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4A" w:rsidRPr="00305966" w:rsidRDefault="00305966" w:rsidP="00305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966">
        <w:rPr>
          <w:rFonts w:ascii="Times New Roman" w:hAnsi="Times New Roman" w:cs="Times New Roman"/>
          <w:b/>
          <w:sz w:val="28"/>
          <w:szCs w:val="28"/>
        </w:rPr>
        <w:t>ГЛАВА 1. ОБЫКНОВЕННЫЕ ДРОБИ.</w:t>
      </w:r>
    </w:p>
    <w:p w:rsidR="005C4ACA" w:rsidRPr="00305966" w:rsidRDefault="00305966" w:rsidP="00305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966">
        <w:rPr>
          <w:rFonts w:ascii="Times New Roman" w:hAnsi="Times New Roman" w:cs="Times New Roman"/>
          <w:b/>
          <w:sz w:val="28"/>
          <w:szCs w:val="28"/>
        </w:rPr>
        <w:t>ТЕМА: ЧТО МЫ ЗНАЕМ О ДРОБЯХ.</w:t>
      </w:r>
    </w:p>
    <w:p w:rsidR="005C4ACA" w:rsidRPr="00BD0501" w:rsidRDefault="005C4ACA" w:rsidP="009E46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0501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 1: </w:t>
      </w:r>
      <w:r w:rsidR="00305966" w:rsidRPr="00BD0501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BD0501">
        <w:rPr>
          <w:rFonts w:ascii="Times New Roman" w:hAnsi="Times New Roman" w:cs="Times New Roman"/>
          <w:b/>
          <w:sz w:val="28"/>
          <w:szCs w:val="28"/>
          <w:u w:val="single"/>
        </w:rPr>
        <w:t>сновное свойство дроби</w:t>
      </w:r>
    </w:p>
    <w:p w:rsidR="005C4ACA" w:rsidRPr="009E467E" w:rsidRDefault="005C4ACA" w:rsidP="009E4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5C4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актуализировать знания учащихся по данной теме; повторить, как применяется основное свойство дроби при сокращении дробей и при</w:t>
      </w:r>
      <w:r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ведении дробей к общему знаменателю.</w:t>
      </w:r>
    </w:p>
    <w:p w:rsidR="005C4ACA" w:rsidRPr="005C4ACA" w:rsidRDefault="005C4ACA" w:rsidP="00305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</w:t>
      </w:r>
    </w:p>
    <w:p w:rsidR="005C4ACA" w:rsidRPr="00305966" w:rsidRDefault="005C4ACA" w:rsidP="00305966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5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5C4ACA" w:rsidRPr="005C4ACA" w:rsidRDefault="00305966" w:rsidP="009E46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5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II. </w:t>
      </w:r>
      <w:r w:rsidR="005C4ACA" w:rsidRPr="005C4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Устная работа.</w:t>
      </w:r>
    </w:p>
    <w:p w:rsidR="005C4ACA" w:rsidRPr="005C4ACA" w:rsidRDefault="005C4ACA" w:rsidP="009E4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Вычислить:</w:t>
      </w:r>
    </w:p>
    <w:p w:rsidR="00025F81" w:rsidRDefault="00025F81" w:rsidP="009E4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25F81" w:rsidSect="005C4ACA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5C4ACA" w:rsidRPr="005C4ACA" w:rsidRDefault="00E53EEF" w:rsidP="00025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5C4ACA"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·</w:t>
      </w:r>
      <w:r w:rsidR="005C4ACA"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16;</w:t>
      </w:r>
    </w:p>
    <w:p w:rsidR="005C4ACA" w:rsidRPr="005C4ACA" w:rsidRDefault="005C4ACA" w:rsidP="00025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</w:t>
      </w:r>
      <w:r w:rsidR="00E53EEF" w:rsidRPr="009E46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C4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37 + 18;</w:t>
      </w:r>
    </w:p>
    <w:p w:rsidR="005C4ACA" w:rsidRPr="005C4ACA" w:rsidRDefault="005C4ACA" w:rsidP="00025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E53EEF" w:rsidRPr="009E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160 :</w:t>
      </w:r>
      <w:proofErr w:type="gramEnd"/>
      <w:r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20;</w:t>
      </w:r>
    </w:p>
    <w:p w:rsidR="005C4ACA" w:rsidRPr="005C4ACA" w:rsidRDefault="005C4ACA" w:rsidP="009E4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E53EEF" w:rsidRPr="009E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51-</w:t>
      </w:r>
      <w:r w:rsidR="005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35;</w:t>
      </w:r>
    </w:p>
    <w:p w:rsidR="005C4ACA" w:rsidRPr="005C4ACA" w:rsidRDefault="005C4ACA" w:rsidP="009E4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</w:t>
      </w:r>
      <w:r w:rsidR="00E53EEF" w:rsidRPr="009E46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C4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30 </w:t>
      </w:r>
      <w:r w:rsidR="005370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·</w:t>
      </w:r>
      <w:r w:rsidRPr="005C4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24;</w:t>
      </w:r>
    </w:p>
    <w:p w:rsidR="005C4ACA" w:rsidRPr="005C4ACA" w:rsidRDefault="005C4ACA" w:rsidP="009E4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</w:t>
      </w:r>
      <w:r w:rsidR="00E53EEF" w:rsidRPr="009E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105 </w:t>
      </w:r>
      <w:r w:rsidR="005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3;</w:t>
      </w:r>
    </w:p>
    <w:p w:rsidR="005C4ACA" w:rsidRPr="005C4ACA" w:rsidRDefault="005C4ACA" w:rsidP="009E4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</w:t>
      </w:r>
      <w:r w:rsidR="00E53EEF" w:rsidRPr="009E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158+19;</w:t>
      </w:r>
    </w:p>
    <w:p w:rsidR="005C4ACA" w:rsidRPr="005C4ACA" w:rsidRDefault="005C4ACA" w:rsidP="009E4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</w:t>
      </w:r>
      <w:r w:rsidR="00E53EEF" w:rsidRPr="009E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</w:t>
      </w:r>
      <w:r w:rsidR="005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49;</w:t>
      </w:r>
    </w:p>
    <w:p w:rsidR="005C4ACA" w:rsidRPr="005C4ACA" w:rsidRDefault="005C4ACA" w:rsidP="009E4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</w:t>
      </w:r>
      <w:r w:rsidR="00E53EEF" w:rsidRPr="009E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4444 :</w:t>
      </w:r>
      <w:proofErr w:type="gramEnd"/>
      <w:r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11;</w:t>
      </w:r>
    </w:p>
    <w:p w:rsidR="005C4ACA" w:rsidRPr="005C4ACA" w:rsidRDefault="005C4ACA" w:rsidP="009E4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</w:t>
      </w:r>
      <w:r w:rsidR="00E53EEF" w:rsidRPr="009E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="005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140.</w:t>
      </w:r>
    </w:p>
    <w:p w:rsidR="00025F81" w:rsidRDefault="00025F81" w:rsidP="009E4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25F81" w:rsidSect="00025F81">
          <w:type w:val="continuous"/>
          <w:pgSz w:w="11906" w:h="16838"/>
          <w:pgMar w:top="567" w:right="567" w:bottom="567" w:left="567" w:header="708" w:footer="708" w:gutter="0"/>
          <w:cols w:num="4" w:space="709"/>
          <w:docGrid w:linePitch="360"/>
        </w:sectPr>
      </w:pPr>
    </w:p>
    <w:p w:rsidR="005C4ACA" w:rsidRPr="009E467E" w:rsidRDefault="005C4ACA" w:rsidP="009E4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ACA" w:rsidRPr="005C4ACA" w:rsidRDefault="0053703D" w:rsidP="009E4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C4ACA"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Выяснить, на какие из чисел 2, 3, 5, 6, 9, 10 делятся данные числа:</w:t>
      </w:r>
    </w:p>
    <w:p w:rsidR="00025F81" w:rsidRDefault="00025F81" w:rsidP="009E4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25F81" w:rsidSect="00025F81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5C4ACA" w:rsidRPr="005C4ACA" w:rsidRDefault="005C4ACA" w:rsidP="00025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E53EEF" w:rsidRPr="009E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2754;</w:t>
      </w:r>
    </w:p>
    <w:p w:rsidR="005C4ACA" w:rsidRPr="005C4ACA" w:rsidRDefault="005C4ACA" w:rsidP="00025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E53EEF" w:rsidRPr="009E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8510;</w:t>
      </w:r>
    </w:p>
    <w:p w:rsidR="005C4ACA" w:rsidRPr="005C4ACA" w:rsidRDefault="005C4ACA" w:rsidP="00025F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E53EEF" w:rsidRPr="009E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12345;</w:t>
      </w:r>
    </w:p>
    <w:p w:rsidR="005C4ACA" w:rsidRPr="005C4ACA" w:rsidRDefault="005C4ACA" w:rsidP="009E4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E53EEF" w:rsidRPr="009E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9803;</w:t>
      </w:r>
    </w:p>
    <w:p w:rsidR="005C4ACA" w:rsidRPr="005C4ACA" w:rsidRDefault="005C4ACA" w:rsidP="009E4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  <w:r w:rsidR="00E53EEF" w:rsidRPr="009E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2467122.</w:t>
      </w:r>
    </w:p>
    <w:p w:rsidR="00025F81" w:rsidRDefault="00025F81" w:rsidP="009E4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25F81" w:rsidSect="00025F81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5C4ACA" w:rsidRPr="009E467E" w:rsidRDefault="005C4ACA" w:rsidP="009E4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ACA" w:rsidRPr="005C4ACA" w:rsidRDefault="0053703D" w:rsidP="009E4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5C4ACA"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НОК и НОД чисел:</w:t>
      </w:r>
    </w:p>
    <w:p w:rsidR="00025F81" w:rsidRDefault="00025F81" w:rsidP="009E4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25F81" w:rsidSect="00025F81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5C4ACA" w:rsidRPr="005C4ACA" w:rsidRDefault="005C4ACA" w:rsidP="009E467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E53EEF" w:rsidRPr="009E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</w:t>
      </w:r>
      <w:r w:rsidRPr="005C4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8;</w:t>
      </w:r>
    </w:p>
    <w:p w:rsidR="005C4ACA" w:rsidRPr="005C4ACA" w:rsidRDefault="005C4ACA" w:rsidP="009E467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E53EEF" w:rsidRPr="009E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и 10;</w:t>
      </w:r>
    </w:p>
    <w:p w:rsidR="005C4ACA" w:rsidRPr="005C4ACA" w:rsidRDefault="005C4ACA" w:rsidP="009E467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E53EEF" w:rsidRPr="009E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и 45;</w:t>
      </w:r>
    </w:p>
    <w:p w:rsidR="005C4ACA" w:rsidRPr="005C4ACA" w:rsidRDefault="005C4ACA" w:rsidP="009E4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E53EEF" w:rsidRPr="009E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и 60;</w:t>
      </w:r>
    </w:p>
    <w:p w:rsidR="005C4ACA" w:rsidRPr="005C4ACA" w:rsidRDefault="005C4ACA" w:rsidP="009E4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  <w:r w:rsidR="00E53EEF" w:rsidRPr="009E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Pr="005C4A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</w:p>
    <w:p w:rsidR="00025F81" w:rsidRDefault="00025F81" w:rsidP="009E46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ectPr w:rsidR="00025F81" w:rsidSect="00025F81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5C4ACA" w:rsidRPr="009E467E" w:rsidRDefault="005C4ACA" w:rsidP="009E46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C4ACA" w:rsidRPr="005C4ACA" w:rsidRDefault="005C4ACA" w:rsidP="009E46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5C4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C4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знаний.</w:t>
      </w:r>
    </w:p>
    <w:p w:rsidR="005C4ACA" w:rsidRPr="0053703D" w:rsidRDefault="005C4ACA" w:rsidP="0053703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7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 истории вопроса.</w:t>
      </w:r>
    </w:p>
    <w:p w:rsidR="005C4ACA" w:rsidRPr="005C4ACA" w:rsidRDefault="005C4ACA" w:rsidP="009E4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учебника рассмотреть вопрос о появлении дробей, о том, как раньше записывали дроби и как их называли.</w:t>
      </w:r>
    </w:p>
    <w:p w:rsidR="005C4ACA" w:rsidRPr="0053703D" w:rsidRDefault="005C4ACA" w:rsidP="0053703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7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Правильные и неправильные дроби.</w:t>
      </w:r>
    </w:p>
    <w:p w:rsidR="005C4ACA" w:rsidRPr="005C4ACA" w:rsidRDefault="005C4ACA" w:rsidP="009E4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 о с к е записан ряд дробей:</w:t>
      </w:r>
    </w:p>
    <w:p w:rsidR="0053703D" w:rsidRDefault="00B77B99" w:rsidP="009E46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</m:den>
        </m:f>
      </m:oMath>
      <w:r w:rsidR="005370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A64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5370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13</m:t>
            </m:r>
          </m:den>
        </m:f>
      </m:oMath>
      <w:r w:rsidR="005370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A64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5370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7</m:t>
            </m:r>
          </m:den>
        </m:f>
      </m:oMath>
      <w:r w:rsidR="005370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A64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5370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14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17</m:t>
            </m:r>
          </m:den>
        </m:f>
      </m:oMath>
      <w:r w:rsidR="005370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A64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5370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8</m:t>
            </m:r>
          </m:den>
        </m:f>
      </m:oMath>
      <w:r w:rsidR="005370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A64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5370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19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5</m:t>
            </m:r>
          </m:den>
        </m:f>
      </m:oMath>
      <w:r w:rsidR="005370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A64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5370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23</m:t>
            </m:r>
          </m:den>
        </m:f>
      </m:oMath>
      <w:r w:rsidR="005370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A64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5370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28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9</m:t>
            </m:r>
          </m:den>
        </m:f>
      </m:oMath>
      <w:r w:rsidR="005370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3703D" w:rsidRDefault="0053703D" w:rsidP="009E46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D5975" w:rsidRPr="001D5975" w:rsidRDefault="0053703D" w:rsidP="009E4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1D5975" w:rsidRPr="001D5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</w:t>
      </w:r>
      <w:proofErr w:type="gramStart"/>
      <w:r w:rsidR="001D5975" w:rsidRPr="001D5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proofErr w:type="gramEnd"/>
      <w:r w:rsidR="001D5975" w:rsidRPr="001D5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 н и е:</w:t>
      </w:r>
      <w:r w:rsidR="001D5975" w:rsidRPr="001D5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разбить данные дроби на две группы по общему признаку.</w:t>
      </w:r>
    </w:p>
    <w:p w:rsidR="001D5975" w:rsidRPr="001D5975" w:rsidRDefault="0053703D" w:rsidP="009E4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1D5975" w:rsidRPr="001D5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первую группу войдут дроби</w:t>
      </w:r>
      <w:proofErr w:type="gramStart"/>
      <w:r w:rsidR="001D5975" w:rsidRPr="001D5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13</m:t>
            </m:r>
          </m:den>
        </m:f>
      </m:oMath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14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17</m:t>
            </m:r>
          </m:den>
        </m:f>
      </m:oMath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23</m:t>
            </m:r>
          </m:den>
        </m:f>
      </m:oMath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  <w:r w:rsidR="001D5975" w:rsidRPr="001D5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правильные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D5975" w:rsidRPr="001D5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дроби.</w:t>
      </w:r>
    </w:p>
    <w:p w:rsidR="001D5975" w:rsidRPr="001D5975" w:rsidRDefault="001D5975" w:rsidP="009E4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 вторую группу войдут дроби</w:t>
      </w:r>
      <w:proofErr w:type="gramStart"/>
      <w:r w:rsidRPr="001D5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7</m:t>
            </m:r>
          </m:den>
        </m:f>
      </m:oMath>
      <w:r w:rsidR="005370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proofErr w:type="gramEnd"/>
      <w:r w:rsidR="005370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8</m:t>
            </m:r>
          </m:den>
        </m:f>
      </m:oMath>
      <w:r w:rsidR="005370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19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5</m:t>
            </m:r>
          </m:den>
        </m:f>
      </m:oMath>
      <w:r w:rsidR="005370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28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9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</m:t>
        </m:r>
      </m:oMath>
      <w:r w:rsidR="005370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Pr="001D5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неправильные</w:t>
      </w:r>
      <w:r w:rsidR="005370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D5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дроби.</w:t>
      </w:r>
    </w:p>
    <w:p w:rsidR="001D5975" w:rsidRPr="001D5975" w:rsidRDefault="001D5975" w:rsidP="00025F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597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Повторить с учащимися, какие дроби называются правильными, какие - неправильными. Вспомнить, как выделяется целая часть из неправильной дроби, и представить дроби, вошедшие во вторую группу, в виде смешанных</w:t>
      </w:r>
      <w:r w:rsidR="0053703D" w:rsidRPr="00025F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1D597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чисел.</w:t>
      </w:r>
    </w:p>
    <w:p w:rsidR="001D5975" w:rsidRPr="0053703D" w:rsidRDefault="001D5975" w:rsidP="0053703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7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свойство дроби.</w:t>
      </w:r>
    </w:p>
    <w:p w:rsidR="001D5975" w:rsidRPr="001D5975" w:rsidRDefault="001D5975" w:rsidP="009E4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Задача.</w:t>
      </w:r>
      <w:r w:rsidRPr="001D5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кульке имеется 1 кг конфет. Вам предлагают взять из куль</w:t>
      </w:r>
      <w:r w:rsidRPr="001D5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ка </w:t>
      </w:r>
      <w:proofErr w:type="gramStart"/>
      <w:r w:rsidRPr="001D5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или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</m:den>
        </m:f>
      </m:oMath>
      <w:r w:rsidR="00815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кг</w:t>
      </w:r>
      <w:proofErr w:type="gramEnd"/>
      <w:r w:rsidR="00815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или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9</m:t>
            </m:r>
          </m:den>
        </m:f>
      </m:oMath>
      <w:r w:rsidRPr="001D5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кг, или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14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21</m:t>
            </m:r>
          </m:den>
        </m:f>
      </m:oMath>
      <w:r w:rsidRPr="001D5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кг. Что вы выберете?</w:t>
      </w:r>
    </w:p>
    <w:p w:rsidR="000400A9" w:rsidRPr="00890320" w:rsidRDefault="00890320" w:rsidP="00025F8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r w:rsidR="001D5975" w:rsidRPr="001D597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Выяснить, что во всех трех случаях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получается одно и то же количе</w:t>
      </w:r>
      <w:r w:rsidR="001D5975" w:rsidRPr="001D597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ство конфет.</w:t>
      </w:r>
      <w:r w:rsidRPr="00890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1D5975" w:rsidRPr="001D5975" w:rsidRDefault="00025F81" w:rsidP="006B58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63C0CD" wp14:editId="76E87A18">
                <wp:simplePos x="0" y="0"/>
                <wp:positionH relativeFrom="column">
                  <wp:posOffset>-99695</wp:posOffset>
                </wp:positionH>
                <wp:positionV relativeFrom="paragraph">
                  <wp:posOffset>196850</wp:posOffset>
                </wp:positionV>
                <wp:extent cx="6515100" cy="508000"/>
                <wp:effectExtent l="0" t="0" r="1905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5080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88947" id="Прямоугольник 1" o:spid="_x0000_s1026" style="position:absolute;margin-left:-7.85pt;margin-top:15.5pt;width:513pt;height:4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" fillcolor="white [3201]" strokecolor="black [3200]" strokeweight="1.5pt"/>
            </w:pict>
          </mc:Fallback>
        </mc:AlternateContent>
      </w:r>
      <w:r w:rsidR="001D5975" w:rsidRPr="001D5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После этого вспомнить </w:t>
      </w:r>
      <w:r w:rsidR="001D5975" w:rsidRPr="001D5975">
        <w:rPr>
          <w:rFonts w:ascii="Times New Roman" w:eastAsia="Times New Roman" w:hAnsi="Times New Roman" w:cs="Times New Roman"/>
          <w:b/>
          <w:bCs/>
          <w:i/>
          <w:color w:val="000000"/>
          <w:spacing w:val="30"/>
          <w:sz w:val="28"/>
          <w:szCs w:val="28"/>
          <w:lang w:eastAsia="ru-RU"/>
        </w:rPr>
        <w:t>основное свойство дроби</w:t>
      </w:r>
      <w:r w:rsidR="001D5975" w:rsidRPr="001D5975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>:</w:t>
      </w:r>
    </w:p>
    <w:p w:rsidR="001D5975" w:rsidRDefault="001D5975" w:rsidP="009E467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1D597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Если числитель и знаменатель дроби умножить или разделить на одно и то же отличное от нуля число, то получится дробь, равная дан</w:t>
      </w:r>
      <w:r w:rsidRPr="001D597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>ной.</w:t>
      </w:r>
    </w:p>
    <w:p w:rsidR="000400A9" w:rsidRPr="001D5975" w:rsidRDefault="000400A9" w:rsidP="009E4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75" w:rsidRPr="001D5975" w:rsidRDefault="001D5975" w:rsidP="0053703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5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Применение основного свойства дроби.</w:t>
      </w:r>
    </w:p>
    <w:p w:rsidR="001D5975" w:rsidRPr="001D5975" w:rsidRDefault="001D5975" w:rsidP="009E4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Повторить, для чего используется основное свойство дроби:</w:t>
      </w:r>
    </w:p>
    <w:p w:rsidR="001D5975" w:rsidRPr="006B5883" w:rsidRDefault="001D5975" w:rsidP="006B588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5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сокращения дробей;</w:t>
      </w:r>
    </w:p>
    <w:p w:rsidR="001D5975" w:rsidRPr="006B5883" w:rsidRDefault="001D5975" w:rsidP="006B588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5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приведения дробей к общему знаменателю:</w:t>
      </w:r>
    </w:p>
    <w:p w:rsidR="001D5975" w:rsidRPr="001D5975" w:rsidRDefault="001D5975" w:rsidP="009E4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975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>Вопросы</w:t>
      </w:r>
      <w:r w:rsidRPr="001D5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учащимся:</w:t>
      </w:r>
    </w:p>
    <w:p w:rsidR="001D5975" w:rsidRPr="006B5883" w:rsidRDefault="001D5975" w:rsidP="006B5883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5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значит «сократить дробь»?</w:t>
      </w:r>
    </w:p>
    <w:p w:rsidR="001D5975" w:rsidRPr="006B5883" w:rsidRDefault="001D5975" w:rsidP="006B5883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5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привести дроби к общему знаменателю?</w:t>
      </w:r>
    </w:p>
    <w:p w:rsidR="006B5883" w:rsidRDefault="006B5883" w:rsidP="009E46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D5975" w:rsidRPr="001D5975" w:rsidRDefault="001D5975" w:rsidP="009E46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Формирование умений и навыков.</w:t>
      </w:r>
    </w:p>
    <w:p w:rsidR="001D5975" w:rsidRPr="001D5975" w:rsidRDefault="001D5975" w:rsidP="009E4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Можно использовать </w:t>
      </w:r>
      <w:r w:rsidRPr="001D5975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>задания из учебника,</w:t>
      </w:r>
      <w:r w:rsidRPr="001D5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но, поскольку их там не так много, лучше оставить такие задания для самостоятельного ре</w:t>
      </w:r>
      <w:r w:rsidRPr="001D5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шения, а на уроке воспользоваться дидактическим материалом.</w:t>
      </w:r>
    </w:p>
    <w:p w:rsidR="001D5975" w:rsidRDefault="001D5975" w:rsidP="009E46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5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Сократите дробь:</w:t>
      </w:r>
    </w:p>
    <w:p w:rsidR="00BF1A15" w:rsidRPr="001D5975" w:rsidRDefault="00B77B99" w:rsidP="00BF1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</m:t>
            </m:r>
          </m:den>
        </m:f>
      </m:oMath>
      <w:r w:rsidR="00BF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20</m:t>
            </m:r>
          </m:den>
        </m:f>
      </m:oMath>
      <w:r w:rsidR="00BF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35</m:t>
            </m:r>
          </m:den>
        </m:f>
      </m:oMath>
      <w:r w:rsidR="00BF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40</m:t>
            </m:r>
          </m:den>
        </m:f>
      </m:oMath>
      <w:r w:rsidR="00BF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120</m:t>
            </m:r>
          </m:den>
        </m:f>
      </m:oMath>
      <w:r w:rsidR="00BF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100</m:t>
            </m:r>
          </m:den>
        </m:f>
      </m:oMath>
      <w:r w:rsidR="00BF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1000</m:t>
            </m:r>
          </m:den>
        </m:f>
      </m:oMath>
      <w:r w:rsidR="00BF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400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1000</m:t>
            </m:r>
          </m:den>
        </m:f>
      </m:oMath>
      <w:r w:rsidR="00BF1A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883" w:rsidRPr="001D5975" w:rsidRDefault="00BF1A15" w:rsidP="009E4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ACA" w:rsidRPr="009E467E" w:rsidRDefault="001D5975" w:rsidP="009E46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E467E">
        <w:rPr>
          <w:rFonts w:ascii="Times New Roman" w:hAnsi="Times New Roman" w:cs="Times New Roman"/>
          <w:bCs/>
          <w:sz w:val="28"/>
          <w:szCs w:val="28"/>
        </w:rPr>
        <w:t>2. Приведите дробь к общему знаменателю:</w:t>
      </w:r>
    </w:p>
    <w:p w:rsidR="0044179B" w:rsidRDefault="00025F81" w:rsidP="009E46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0" distR="0" simplePos="0" relativeHeight="251660288" behindDoc="1" locked="0" layoutInCell="0" allowOverlap="1" wp14:anchorId="09EDC407" wp14:editId="01860601">
            <wp:simplePos x="0" y="0"/>
            <wp:positionH relativeFrom="page">
              <wp:posOffset>379095</wp:posOffset>
            </wp:positionH>
            <wp:positionV relativeFrom="page">
              <wp:posOffset>3890010</wp:posOffset>
            </wp:positionV>
            <wp:extent cx="380047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546" y="21200"/>
                <wp:lineTo x="21546" y="0"/>
                <wp:lineTo x="0" y="0"/>
              </wp:wrapPolygon>
            </wp:wrapTight>
            <wp:docPr id="2" name="Рисунок 2" descr="C:\Users\сергей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A15" w:rsidRDefault="00BF1A15" w:rsidP="009E46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1A15" w:rsidRDefault="00BF1A15" w:rsidP="009E46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1A15" w:rsidRDefault="00BF1A15" w:rsidP="009E46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1A15" w:rsidRDefault="00BF1A15" w:rsidP="009E46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1A15" w:rsidRDefault="00BF1A15" w:rsidP="009E46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D5975" w:rsidRPr="009E467E" w:rsidRDefault="001D5975" w:rsidP="009E46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1A15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9E467E">
        <w:rPr>
          <w:rFonts w:ascii="Times New Roman" w:hAnsi="Times New Roman" w:cs="Times New Roman"/>
          <w:bCs/>
          <w:sz w:val="28"/>
          <w:szCs w:val="28"/>
        </w:rPr>
        <w:t xml:space="preserve"> Сравните дроби</w:t>
      </w:r>
    </w:p>
    <w:p w:rsidR="00BF1A15" w:rsidRDefault="00BF1A15" w:rsidP="00BF1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б)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30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в)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60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15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г)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79B" w:rsidRDefault="0044179B" w:rsidP="009E46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</w:pPr>
    </w:p>
    <w:p w:rsidR="001D5975" w:rsidRPr="001D5975" w:rsidRDefault="001D5975" w:rsidP="009E467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5975">
        <w:rPr>
          <w:rFonts w:ascii="Times New Roman" w:eastAsia="Times New Roman" w:hAnsi="Times New Roman" w:cs="Times New Roman"/>
          <w:bCs/>
          <w:i/>
          <w:color w:val="000000"/>
          <w:spacing w:val="30"/>
          <w:sz w:val="24"/>
          <w:szCs w:val="24"/>
          <w:lang w:eastAsia="ru-RU"/>
        </w:rPr>
        <w:t>Замечание:</w:t>
      </w:r>
      <w:r w:rsidRPr="001D597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обратить внимание учащихся, что для сравнения дробей не да обязательно приводить их к общему знаменателю. Иногда достаточно </w:t>
      </w:r>
      <w:r w:rsidR="00BF1A1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срав</w:t>
      </w:r>
      <w:r w:rsidRPr="001D597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нить эти дроби с единицей или с половиной. Устно также можно сравнить </w:t>
      </w:r>
      <w:r w:rsidR="00BF1A1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дроб</w:t>
      </w:r>
      <w:r w:rsidRPr="001D597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и, у которых одинаковые числители.</w:t>
      </w:r>
    </w:p>
    <w:p w:rsidR="0044179B" w:rsidRDefault="0044179B" w:rsidP="009E46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D5975" w:rsidRDefault="00025F81" w:rsidP="009E46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1" locked="0" layoutInCell="0" allowOverlap="1" wp14:anchorId="0AC3C8A5" wp14:editId="13F50F6D">
            <wp:simplePos x="0" y="0"/>
            <wp:positionH relativeFrom="page">
              <wp:posOffset>1924685</wp:posOffset>
            </wp:positionH>
            <wp:positionV relativeFrom="page">
              <wp:posOffset>6545580</wp:posOffset>
            </wp:positionV>
            <wp:extent cx="2590800" cy="1386205"/>
            <wp:effectExtent l="0" t="0" r="0" b="4445"/>
            <wp:wrapTight wrapText="bothSides">
              <wp:wrapPolygon edited="0">
                <wp:start x="0" y="0"/>
                <wp:lineTo x="0" y="21372"/>
                <wp:lineTo x="21441" y="21372"/>
                <wp:lineTo x="21441" y="0"/>
                <wp:lineTo x="0" y="0"/>
              </wp:wrapPolygon>
            </wp:wrapTight>
            <wp:docPr id="3" name="Рисунок 3" descr="C:\Users\сергей\Desktop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media\image3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975" w:rsidRPr="001D5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D5975" w:rsidRPr="001D59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D5975" w:rsidRPr="001D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975" w:rsidRPr="001D5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Сравните дроби:</w:t>
      </w:r>
    </w:p>
    <w:p w:rsidR="00BF1A15" w:rsidRDefault="00BF1A15" w:rsidP="00BF1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A15" w:rsidRDefault="00BF1A15" w:rsidP="00BF1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A15" w:rsidRDefault="00BF1A15" w:rsidP="00BF1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A15" w:rsidRDefault="00BF1A15" w:rsidP="00BF1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A15" w:rsidRDefault="00BF1A15" w:rsidP="00BF1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A15" w:rsidRDefault="00BF1A15" w:rsidP="00BF1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F81" w:rsidRDefault="00025F81" w:rsidP="00BF1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975" w:rsidRPr="0044179B" w:rsidRDefault="001D5975" w:rsidP="0044179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17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Решите:</w:t>
      </w:r>
    </w:p>
    <w:p w:rsidR="001D5975" w:rsidRPr="001D5975" w:rsidRDefault="0044179B" w:rsidP="009E4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</w:t>
      </w:r>
      <w:r w:rsidR="001D5975" w:rsidRPr="001D5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 л апельсинового сока разлили в 24 одинаковые бутылки, а 5 л яб</w:t>
      </w:r>
      <w:r w:rsidR="00BF1A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лочн</w:t>
      </w:r>
      <w:r w:rsidR="001D5975" w:rsidRPr="001D5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 сока - в 20 одинаковых бутылок другой емкости. Вместимость</w:t>
      </w:r>
      <w:r w:rsidR="00BF1A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каких </w:t>
      </w:r>
      <w:r w:rsidR="001D5975" w:rsidRPr="001D5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бутылок больше - с яблочным или апельсиновым соком?</w:t>
      </w:r>
    </w:p>
    <w:p w:rsidR="00025F81" w:rsidRDefault="00025F81" w:rsidP="009E46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5F81" w:rsidRDefault="00025F81" w:rsidP="009E46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D5975" w:rsidRPr="001D5975" w:rsidRDefault="0044179B" w:rsidP="009E4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</w:t>
      </w:r>
      <w:r w:rsidR="001D5975" w:rsidRPr="001D5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Андрей прошел 3 км за 36 мин, а Олег - 2 км за 23 мин. Кто из них быстрее?</w:t>
      </w:r>
    </w:p>
    <w:p w:rsidR="0044179B" w:rsidRDefault="0044179B" w:rsidP="0044179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5F81" w:rsidRDefault="00025F81" w:rsidP="0044179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5F81" w:rsidRDefault="00025F81" w:rsidP="0044179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D5975" w:rsidRPr="0044179B" w:rsidRDefault="001D5975" w:rsidP="0044179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17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Расположите в порядке возрастания дроби:</w:t>
      </w:r>
    </w:p>
    <w:p w:rsidR="0044179B" w:rsidRDefault="00025F81" w:rsidP="009E46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2336" behindDoc="1" locked="0" layoutInCell="0" allowOverlap="1" wp14:anchorId="21D2F4D3" wp14:editId="35070B7C">
            <wp:simplePos x="0" y="0"/>
            <wp:positionH relativeFrom="page">
              <wp:posOffset>517525</wp:posOffset>
            </wp:positionH>
            <wp:positionV relativeFrom="page">
              <wp:posOffset>629285</wp:posOffset>
            </wp:positionV>
            <wp:extent cx="3300730" cy="1043305"/>
            <wp:effectExtent l="0" t="0" r="0" b="4445"/>
            <wp:wrapTight wrapText="bothSides">
              <wp:wrapPolygon edited="0">
                <wp:start x="0" y="0"/>
                <wp:lineTo x="0" y="21298"/>
                <wp:lineTo x="21442" y="21298"/>
                <wp:lineTo x="21442" y="0"/>
                <wp:lineTo x="0" y="0"/>
              </wp:wrapPolygon>
            </wp:wrapTight>
            <wp:docPr id="4" name="Рисунок 4" descr="C:\Users\сергей\Desktop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esktop\media\image4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A15" w:rsidRDefault="00BF1A15" w:rsidP="009E46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1A15" w:rsidRDefault="00BF1A15" w:rsidP="009E46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1A15" w:rsidRDefault="00BF1A15" w:rsidP="009E46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0DDD" w:rsidRDefault="00B40DDD" w:rsidP="009E46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0DDD" w:rsidRDefault="00B40DDD" w:rsidP="009E46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5975" w:rsidRPr="001D5975" w:rsidRDefault="001D5975" w:rsidP="009E46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Итоги урока.</w:t>
      </w:r>
    </w:p>
    <w:p w:rsidR="001D5975" w:rsidRPr="001D5975" w:rsidRDefault="001D5975" w:rsidP="000400A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5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Попросить учащихся сформулировать, что они вспомнили на данном уроке.</w:t>
      </w:r>
    </w:p>
    <w:p w:rsidR="001D5975" w:rsidRPr="001D5975" w:rsidRDefault="001D5975" w:rsidP="000400A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5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Еще раз проговорить основное свойство дроби и повторить, где оно применяется.</w:t>
      </w:r>
    </w:p>
    <w:p w:rsidR="001D5975" w:rsidRPr="001D5975" w:rsidRDefault="001D5975" w:rsidP="009E4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proofErr w:type="gramStart"/>
      <w:r w:rsidRPr="001D5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proofErr w:type="gramEnd"/>
      <w:r w:rsidRPr="001D5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д а н и е: расположить числа в порядке возрастания.</w:t>
      </w:r>
    </w:p>
    <w:p w:rsidR="000400A9" w:rsidRDefault="000400A9" w:rsidP="009E46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5975" w:rsidRPr="001D5975" w:rsidRDefault="001D5975" w:rsidP="009E46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задание.</w:t>
      </w:r>
    </w:p>
    <w:p w:rsidR="001D5975" w:rsidRPr="001D5975" w:rsidRDefault="001D5975" w:rsidP="000400A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5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="007009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</w:t>
      </w:r>
      <w:r w:rsidRPr="001D5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D5975" w:rsidRPr="001D5975" w:rsidRDefault="001D5975" w:rsidP="000400A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5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Придумать две дроби, такие что:</w:t>
      </w:r>
    </w:p>
    <w:p w:rsidR="001D5975" w:rsidRPr="007009F4" w:rsidRDefault="001D5975" w:rsidP="007009F4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09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 общий знаменатель равен 24;</w:t>
      </w:r>
    </w:p>
    <w:p w:rsidR="001D5975" w:rsidRPr="007009F4" w:rsidRDefault="001D5975" w:rsidP="007009F4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09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одна дробь больше половины, а другая - меньше;</w:t>
      </w:r>
    </w:p>
    <w:p w:rsidR="001D5975" w:rsidRPr="007009F4" w:rsidRDefault="001D5975" w:rsidP="007009F4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09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одна из дробей сокращается на 5, а другая - на 3.</w:t>
      </w:r>
    </w:p>
    <w:p w:rsidR="007009F4" w:rsidRDefault="007009F4" w:rsidP="009E46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</w:p>
    <w:p w:rsidR="007009F4" w:rsidRDefault="007009F4" w:rsidP="009E46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</w:p>
    <w:p w:rsidR="007009F4" w:rsidRDefault="007009F4" w:rsidP="009E46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</w:p>
    <w:p w:rsidR="007009F4" w:rsidRDefault="007009F4" w:rsidP="009E46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</w:p>
    <w:p w:rsidR="007009F4" w:rsidRDefault="007009F4" w:rsidP="009E46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</w:p>
    <w:p w:rsidR="00025F81" w:rsidRDefault="00025F81" w:rsidP="009E46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</w:p>
    <w:p w:rsidR="00025F81" w:rsidRDefault="00025F81" w:rsidP="009E46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</w:p>
    <w:p w:rsidR="00025F81" w:rsidRDefault="00025F81" w:rsidP="009E46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</w:p>
    <w:p w:rsidR="00025F81" w:rsidRDefault="00025F81" w:rsidP="009E46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</w:p>
    <w:p w:rsidR="00025F81" w:rsidRDefault="00025F81" w:rsidP="009E46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</w:p>
    <w:p w:rsidR="00025F81" w:rsidRDefault="00025F81" w:rsidP="009E46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</w:p>
    <w:p w:rsidR="00025F81" w:rsidRDefault="00025F81" w:rsidP="009E46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</w:p>
    <w:p w:rsidR="00025F81" w:rsidRDefault="00025F81" w:rsidP="009E46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</w:p>
    <w:p w:rsidR="00025F81" w:rsidRDefault="00025F81" w:rsidP="009E46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</w:p>
    <w:p w:rsidR="00025F81" w:rsidRDefault="00025F81" w:rsidP="009E46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</w:p>
    <w:p w:rsidR="00025F81" w:rsidRDefault="00025F81" w:rsidP="009E46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</w:p>
    <w:p w:rsidR="00025F81" w:rsidRDefault="00025F81" w:rsidP="009E46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</w:p>
    <w:p w:rsidR="00025F81" w:rsidRDefault="00025F81" w:rsidP="009E46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</w:p>
    <w:p w:rsidR="00025F81" w:rsidRDefault="00025F81" w:rsidP="009E46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</w:p>
    <w:p w:rsidR="00025F81" w:rsidRDefault="00025F81" w:rsidP="009E46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</w:p>
    <w:p w:rsidR="00025F81" w:rsidRDefault="00025F81" w:rsidP="009E46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</w:p>
    <w:p w:rsidR="00025F81" w:rsidRDefault="00025F81" w:rsidP="009E46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</w:p>
    <w:p w:rsidR="00025F81" w:rsidRDefault="00025F81" w:rsidP="009E46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</w:p>
    <w:p w:rsidR="00025F81" w:rsidRDefault="00025F81" w:rsidP="009E46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</w:p>
    <w:p w:rsidR="00025F81" w:rsidRDefault="00025F81" w:rsidP="009E46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</w:p>
    <w:p w:rsidR="00025F81" w:rsidRDefault="00025F81" w:rsidP="009E46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</w:p>
    <w:p w:rsidR="00025F81" w:rsidRDefault="00025F81" w:rsidP="009E46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</w:p>
    <w:p w:rsidR="00025F81" w:rsidRDefault="00025F81" w:rsidP="009E46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</w:p>
    <w:p w:rsidR="00025F81" w:rsidRDefault="00025F81" w:rsidP="009E46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</w:p>
    <w:p w:rsidR="00025F81" w:rsidRDefault="00025F81" w:rsidP="009E46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bookmarkStart w:id="0" w:name="_GoBack"/>
      <w:bookmarkEnd w:id="0"/>
    </w:p>
    <w:sectPr w:rsidR="00025F81" w:rsidSect="00025F81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upperRoman"/>
      <w:lvlText w:val="%1."/>
      <w:lvlJc w:val="left"/>
      <w:rPr>
        <w:rFonts w:ascii="Constantia" w:hAnsi="Constantia" w:cs="Constanti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Constantia" w:hAnsi="Constantia" w:cs="Constanti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Constantia" w:hAnsi="Constantia" w:cs="Constanti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Constantia" w:hAnsi="Constantia" w:cs="Constanti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Constantia" w:hAnsi="Constantia" w:cs="Constanti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Constantia" w:hAnsi="Constantia" w:cs="Constanti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Constantia" w:hAnsi="Constantia" w:cs="Constanti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Constantia" w:hAnsi="Constantia" w:cs="Constanti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Constantia" w:hAnsi="Constantia" w:cs="Constanti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7FE49F3"/>
    <w:multiLevelType w:val="hybridMultilevel"/>
    <w:tmpl w:val="24984DB4"/>
    <w:lvl w:ilvl="0" w:tplc="9D86C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75E8E"/>
    <w:multiLevelType w:val="hybridMultilevel"/>
    <w:tmpl w:val="4B36CE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6445A2"/>
    <w:multiLevelType w:val="hybridMultilevel"/>
    <w:tmpl w:val="5C14C6EE"/>
    <w:lvl w:ilvl="0" w:tplc="E8EC49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E72D6"/>
    <w:multiLevelType w:val="hybridMultilevel"/>
    <w:tmpl w:val="B60C6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F0A61"/>
    <w:multiLevelType w:val="hybridMultilevel"/>
    <w:tmpl w:val="D1E4B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12A86"/>
    <w:multiLevelType w:val="hybridMultilevel"/>
    <w:tmpl w:val="74C65DB6"/>
    <w:lvl w:ilvl="0" w:tplc="9F9468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51872"/>
    <w:multiLevelType w:val="hybridMultilevel"/>
    <w:tmpl w:val="108896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450784"/>
    <w:multiLevelType w:val="hybridMultilevel"/>
    <w:tmpl w:val="D05842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51E36"/>
    <w:multiLevelType w:val="hybridMultilevel"/>
    <w:tmpl w:val="1A44F2EC"/>
    <w:lvl w:ilvl="0" w:tplc="5A943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70787"/>
    <w:multiLevelType w:val="hybridMultilevel"/>
    <w:tmpl w:val="3E9C67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56745"/>
    <w:multiLevelType w:val="hybridMultilevel"/>
    <w:tmpl w:val="3E9C67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44298"/>
    <w:multiLevelType w:val="hybridMultilevel"/>
    <w:tmpl w:val="10BC5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B00A2"/>
    <w:multiLevelType w:val="hybridMultilevel"/>
    <w:tmpl w:val="AFF4B0B6"/>
    <w:lvl w:ilvl="0" w:tplc="C6EE0B5A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881BA9"/>
    <w:multiLevelType w:val="hybridMultilevel"/>
    <w:tmpl w:val="D05842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C4A33"/>
    <w:multiLevelType w:val="hybridMultilevel"/>
    <w:tmpl w:val="D05842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239C0"/>
    <w:multiLevelType w:val="hybridMultilevel"/>
    <w:tmpl w:val="D05842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5"/>
  </w:num>
  <w:num w:numId="8">
    <w:abstractNumId w:val="10"/>
  </w:num>
  <w:num w:numId="9">
    <w:abstractNumId w:val="16"/>
  </w:num>
  <w:num w:numId="10">
    <w:abstractNumId w:val="8"/>
  </w:num>
  <w:num w:numId="11">
    <w:abstractNumId w:val="19"/>
  </w:num>
  <w:num w:numId="12">
    <w:abstractNumId w:val="18"/>
  </w:num>
  <w:num w:numId="13">
    <w:abstractNumId w:val="9"/>
  </w:num>
  <w:num w:numId="14">
    <w:abstractNumId w:val="11"/>
  </w:num>
  <w:num w:numId="15">
    <w:abstractNumId w:val="7"/>
  </w:num>
  <w:num w:numId="16">
    <w:abstractNumId w:val="6"/>
  </w:num>
  <w:num w:numId="17">
    <w:abstractNumId w:val="17"/>
  </w:num>
  <w:num w:numId="18">
    <w:abstractNumId w:val="20"/>
  </w:num>
  <w:num w:numId="19">
    <w:abstractNumId w:val="12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3C"/>
    <w:rsid w:val="00025F81"/>
    <w:rsid w:val="00027EBE"/>
    <w:rsid w:val="000400A9"/>
    <w:rsid w:val="001D5975"/>
    <w:rsid w:val="00216AF8"/>
    <w:rsid w:val="00263056"/>
    <w:rsid w:val="00272942"/>
    <w:rsid w:val="002A714A"/>
    <w:rsid w:val="00305966"/>
    <w:rsid w:val="00381317"/>
    <w:rsid w:val="003A7E3F"/>
    <w:rsid w:val="003A7E56"/>
    <w:rsid w:val="0044179B"/>
    <w:rsid w:val="00480670"/>
    <w:rsid w:val="0053703D"/>
    <w:rsid w:val="005C4ACA"/>
    <w:rsid w:val="00607AD2"/>
    <w:rsid w:val="006B5883"/>
    <w:rsid w:val="007009F4"/>
    <w:rsid w:val="00757580"/>
    <w:rsid w:val="007A6BD1"/>
    <w:rsid w:val="008155EA"/>
    <w:rsid w:val="008469E4"/>
    <w:rsid w:val="00890320"/>
    <w:rsid w:val="009A563E"/>
    <w:rsid w:val="009D2274"/>
    <w:rsid w:val="009E467E"/>
    <w:rsid w:val="00A64F72"/>
    <w:rsid w:val="00A90F90"/>
    <w:rsid w:val="00B40DDD"/>
    <w:rsid w:val="00B77B99"/>
    <w:rsid w:val="00BD0501"/>
    <w:rsid w:val="00BF1A15"/>
    <w:rsid w:val="00C068C0"/>
    <w:rsid w:val="00E46180"/>
    <w:rsid w:val="00E53EEF"/>
    <w:rsid w:val="00EF0C7F"/>
    <w:rsid w:val="00FA713C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0CD06-6E99-43DE-8B99-21AE3D2E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7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370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&#1089;&#1077;&#1088;&#1075;&#1077;&#1081;\Desktop\media\image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&#1089;&#1077;&#1088;&#1075;&#1077;&#1081;\Desktop\media\image1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file:///C:\Users\&#1089;&#1077;&#1088;&#1075;&#1077;&#1081;\Desktop\media\image4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dcterms:created xsi:type="dcterms:W3CDTF">2016-09-01T06:14:00Z</dcterms:created>
  <dcterms:modified xsi:type="dcterms:W3CDTF">2016-09-01T09:00:00Z</dcterms:modified>
</cp:coreProperties>
</file>