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49" w:rsidRDefault="00172249" w:rsidP="00172249">
      <w:pPr>
        <w:pStyle w:val="a8"/>
      </w:pPr>
    </w:p>
    <w:p w:rsidR="00155174" w:rsidRDefault="00D47C6D" w:rsidP="00D44506">
      <w:pPr>
        <w:rPr>
          <w:sz w:val="28"/>
          <w:szCs w:val="28"/>
        </w:rPr>
      </w:pPr>
      <w:r w:rsidRPr="002A4DC8">
        <w:rPr>
          <w:sz w:val="28"/>
          <w:szCs w:val="28"/>
        </w:rPr>
        <w:t xml:space="preserve"> Конспект урока ( УМК «Перспективная начальная школа»)</w:t>
      </w:r>
      <w:r w:rsidR="00BC79DC">
        <w:rPr>
          <w:sz w:val="28"/>
          <w:szCs w:val="28"/>
        </w:rPr>
        <w:t xml:space="preserve"> </w:t>
      </w:r>
    </w:p>
    <w:p w:rsidR="00BC79DC" w:rsidRDefault="00BC79DC" w:rsidP="00D44506">
      <w:pPr>
        <w:rPr>
          <w:sz w:val="28"/>
          <w:szCs w:val="28"/>
        </w:rPr>
      </w:pPr>
      <w:r>
        <w:rPr>
          <w:sz w:val="28"/>
          <w:szCs w:val="28"/>
        </w:rPr>
        <w:t>Еремеева Т.В</w:t>
      </w:r>
    </w:p>
    <w:p w:rsidR="00BC79DC" w:rsidRPr="002A4DC8" w:rsidRDefault="00BC79DC" w:rsidP="00D44506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11057"/>
      </w:tblGrid>
      <w:tr w:rsidR="00D47C6D" w:rsidRPr="002A4DC8" w:rsidTr="00D47C6D">
        <w:tc>
          <w:tcPr>
            <w:tcW w:w="4077" w:type="dxa"/>
          </w:tcPr>
          <w:p w:rsidR="00D47C6D" w:rsidRPr="002A4DC8" w:rsidRDefault="00D47C6D" w:rsidP="00D44506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Предмет, класс, автор учебника</w:t>
            </w:r>
          </w:p>
        </w:tc>
        <w:tc>
          <w:tcPr>
            <w:tcW w:w="11057" w:type="dxa"/>
          </w:tcPr>
          <w:p w:rsidR="00D47C6D" w:rsidRPr="002A4DC8" w:rsidRDefault="006734AA" w:rsidP="00D4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2</w:t>
            </w:r>
            <w:r w:rsidR="00BC79DC">
              <w:rPr>
                <w:sz w:val="28"/>
                <w:szCs w:val="28"/>
              </w:rPr>
              <w:t>В</w:t>
            </w:r>
            <w:r w:rsidR="00D47C6D" w:rsidRPr="002A4DC8">
              <w:rPr>
                <w:sz w:val="28"/>
                <w:szCs w:val="28"/>
              </w:rPr>
              <w:t xml:space="preserve"> класс</w:t>
            </w:r>
            <w:r w:rsidR="00EF39CA">
              <w:rPr>
                <w:sz w:val="28"/>
                <w:szCs w:val="28"/>
              </w:rPr>
              <w:t>( 2 часть)</w:t>
            </w:r>
            <w:r w:rsidR="00D47C6D" w:rsidRPr="002A4DC8">
              <w:rPr>
                <w:sz w:val="28"/>
                <w:szCs w:val="28"/>
              </w:rPr>
              <w:t xml:space="preserve">, </w:t>
            </w:r>
            <w:r w:rsidR="00EE30B0" w:rsidRPr="002A4DC8">
              <w:rPr>
                <w:sz w:val="28"/>
                <w:szCs w:val="28"/>
              </w:rPr>
              <w:t>А. Л. Чекин  «Математика»</w:t>
            </w:r>
            <w:r w:rsidR="00DE4BB2" w:rsidRPr="002A4DC8">
              <w:rPr>
                <w:sz w:val="28"/>
                <w:szCs w:val="28"/>
              </w:rPr>
              <w:t>,  Москва «Академкнига/учебник», 2011г.</w:t>
            </w:r>
          </w:p>
        </w:tc>
      </w:tr>
      <w:tr w:rsidR="00EE30B0" w:rsidRPr="002A4DC8" w:rsidTr="00D47C6D">
        <w:tc>
          <w:tcPr>
            <w:tcW w:w="4077" w:type="dxa"/>
          </w:tcPr>
          <w:p w:rsidR="00EE30B0" w:rsidRPr="002A4DC8" w:rsidRDefault="00EE30B0" w:rsidP="00D44506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Тема урока</w:t>
            </w:r>
          </w:p>
        </w:tc>
        <w:tc>
          <w:tcPr>
            <w:tcW w:w="11057" w:type="dxa"/>
          </w:tcPr>
          <w:p w:rsidR="00EE30B0" w:rsidRPr="002A4DC8" w:rsidRDefault="00EF39CA" w:rsidP="00D4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числа 1</w:t>
            </w:r>
            <w:r w:rsidR="002A4DC8">
              <w:rPr>
                <w:sz w:val="28"/>
                <w:szCs w:val="28"/>
              </w:rPr>
              <w:t xml:space="preserve"> с однозначными числами.</w:t>
            </w:r>
          </w:p>
        </w:tc>
      </w:tr>
      <w:tr w:rsidR="00EE30B0" w:rsidRPr="002A4DC8" w:rsidTr="00D47C6D">
        <w:tc>
          <w:tcPr>
            <w:tcW w:w="4077" w:type="dxa"/>
          </w:tcPr>
          <w:p w:rsidR="00EE30B0" w:rsidRPr="002A4DC8" w:rsidRDefault="00EE30B0" w:rsidP="00D44506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Дидактическая цель</w:t>
            </w:r>
          </w:p>
        </w:tc>
        <w:tc>
          <w:tcPr>
            <w:tcW w:w="11057" w:type="dxa"/>
          </w:tcPr>
          <w:p w:rsidR="00EE30B0" w:rsidRPr="002A4DC8" w:rsidRDefault="00EE30B0" w:rsidP="00D44506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Создать условия для открытия детьми нового знания по теме урока</w:t>
            </w:r>
          </w:p>
        </w:tc>
      </w:tr>
      <w:tr w:rsidR="00EE30B0" w:rsidRPr="002A4DC8" w:rsidTr="00D47C6D">
        <w:tc>
          <w:tcPr>
            <w:tcW w:w="4077" w:type="dxa"/>
          </w:tcPr>
          <w:p w:rsidR="00EE30B0" w:rsidRPr="002A4DC8" w:rsidRDefault="00EE30B0" w:rsidP="00D44506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Тип урока</w:t>
            </w:r>
          </w:p>
        </w:tc>
        <w:tc>
          <w:tcPr>
            <w:tcW w:w="11057" w:type="dxa"/>
          </w:tcPr>
          <w:p w:rsidR="00EE30B0" w:rsidRPr="002A4DC8" w:rsidRDefault="00EE30B0" w:rsidP="00D44506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Открытие нового знания</w:t>
            </w:r>
          </w:p>
        </w:tc>
      </w:tr>
      <w:tr w:rsidR="00EE30B0" w:rsidRPr="002A4DC8" w:rsidTr="00D47C6D">
        <w:tc>
          <w:tcPr>
            <w:tcW w:w="4077" w:type="dxa"/>
          </w:tcPr>
          <w:p w:rsidR="00EE30B0" w:rsidRPr="002A4DC8" w:rsidRDefault="00EE30B0" w:rsidP="00D44506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Задачи урока</w:t>
            </w:r>
          </w:p>
        </w:tc>
        <w:tc>
          <w:tcPr>
            <w:tcW w:w="11057" w:type="dxa"/>
          </w:tcPr>
          <w:p w:rsidR="00EE30B0" w:rsidRPr="002A4DC8" w:rsidRDefault="00EE30B0" w:rsidP="00D44506">
            <w:pPr>
              <w:rPr>
                <w:b/>
                <w:sz w:val="28"/>
                <w:szCs w:val="28"/>
              </w:rPr>
            </w:pPr>
            <w:r w:rsidRPr="002A4DC8">
              <w:rPr>
                <w:b/>
                <w:sz w:val="28"/>
                <w:szCs w:val="28"/>
              </w:rPr>
              <w:t xml:space="preserve">Образовательные(предметные): </w:t>
            </w:r>
          </w:p>
          <w:p w:rsidR="00AD4792" w:rsidRPr="002A4DC8" w:rsidRDefault="00AD4792" w:rsidP="00AD4792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rFonts w:cs="Tahoma"/>
                <w:sz w:val="28"/>
                <w:szCs w:val="28"/>
              </w:rPr>
            </w:pPr>
            <w:r w:rsidRPr="002A4DC8">
              <w:rPr>
                <w:rFonts w:cs="Tahoma"/>
                <w:sz w:val="28"/>
                <w:szCs w:val="28"/>
              </w:rPr>
              <w:t xml:space="preserve">рассмотреть случаи сложения, </w:t>
            </w:r>
            <w:r w:rsidR="00EF39CA">
              <w:rPr>
                <w:rFonts w:cs="Tahoma"/>
                <w:sz w:val="28"/>
                <w:szCs w:val="28"/>
              </w:rPr>
              <w:t>которых первое слагаемое равно 1</w:t>
            </w:r>
            <w:r w:rsidRPr="002A4DC8">
              <w:rPr>
                <w:rFonts w:cs="Tahoma"/>
                <w:sz w:val="28"/>
                <w:szCs w:val="28"/>
              </w:rPr>
              <w:t>;</w:t>
            </w:r>
          </w:p>
          <w:p w:rsidR="00AD4792" w:rsidRPr="002A4DC8" w:rsidRDefault="001A2337" w:rsidP="00AD4792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rFonts w:cs="Tahoma"/>
                <w:sz w:val="28"/>
                <w:szCs w:val="28"/>
              </w:rPr>
            </w:pPr>
            <w:r w:rsidRPr="001A2337">
              <w:rPr>
                <w:noProof/>
                <w:sz w:val="28"/>
                <w:szCs w:val="28"/>
              </w:rPr>
              <w:pict>
                <v:rect id="Прямоугольник 3" o:spid="_x0000_s1026" style="position:absolute;left:0;text-align:left;margin-left:267.05pt;margin-top:.05pt;width:14.15pt;height:14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" strokeweight=".26mm">
                  <v:stroke joinstyle="round"/>
                </v:rect>
              </w:pict>
            </w:r>
            <w:r w:rsidR="00EF39CA">
              <w:rPr>
                <w:rFonts w:cs="Tahoma"/>
                <w:sz w:val="28"/>
                <w:szCs w:val="28"/>
              </w:rPr>
              <w:t>учить выполнять сложение вида  1</w:t>
            </w:r>
            <w:r w:rsidR="00AD4792" w:rsidRPr="002A4DC8">
              <w:rPr>
                <w:rFonts w:cs="Tahoma"/>
                <w:sz w:val="28"/>
                <w:szCs w:val="28"/>
              </w:rPr>
              <w:t xml:space="preserve"> +   </w:t>
            </w:r>
          </w:p>
          <w:p w:rsidR="00AD4792" w:rsidRPr="002A4DC8" w:rsidRDefault="00AD4792" w:rsidP="00AD4792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rFonts w:cs="Tahoma"/>
                <w:sz w:val="28"/>
                <w:szCs w:val="28"/>
              </w:rPr>
            </w:pPr>
            <w:r w:rsidRPr="002A4DC8">
              <w:rPr>
                <w:rFonts w:cs="Tahoma"/>
                <w:sz w:val="28"/>
                <w:szCs w:val="28"/>
              </w:rPr>
              <w:t>закреплять умение использовать переместительное свойство сложения;</w:t>
            </w:r>
          </w:p>
          <w:p w:rsidR="00AD4792" w:rsidRPr="002A4DC8" w:rsidRDefault="00AD4792" w:rsidP="00AD4792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rFonts w:cs="Tahoma"/>
                <w:sz w:val="28"/>
                <w:szCs w:val="28"/>
              </w:rPr>
            </w:pPr>
            <w:r w:rsidRPr="002A4DC8">
              <w:rPr>
                <w:rFonts w:cs="Tahoma"/>
                <w:sz w:val="28"/>
                <w:szCs w:val="28"/>
              </w:rPr>
              <w:t>закреплять знание нумерации чисел;</w:t>
            </w:r>
          </w:p>
          <w:p w:rsidR="00D31538" w:rsidRPr="002A4DC8" w:rsidRDefault="00D31538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Формировать умение владеть математической терминологией</w:t>
            </w:r>
            <w:r w:rsidR="008F674A" w:rsidRPr="002A4DC8">
              <w:rPr>
                <w:sz w:val="28"/>
                <w:szCs w:val="28"/>
              </w:rPr>
              <w:t>.</w:t>
            </w:r>
          </w:p>
          <w:p w:rsidR="00D31538" w:rsidRPr="002A4DC8" w:rsidRDefault="00D31538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Совершенствовать вычислительные навыки</w:t>
            </w:r>
            <w:r w:rsidR="008F674A" w:rsidRPr="002A4DC8">
              <w:rPr>
                <w:sz w:val="28"/>
                <w:szCs w:val="28"/>
              </w:rPr>
              <w:t>.</w:t>
            </w:r>
          </w:p>
          <w:p w:rsidR="00D31538" w:rsidRPr="002A4DC8" w:rsidRDefault="00D31538" w:rsidP="00D31538">
            <w:pPr>
              <w:rPr>
                <w:sz w:val="28"/>
                <w:szCs w:val="28"/>
              </w:rPr>
            </w:pPr>
            <w:r w:rsidRPr="002A4DC8">
              <w:rPr>
                <w:b/>
                <w:sz w:val="28"/>
                <w:szCs w:val="28"/>
              </w:rPr>
              <w:t>Развивающие (метапредметные</w:t>
            </w:r>
            <w:r w:rsidRPr="002A4DC8">
              <w:rPr>
                <w:sz w:val="28"/>
                <w:szCs w:val="28"/>
              </w:rPr>
              <w:t>):</w:t>
            </w:r>
          </w:p>
          <w:p w:rsidR="00D31538" w:rsidRPr="002A4DC8" w:rsidRDefault="00D31538" w:rsidP="00EF39CA">
            <w:pPr>
              <w:tabs>
                <w:tab w:val="center" w:pos="5420"/>
              </w:tabs>
              <w:rPr>
                <w:sz w:val="28"/>
                <w:szCs w:val="28"/>
                <w:u w:val="single"/>
              </w:rPr>
            </w:pPr>
            <w:r w:rsidRPr="002A4DC8">
              <w:rPr>
                <w:sz w:val="28"/>
                <w:szCs w:val="28"/>
                <w:u w:val="single"/>
              </w:rPr>
              <w:t>Познавательные:</w:t>
            </w:r>
          </w:p>
          <w:p w:rsidR="00D31538" w:rsidRPr="002A4DC8" w:rsidRDefault="00D31538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Развивать умение сравнивать, сопоставлять, обобщать.</w:t>
            </w:r>
          </w:p>
          <w:p w:rsidR="00D31538" w:rsidRPr="002A4DC8" w:rsidRDefault="008F674A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Помочь выделить и сформулировать познавательную цель.</w:t>
            </w:r>
          </w:p>
          <w:p w:rsidR="008F674A" w:rsidRPr="002A4DC8" w:rsidRDefault="008F674A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Развивать умение работать с информацией и обмениваться её.</w:t>
            </w:r>
          </w:p>
          <w:p w:rsidR="008F674A" w:rsidRPr="002A4DC8" w:rsidRDefault="008F674A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Формировать умение использовать полученную информацию.</w:t>
            </w:r>
          </w:p>
          <w:p w:rsidR="008F674A" w:rsidRPr="002A4DC8" w:rsidRDefault="008F674A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Работать над использованием знаково-символических средств.</w:t>
            </w:r>
          </w:p>
          <w:p w:rsidR="008F674A" w:rsidRPr="002A4DC8" w:rsidRDefault="008F674A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Продолжить работу над формированием умений ориентироваться в учебнике и тетради для самостоятельной работы.</w:t>
            </w:r>
          </w:p>
          <w:p w:rsidR="00C76C5C" w:rsidRPr="002A4DC8" w:rsidRDefault="00C76C5C" w:rsidP="008F674A">
            <w:pPr>
              <w:rPr>
                <w:sz w:val="28"/>
                <w:szCs w:val="28"/>
                <w:u w:val="single"/>
              </w:rPr>
            </w:pPr>
            <w:r w:rsidRPr="002A4DC8">
              <w:rPr>
                <w:sz w:val="28"/>
                <w:szCs w:val="28"/>
                <w:u w:val="single"/>
              </w:rPr>
              <w:t>Коммуникативные:</w:t>
            </w:r>
          </w:p>
          <w:p w:rsidR="00D31538" w:rsidRPr="002A4DC8" w:rsidRDefault="00C76C5C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Создать условия для учебного сотрудничества с учителем и сверстниками.</w:t>
            </w:r>
          </w:p>
          <w:p w:rsidR="00C76C5C" w:rsidRPr="002A4DC8" w:rsidRDefault="00C76C5C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Способствовать осуществлению взаимодействия ребёнка с соседом по парте.</w:t>
            </w:r>
          </w:p>
          <w:p w:rsidR="00C76C5C" w:rsidRPr="002A4DC8" w:rsidRDefault="00C76C5C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Формировать умения слышать друг друга и понимать.</w:t>
            </w:r>
          </w:p>
          <w:p w:rsidR="00C76C5C" w:rsidRPr="002A4DC8" w:rsidRDefault="00C76C5C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lastRenderedPageBreak/>
              <w:t>Помочь ребёнку в аргументации своего мнения.</w:t>
            </w:r>
          </w:p>
          <w:p w:rsidR="00C76C5C" w:rsidRPr="002A4DC8" w:rsidRDefault="00C76C5C" w:rsidP="00C76C5C">
            <w:pPr>
              <w:rPr>
                <w:sz w:val="28"/>
                <w:szCs w:val="28"/>
                <w:u w:val="single"/>
              </w:rPr>
            </w:pPr>
            <w:r w:rsidRPr="002A4DC8">
              <w:rPr>
                <w:sz w:val="28"/>
                <w:szCs w:val="28"/>
                <w:u w:val="single"/>
              </w:rPr>
              <w:t xml:space="preserve">Регулятивные: </w:t>
            </w:r>
          </w:p>
          <w:p w:rsidR="00C76C5C" w:rsidRPr="002A4DC8" w:rsidRDefault="00C76C5C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Формировать умение соотносить свои знания, определять проблему.</w:t>
            </w:r>
          </w:p>
          <w:p w:rsidR="00C76C5C" w:rsidRPr="002A4DC8" w:rsidRDefault="00242478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Фиксировать индивидуальное затруднение в пробном действии.</w:t>
            </w:r>
          </w:p>
          <w:p w:rsidR="00242478" w:rsidRPr="002A4DC8" w:rsidRDefault="00242478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Способствовать выполнению пробного действия.</w:t>
            </w:r>
          </w:p>
          <w:p w:rsidR="00242478" w:rsidRPr="002A4DC8" w:rsidRDefault="00242478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Развивать умение контролировать и оценивать свою деятельность.</w:t>
            </w:r>
          </w:p>
          <w:p w:rsidR="00242478" w:rsidRPr="002A4DC8" w:rsidRDefault="00242478" w:rsidP="00242478">
            <w:pPr>
              <w:rPr>
                <w:b/>
                <w:sz w:val="28"/>
                <w:szCs w:val="28"/>
              </w:rPr>
            </w:pPr>
            <w:r w:rsidRPr="002A4DC8">
              <w:rPr>
                <w:b/>
                <w:sz w:val="28"/>
                <w:szCs w:val="28"/>
              </w:rPr>
              <w:t xml:space="preserve">Воспитательные (личностные): </w:t>
            </w:r>
          </w:p>
          <w:p w:rsidR="00242478" w:rsidRPr="002A4DC8" w:rsidRDefault="00242478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Формировать мотивационную основу учебной деятельности, положительное отношение к уроку, понимание необходимости учения.</w:t>
            </w:r>
          </w:p>
          <w:p w:rsidR="00242478" w:rsidRPr="002A4DC8" w:rsidRDefault="005860E4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Способствовать проявлению познавательной инициативы в оказании помощи соученикам.</w:t>
            </w:r>
          </w:p>
          <w:p w:rsidR="005860E4" w:rsidRPr="002A4DC8" w:rsidRDefault="005860E4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Следовать в поведении моральным и этическим требованиям.</w:t>
            </w:r>
          </w:p>
          <w:p w:rsidR="005860E4" w:rsidRPr="002A4DC8" w:rsidRDefault="005860E4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Способствовать проявлению самостоятельности в разных видах деятельности.</w:t>
            </w:r>
          </w:p>
          <w:p w:rsidR="000558CC" w:rsidRPr="002A4DC8" w:rsidRDefault="005860E4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Работать над осознанием ответственности за общее дело.</w:t>
            </w:r>
          </w:p>
          <w:p w:rsidR="005860E4" w:rsidRPr="002A4DC8" w:rsidRDefault="000558CC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П</w:t>
            </w:r>
            <w:r w:rsidR="005860E4" w:rsidRPr="002A4DC8">
              <w:rPr>
                <w:sz w:val="28"/>
                <w:szCs w:val="28"/>
              </w:rPr>
              <w:t>онимать и следовать в деятельности нормам эстетики.</w:t>
            </w:r>
          </w:p>
          <w:p w:rsidR="005860E4" w:rsidRPr="002A4DC8" w:rsidRDefault="000558CC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Развивать умение адаптироваться к сложным ситуациям.</w:t>
            </w:r>
          </w:p>
          <w:p w:rsidR="000558CC" w:rsidRPr="002A4DC8" w:rsidRDefault="000558CC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Работать над самооценкой и адекватным пониманием причин успеха/неуспеха в учебной деятельности.</w:t>
            </w:r>
          </w:p>
          <w:p w:rsidR="000558CC" w:rsidRPr="002A4DC8" w:rsidRDefault="000558CC" w:rsidP="00AD479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Следовать установке  на здоровый образ жизни и её реализации в реальном поведении.</w:t>
            </w:r>
          </w:p>
        </w:tc>
      </w:tr>
      <w:tr w:rsidR="000558CC" w:rsidTr="00D47C6D">
        <w:tc>
          <w:tcPr>
            <w:tcW w:w="4077" w:type="dxa"/>
          </w:tcPr>
          <w:p w:rsidR="000558CC" w:rsidRPr="002A4DC8" w:rsidRDefault="000558CC" w:rsidP="00D44506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lastRenderedPageBreak/>
              <w:t>Методы обучения</w:t>
            </w:r>
          </w:p>
        </w:tc>
        <w:tc>
          <w:tcPr>
            <w:tcW w:w="11057" w:type="dxa"/>
          </w:tcPr>
          <w:p w:rsidR="000558CC" w:rsidRPr="002A4DC8" w:rsidRDefault="000558CC" w:rsidP="00D44506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Частично-поисковый</w:t>
            </w:r>
          </w:p>
        </w:tc>
      </w:tr>
      <w:tr w:rsidR="000558CC" w:rsidTr="00D47C6D">
        <w:tc>
          <w:tcPr>
            <w:tcW w:w="4077" w:type="dxa"/>
          </w:tcPr>
          <w:p w:rsidR="000558CC" w:rsidRPr="002A4DC8" w:rsidRDefault="000558CC" w:rsidP="00D44506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Формы организации познавательной деятельности</w:t>
            </w:r>
          </w:p>
        </w:tc>
        <w:tc>
          <w:tcPr>
            <w:tcW w:w="11057" w:type="dxa"/>
          </w:tcPr>
          <w:p w:rsidR="000558CC" w:rsidRPr="002A4DC8" w:rsidRDefault="0050444E" w:rsidP="0050444E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Ф</w:t>
            </w:r>
            <w:r w:rsidR="00AD4792" w:rsidRPr="002A4DC8">
              <w:rPr>
                <w:sz w:val="28"/>
                <w:szCs w:val="28"/>
              </w:rPr>
              <w:t>ронтальная, индивидуальная</w:t>
            </w:r>
            <w:r w:rsidRPr="002A4DC8">
              <w:rPr>
                <w:sz w:val="28"/>
                <w:szCs w:val="28"/>
              </w:rPr>
              <w:t xml:space="preserve">, работа в парах </w:t>
            </w:r>
          </w:p>
        </w:tc>
      </w:tr>
      <w:tr w:rsidR="000558CC" w:rsidTr="00D47C6D">
        <w:tc>
          <w:tcPr>
            <w:tcW w:w="4077" w:type="dxa"/>
          </w:tcPr>
          <w:p w:rsidR="000558CC" w:rsidRPr="002A4DC8" w:rsidRDefault="000558CC" w:rsidP="00D44506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Средства обучения</w:t>
            </w:r>
          </w:p>
        </w:tc>
        <w:tc>
          <w:tcPr>
            <w:tcW w:w="11057" w:type="dxa"/>
          </w:tcPr>
          <w:p w:rsidR="000558CC" w:rsidRPr="002A4DC8" w:rsidRDefault="00EF2228" w:rsidP="00D44506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Учебник, </w:t>
            </w:r>
            <w:r w:rsidR="00864660">
              <w:rPr>
                <w:sz w:val="28"/>
                <w:szCs w:val="28"/>
              </w:rPr>
              <w:t xml:space="preserve">рабочая </w:t>
            </w:r>
            <w:r w:rsidRPr="002A4DC8">
              <w:rPr>
                <w:sz w:val="28"/>
                <w:szCs w:val="28"/>
              </w:rPr>
              <w:t>тетра</w:t>
            </w:r>
            <w:r w:rsidR="0050444E" w:rsidRPr="002A4DC8">
              <w:rPr>
                <w:sz w:val="28"/>
                <w:szCs w:val="28"/>
              </w:rPr>
              <w:t xml:space="preserve">дь,  </w:t>
            </w:r>
            <w:r w:rsidR="00EF39CA">
              <w:rPr>
                <w:sz w:val="28"/>
                <w:szCs w:val="28"/>
              </w:rPr>
              <w:t>печатная тетрадь, карточки</w:t>
            </w:r>
            <w:r w:rsidR="00AD4792" w:rsidRPr="002A4DC8">
              <w:rPr>
                <w:sz w:val="28"/>
                <w:szCs w:val="28"/>
              </w:rPr>
              <w:t>,мультимедийное сопровождение</w:t>
            </w:r>
            <w:r w:rsidR="00CE5032" w:rsidRPr="002A4DC8">
              <w:rPr>
                <w:sz w:val="28"/>
                <w:szCs w:val="28"/>
              </w:rPr>
              <w:t xml:space="preserve">, </w:t>
            </w:r>
            <w:r w:rsidRPr="002A4DC8">
              <w:rPr>
                <w:sz w:val="28"/>
                <w:szCs w:val="28"/>
              </w:rPr>
              <w:t>презентация</w:t>
            </w:r>
            <w:r w:rsidR="00DE4BB2" w:rsidRPr="002A4DC8">
              <w:rPr>
                <w:sz w:val="28"/>
                <w:szCs w:val="28"/>
              </w:rPr>
              <w:t>.</w:t>
            </w:r>
          </w:p>
        </w:tc>
      </w:tr>
    </w:tbl>
    <w:p w:rsidR="00EF39CA" w:rsidRDefault="00EF39CA" w:rsidP="00EF39CA">
      <w:pPr>
        <w:rPr>
          <w:sz w:val="32"/>
          <w:szCs w:val="32"/>
        </w:rPr>
      </w:pPr>
    </w:p>
    <w:p w:rsidR="00F70D10" w:rsidRPr="002A4DC8" w:rsidRDefault="00F70D10" w:rsidP="00EF39CA">
      <w:pPr>
        <w:jc w:val="center"/>
        <w:rPr>
          <w:sz w:val="28"/>
          <w:szCs w:val="28"/>
        </w:rPr>
      </w:pPr>
      <w:r w:rsidRPr="002A4DC8">
        <w:rPr>
          <w:sz w:val="28"/>
          <w:szCs w:val="28"/>
        </w:rPr>
        <w:t>Технологическая карта урока математики</w:t>
      </w:r>
      <w:r w:rsidR="00C13775">
        <w:rPr>
          <w:sz w:val="28"/>
          <w:szCs w:val="28"/>
        </w:rPr>
        <w:t xml:space="preserve"> 1В</w:t>
      </w:r>
      <w:r w:rsidR="002A4DC8">
        <w:rPr>
          <w:sz w:val="28"/>
          <w:szCs w:val="28"/>
        </w:rPr>
        <w:t xml:space="preserve"> класс</w:t>
      </w:r>
    </w:p>
    <w:tbl>
      <w:tblPr>
        <w:tblStyle w:val="a4"/>
        <w:tblpPr w:leftFromText="180" w:rightFromText="180" w:vertAnchor="text" w:tblpX="250" w:tblpY="1"/>
        <w:tblOverlap w:val="never"/>
        <w:tblW w:w="0" w:type="auto"/>
        <w:tblLook w:val="04A0"/>
      </w:tblPr>
      <w:tblGrid>
        <w:gridCol w:w="2552"/>
        <w:gridCol w:w="4394"/>
        <w:gridCol w:w="3969"/>
        <w:gridCol w:w="3969"/>
      </w:tblGrid>
      <w:tr w:rsidR="00F70D10" w:rsidRPr="002A4DC8" w:rsidTr="00872B72">
        <w:tc>
          <w:tcPr>
            <w:tcW w:w="2552" w:type="dxa"/>
          </w:tcPr>
          <w:p w:rsidR="00F70D10" w:rsidRPr="002A4DC8" w:rsidRDefault="00F70D10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Этап урока</w:t>
            </w:r>
          </w:p>
        </w:tc>
        <w:tc>
          <w:tcPr>
            <w:tcW w:w="4394" w:type="dxa"/>
          </w:tcPr>
          <w:p w:rsidR="00F70D10" w:rsidRPr="002A4DC8" w:rsidRDefault="00F70D10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F70D10" w:rsidRPr="002A4DC8" w:rsidRDefault="00F70D10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969" w:type="dxa"/>
          </w:tcPr>
          <w:p w:rsidR="00F70D10" w:rsidRPr="002A4DC8" w:rsidRDefault="00F70D10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Универсальные действия</w:t>
            </w:r>
          </w:p>
        </w:tc>
      </w:tr>
      <w:tr w:rsidR="00F70D10" w:rsidRPr="002A4DC8" w:rsidTr="00872B72">
        <w:tc>
          <w:tcPr>
            <w:tcW w:w="2552" w:type="dxa"/>
          </w:tcPr>
          <w:p w:rsidR="00F70D10" w:rsidRPr="002A4DC8" w:rsidRDefault="00F70D10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Организационный </w:t>
            </w:r>
            <w:r w:rsidRPr="002A4DC8">
              <w:rPr>
                <w:sz w:val="28"/>
                <w:szCs w:val="28"/>
              </w:rPr>
              <w:lastRenderedPageBreak/>
              <w:t>момент</w:t>
            </w:r>
          </w:p>
        </w:tc>
        <w:tc>
          <w:tcPr>
            <w:tcW w:w="4394" w:type="dxa"/>
          </w:tcPr>
          <w:p w:rsidR="00BF5B05" w:rsidRPr="000D5364" w:rsidRDefault="00BF5B05" w:rsidP="00EF39C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364">
              <w:rPr>
                <w:sz w:val="24"/>
                <w:szCs w:val="24"/>
                <w:u w:val="single"/>
              </w:rPr>
              <w:lastRenderedPageBreak/>
              <w:t>1</w:t>
            </w:r>
            <w:r w:rsidRPr="000D53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.Мотивационный момент. </w:t>
            </w:r>
            <w:r w:rsidRPr="000D536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Психологический настрой.</w:t>
            </w:r>
          </w:p>
          <w:p w:rsidR="00F70D10" w:rsidRPr="004F3D75" w:rsidRDefault="00D42B14" w:rsidP="00872B72">
            <w:pPr>
              <w:rPr>
                <w:b/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Проверка готовности рабочих мест. Создание положительного настроя на урок</w:t>
            </w:r>
            <w:r w:rsidRPr="004F3D75">
              <w:rPr>
                <w:b/>
                <w:sz w:val="28"/>
                <w:szCs w:val="28"/>
              </w:rPr>
              <w:t>.</w:t>
            </w:r>
            <w:r w:rsidR="006B08BE" w:rsidRPr="004F3D75">
              <w:rPr>
                <w:b/>
                <w:sz w:val="28"/>
                <w:szCs w:val="28"/>
              </w:rPr>
              <w:t xml:space="preserve"> </w:t>
            </w:r>
            <w:r w:rsidR="006B08BE" w:rsidRPr="00EF39CA">
              <w:rPr>
                <w:i/>
                <w:sz w:val="28"/>
                <w:szCs w:val="28"/>
              </w:rPr>
              <w:t>Слайд №2</w:t>
            </w:r>
          </w:p>
          <w:p w:rsidR="00DA7081" w:rsidRDefault="00DA7081" w:rsidP="008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Руки?         Дети: На месте. </w:t>
            </w:r>
          </w:p>
          <w:p w:rsidR="00DA7081" w:rsidRDefault="00DA7081" w:rsidP="008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Ноги?                      На месте. </w:t>
            </w:r>
          </w:p>
          <w:p w:rsidR="00DA7081" w:rsidRDefault="00DA7081" w:rsidP="008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-Локти?                      У края. </w:t>
            </w:r>
          </w:p>
          <w:p w:rsidR="00DA7081" w:rsidRDefault="00DA7081" w:rsidP="008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-Спина?                     Прямая.</w:t>
            </w:r>
          </w:p>
          <w:p w:rsidR="00DA7081" w:rsidRPr="002A4DC8" w:rsidRDefault="00DA7081" w:rsidP="00DA7081">
            <w:pPr>
              <w:jc w:val="center"/>
              <w:rPr>
                <w:sz w:val="28"/>
                <w:szCs w:val="28"/>
              </w:rPr>
            </w:pPr>
          </w:p>
          <w:p w:rsidR="0050444E" w:rsidRPr="00EF39CA" w:rsidRDefault="006B08BE" w:rsidP="00872B72">
            <w:pPr>
              <w:rPr>
                <w:i/>
                <w:sz w:val="28"/>
                <w:szCs w:val="28"/>
              </w:rPr>
            </w:pPr>
            <w:r w:rsidRPr="00EF39CA">
              <w:rPr>
                <w:i/>
                <w:sz w:val="28"/>
                <w:szCs w:val="28"/>
              </w:rPr>
              <w:t xml:space="preserve">Слайд </w:t>
            </w:r>
            <w:r w:rsidR="00EF39CA">
              <w:rPr>
                <w:i/>
                <w:sz w:val="28"/>
                <w:szCs w:val="28"/>
              </w:rPr>
              <w:t>№</w:t>
            </w:r>
            <w:r w:rsidRPr="00EF39CA">
              <w:rPr>
                <w:i/>
                <w:sz w:val="28"/>
                <w:szCs w:val="28"/>
              </w:rPr>
              <w:t>3</w:t>
            </w:r>
            <w:r w:rsidR="0050444E" w:rsidRPr="00EF39CA">
              <w:rPr>
                <w:i/>
                <w:sz w:val="28"/>
                <w:szCs w:val="28"/>
              </w:rPr>
              <w:t>.</w:t>
            </w:r>
          </w:p>
          <w:p w:rsidR="00AD4792" w:rsidRPr="002A4DC8" w:rsidRDefault="00AD4792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Девиз </w:t>
            </w:r>
            <w:bookmarkStart w:id="0" w:name="_GoBack"/>
            <w:bookmarkEnd w:id="0"/>
          </w:p>
          <w:p w:rsidR="00AD4792" w:rsidRPr="002A4DC8" w:rsidRDefault="00AD4792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Знаешь – говори, не знаешь – слушай. </w:t>
            </w:r>
          </w:p>
          <w:p w:rsidR="00AD4792" w:rsidRPr="002A4DC8" w:rsidRDefault="00AD4792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Не стыдно не знать, стыдно не учиться!</w:t>
            </w:r>
          </w:p>
          <w:p w:rsidR="00D42B14" w:rsidRDefault="006B08BE" w:rsidP="00872B72">
            <w:pPr>
              <w:rPr>
                <w:sz w:val="28"/>
                <w:szCs w:val="28"/>
              </w:rPr>
            </w:pPr>
            <w:r w:rsidRPr="00EF39CA">
              <w:rPr>
                <w:i/>
                <w:sz w:val="28"/>
                <w:szCs w:val="28"/>
              </w:rPr>
              <w:t>Слайд№4</w:t>
            </w:r>
            <w:r>
              <w:rPr>
                <w:sz w:val="28"/>
                <w:szCs w:val="28"/>
              </w:rPr>
              <w:t xml:space="preserve">  Дата.</w:t>
            </w:r>
          </w:p>
          <w:p w:rsidR="006B08BE" w:rsidRPr="002A4DC8" w:rsidRDefault="006B08BE" w:rsidP="008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день недели? Месяц? Число? Ч</w:t>
            </w:r>
            <w:r w:rsidR="00EF39CA">
              <w:rPr>
                <w:sz w:val="28"/>
                <w:szCs w:val="28"/>
              </w:rPr>
              <w:t>то можно рассказать о числе – 15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969" w:type="dxa"/>
          </w:tcPr>
          <w:p w:rsidR="00F70D10" w:rsidRPr="002A4DC8" w:rsidRDefault="006066E4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lastRenderedPageBreak/>
              <w:t xml:space="preserve">Приветствуют учителя. </w:t>
            </w:r>
          </w:p>
          <w:p w:rsidR="006066E4" w:rsidRDefault="006066E4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lastRenderedPageBreak/>
              <w:t>Настраиваются на работу.</w:t>
            </w:r>
          </w:p>
          <w:p w:rsidR="006B08BE" w:rsidRDefault="006B08BE" w:rsidP="00872B72">
            <w:pPr>
              <w:jc w:val="both"/>
              <w:rPr>
                <w:sz w:val="28"/>
                <w:szCs w:val="28"/>
              </w:rPr>
            </w:pPr>
          </w:p>
          <w:p w:rsidR="006B08BE" w:rsidRDefault="006B08BE" w:rsidP="00872B72">
            <w:pPr>
              <w:jc w:val="both"/>
              <w:rPr>
                <w:sz w:val="28"/>
                <w:szCs w:val="28"/>
              </w:rPr>
            </w:pPr>
          </w:p>
          <w:p w:rsidR="006B08BE" w:rsidRDefault="006B08BE" w:rsidP="00872B72">
            <w:pPr>
              <w:jc w:val="both"/>
              <w:rPr>
                <w:sz w:val="28"/>
                <w:szCs w:val="28"/>
              </w:rPr>
            </w:pPr>
          </w:p>
          <w:p w:rsidR="006B08BE" w:rsidRDefault="006B08BE" w:rsidP="00872B72">
            <w:pPr>
              <w:jc w:val="both"/>
              <w:rPr>
                <w:sz w:val="28"/>
                <w:szCs w:val="28"/>
              </w:rPr>
            </w:pPr>
          </w:p>
          <w:p w:rsidR="006B08BE" w:rsidRDefault="006B08BE" w:rsidP="00872B72">
            <w:pPr>
              <w:jc w:val="both"/>
              <w:rPr>
                <w:sz w:val="28"/>
                <w:szCs w:val="28"/>
              </w:rPr>
            </w:pPr>
          </w:p>
          <w:p w:rsidR="006B08BE" w:rsidRDefault="006B08BE" w:rsidP="00872B72">
            <w:pPr>
              <w:jc w:val="both"/>
              <w:rPr>
                <w:sz w:val="28"/>
                <w:szCs w:val="28"/>
              </w:rPr>
            </w:pPr>
          </w:p>
          <w:p w:rsidR="006B08BE" w:rsidRDefault="006B08BE" w:rsidP="00872B72">
            <w:pPr>
              <w:jc w:val="both"/>
              <w:rPr>
                <w:sz w:val="28"/>
                <w:szCs w:val="28"/>
              </w:rPr>
            </w:pPr>
          </w:p>
          <w:p w:rsidR="006B08BE" w:rsidRDefault="006B08BE" w:rsidP="00872B72">
            <w:pPr>
              <w:jc w:val="both"/>
              <w:rPr>
                <w:sz w:val="28"/>
                <w:szCs w:val="28"/>
              </w:rPr>
            </w:pPr>
          </w:p>
          <w:p w:rsidR="006B08BE" w:rsidRDefault="006B08BE" w:rsidP="00872B72">
            <w:pPr>
              <w:jc w:val="both"/>
              <w:rPr>
                <w:sz w:val="28"/>
                <w:szCs w:val="28"/>
              </w:rPr>
            </w:pPr>
          </w:p>
          <w:p w:rsidR="006B08BE" w:rsidRDefault="006B08BE" w:rsidP="00872B72">
            <w:pPr>
              <w:jc w:val="both"/>
              <w:rPr>
                <w:sz w:val="28"/>
                <w:szCs w:val="28"/>
              </w:rPr>
            </w:pPr>
          </w:p>
          <w:p w:rsidR="006B08BE" w:rsidRDefault="006B08BE" w:rsidP="00872B72">
            <w:pPr>
              <w:jc w:val="both"/>
              <w:rPr>
                <w:sz w:val="28"/>
                <w:szCs w:val="28"/>
              </w:rPr>
            </w:pPr>
          </w:p>
          <w:p w:rsidR="006B08BE" w:rsidRDefault="006B08BE" w:rsidP="00872B72">
            <w:pPr>
              <w:jc w:val="both"/>
              <w:rPr>
                <w:sz w:val="28"/>
                <w:szCs w:val="28"/>
              </w:rPr>
            </w:pPr>
          </w:p>
          <w:p w:rsidR="006B08BE" w:rsidRDefault="006B08BE" w:rsidP="008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вопросы.</w:t>
            </w:r>
          </w:p>
          <w:p w:rsidR="006B08BE" w:rsidRDefault="00EF39CA" w:rsidP="008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 двузначное</w:t>
            </w:r>
            <w:r w:rsidR="006B08BE">
              <w:rPr>
                <w:sz w:val="28"/>
                <w:szCs w:val="28"/>
              </w:rPr>
              <w:t xml:space="preserve">, </w:t>
            </w:r>
          </w:p>
          <w:p w:rsidR="006B08BE" w:rsidRPr="002A4DC8" w:rsidRDefault="006B08BE" w:rsidP="008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</w:t>
            </w:r>
            <w:r w:rsidR="00EF39CA">
              <w:rPr>
                <w:sz w:val="28"/>
                <w:szCs w:val="28"/>
              </w:rPr>
              <w:t xml:space="preserve"> 1 дес. и 5 ед. соседи 14 и 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F6B9D" w:rsidRPr="002A4DC8" w:rsidRDefault="00E52281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lastRenderedPageBreak/>
              <w:t>Л</w:t>
            </w:r>
            <w:r w:rsidR="00EF2228" w:rsidRPr="002A4DC8">
              <w:rPr>
                <w:sz w:val="28"/>
                <w:szCs w:val="28"/>
              </w:rPr>
              <w:t>ичностные УУД</w:t>
            </w:r>
            <w:r w:rsidRPr="002A4DC8">
              <w:rPr>
                <w:sz w:val="28"/>
                <w:szCs w:val="28"/>
              </w:rPr>
              <w:t xml:space="preserve">: </w:t>
            </w:r>
            <w:r w:rsidR="002F6B9D" w:rsidRPr="002A4DC8">
              <w:rPr>
                <w:sz w:val="28"/>
                <w:szCs w:val="28"/>
              </w:rPr>
              <w:lastRenderedPageBreak/>
              <w:t xml:space="preserve">положительное отношение к уроку; </w:t>
            </w:r>
          </w:p>
          <w:p w:rsidR="00F70D10" w:rsidRPr="002A4DC8" w:rsidRDefault="00E52281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 следование в поведении моральным и этическим требованиям.</w:t>
            </w:r>
          </w:p>
          <w:p w:rsidR="00E52281" w:rsidRPr="002A4DC8" w:rsidRDefault="00E52281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К</w:t>
            </w:r>
            <w:r w:rsidR="00EF2228" w:rsidRPr="002A4DC8">
              <w:rPr>
                <w:sz w:val="28"/>
                <w:szCs w:val="28"/>
              </w:rPr>
              <w:t>оммуникативные УУД</w:t>
            </w:r>
            <w:r w:rsidRPr="002A4DC8">
              <w:rPr>
                <w:sz w:val="28"/>
                <w:szCs w:val="28"/>
              </w:rPr>
              <w:t xml:space="preserve">: </w:t>
            </w:r>
            <w:r w:rsidR="000F2118" w:rsidRPr="002A4DC8">
              <w:rPr>
                <w:sz w:val="28"/>
                <w:szCs w:val="28"/>
              </w:rPr>
              <w:t>учебное сотрудничество с учителем</w:t>
            </w:r>
          </w:p>
        </w:tc>
      </w:tr>
      <w:tr w:rsidR="00F70D10" w:rsidRPr="00423697" w:rsidTr="00872B72">
        <w:tc>
          <w:tcPr>
            <w:tcW w:w="2552" w:type="dxa"/>
          </w:tcPr>
          <w:p w:rsidR="00F70D10" w:rsidRDefault="00F70D10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lastRenderedPageBreak/>
              <w:t>Актуализация знаний и фиксация затруднений в деятельности</w:t>
            </w:r>
          </w:p>
          <w:p w:rsidR="00FB727F" w:rsidRDefault="00FB727F" w:rsidP="00872B72">
            <w:pPr>
              <w:rPr>
                <w:sz w:val="28"/>
                <w:szCs w:val="28"/>
              </w:rPr>
            </w:pPr>
          </w:p>
          <w:p w:rsidR="00FB727F" w:rsidRDefault="00FB727F" w:rsidP="00872B72">
            <w:pPr>
              <w:rPr>
                <w:sz w:val="28"/>
                <w:szCs w:val="28"/>
              </w:rPr>
            </w:pPr>
          </w:p>
          <w:p w:rsidR="00FB727F" w:rsidRDefault="00FB727F" w:rsidP="00872B72">
            <w:pPr>
              <w:rPr>
                <w:sz w:val="28"/>
                <w:szCs w:val="28"/>
              </w:rPr>
            </w:pPr>
          </w:p>
          <w:p w:rsidR="00FB727F" w:rsidRDefault="00FB727F" w:rsidP="00872B72">
            <w:pPr>
              <w:rPr>
                <w:sz w:val="28"/>
                <w:szCs w:val="28"/>
              </w:rPr>
            </w:pPr>
          </w:p>
          <w:p w:rsidR="00FB727F" w:rsidRDefault="00FB727F" w:rsidP="00872B72">
            <w:pPr>
              <w:rPr>
                <w:sz w:val="28"/>
                <w:szCs w:val="28"/>
              </w:rPr>
            </w:pPr>
          </w:p>
          <w:p w:rsidR="00FB727F" w:rsidRDefault="00FB727F" w:rsidP="00872B72">
            <w:pPr>
              <w:rPr>
                <w:sz w:val="28"/>
                <w:szCs w:val="28"/>
              </w:rPr>
            </w:pPr>
          </w:p>
          <w:p w:rsidR="00FB727F" w:rsidRDefault="00FB727F" w:rsidP="00872B72">
            <w:pPr>
              <w:rPr>
                <w:sz w:val="28"/>
                <w:szCs w:val="28"/>
              </w:rPr>
            </w:pPr>
          </w:p>
          <w:p w:rsidR="00FB727F" w:rsidRDefault="00FB727F" w:rsidP="00872B72">
            <w:pPr>
              <w:rPr>
                <w:sz w:val="28"/>
                <w:szCs w:val="28"/>
              </w:rPr>
            </w:pPr>
          </w:p>
          <w:p w:rsidR="00FB727F" w:rsidRDefault="00FB727F" w:rsidP="00872B72">
            <w:pPr>
              <w:rPr>
                <w:sz w:val="28"/>
                <w:szCs w:val="28"/>
              </w:rPr>
            </w:pPr>
          </w:p>
          <w:p w:rsidR="00FB727F" w:rsidRDefault="00FB727F" w:rsidP="00872B72">
            <w:pPr>
              <w:rPr>
                <w:sz w:val="28"/>
                <w:szCs w:val="28"/>
              </w:rPr>
            </w:pPr>
          </w:p>
          <w:p w:rsidR="00FB727F" w:rsidRDefault="00FB727F" w:rsidP="00872B72">
            <w:pPr>
              <w:rPr>
                <w:sz w:val="28"/>
                <w:szCs w:val="28"/>
              </w:rPr>
            </w:pPr>
          </w:p>
          <w:p w:rsidR="00FB727F" w:rsidRDefault="00FB727F" w:rsidP="00872B72">
            <w:pPr>
              <w:rPr>
                <w:sz w:val="28"/>
                <w:szCs w:val="28"/>
              </w:rPr>
            </w:pPr>
          </w:p>
          <w:p w:rsidR="00FB727F" w:rsidRDefault="00FB727F" w:rsidP="00872B72">
            <w:pPr>
              <w:rPr>
                <w:sz w:val="28"/>
                <w:szCs w:val="28"/>
              </w:rPr>
            </w:pPr>
          </w:p>
          <w:p w:rsidR="00FB727F" w:rsidRDefault="00FB727F" w:rsidP="008A471A">
            <w:pPr>
              <w:ind w:firstLine="708"/>
              <w:rPr>
                <w:sz w:val="28"/>
                <w:szCs w:val="28"/>
              </w:rPr>
            </w:pPr>
          </w:p>
          <w:p w:rsidR="008A471A" w:rsidRDefault="008A471A" w:rsidP="008A471A">
            <w:pPr>
              <w:ind w:firstLine="708"/>
              <w:rPr>
                <w:sz w:val="28"/>
                <w:szCs w:val="28"/>
              </w:rPr>
            </w:pPr>
          </w:p>
          <w:p w:rsidR="00FB727F" w:rsidRPr="002A4DC8" w:rsidRDefault="00FB727F" w:rsidP="008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Создаю </w:t>
            </w:r>
            <w:r w:rsidRPr="002A4DC8">
              <w:rPr>
                <w:sz w:val="28"/>
                <w:szCs w:val="28"/>
              </w:rPr>
              <w:t xml:space="preserve"> проблемную ситуацию.</w:t>
            </w:r>
          </w:p>
        </w:tc>
        <w:tc>
          <w:tcPr>
            <w:tcW w:w="4394" w:type="dxa"/>
          </w:tcPr>
          <w:p w:rsidR="006066E4" w:rsidRPr="002A4DC8" w:rsidRDefault="00FA5E61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lastRenderedPageBreak/>
              <w:t>1.</w:t>
            </w:r>
            <w:r w:rsidR="006066E4" w:rsidRPr="002A4DC8">
              <w:rPr>
                <w:sz w:val="28"/>
                <w:szCs w:val="28"/>
              </w:rPr>
              <w:t>Математика нас ждёт.</w:t>
            </w:r>
          </w:p>
          <w:p w:rsidR="00F70D10" w:rsidRDefault="006066E4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 Начинаем устный счёт.</w:t>
            </w:r>
          </w:p>
          <w:p w:rsidR="00E649B3" w:rsidRDefault="00E649B3" w:rsidP="00E64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от10 до 20 и обратно.</w:t>
            </w:r>
          </w:p>
          <w:p w:rsidR="00090FE3" w:rsidRDefault="00090FE3" w:rsidP="00E64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сейчас закрепили?</w:t>
            </w:r>
          </w:p>
          <w:p w:rsidR="00CB38DA" w:rsidRDefault="00CB38DA" w:rsidP="00E64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5</w:t>
            </w:r>
          </w:p>
          <w:p w:rsidR="00DA7081" w:rsidRPr="00CB38DA" w:rsidRDefault="00E649B3" w:rsidP="00872B72">
            <w:pPr>
              <w:jc w:val="both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72017">
              <w:rPr>
                <w:color w:val="00B0F0"/>
                <w:sz w:val="28"/>
                <w:szCs w:val="28"/>
              </w:rPr>
              <w:t>.</w:t>
            </w:r>
            <w:r w:rsidR="00DA7081">
              <w:rPr>
                <w:sz w:val="28"/>
                <w:szCs w:val="28"/>
              </w:rPr>
              <w:t xml:space="preserve"> Логика. Счет до 10. </w:t>
            </w:r>
          </w:p>
          <w:p w:rsidR="00090FE3" w:rsidRDefault="00CB38DA" w:rsidP="008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повторили?</w:t>
            </w:r>
          </w:p>
          <w:p w:rsidR="00090FE3" w:rsidRDefault="00090FE3" w:rsidP="00872B72">
            <w:pPr>
              <w:jc w:val="both"/>
              <w:rPr>
                <w:sz w:val="28"/>
                <w:szCs w:val="28"/>
              </w:rPr>
            </w:pPr>
          </w:p>
          <w:p w:rsidR="00E649B3" w:rsidRDefault="00E649B3" w:rsidP="008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A5E61" w:rsidRPr="002A4DC8">
              <w:rPr>
                <w:sz w:val="28"/>
                <w:szCs w:val="28"/>
              </w:rPr>
              <w:t xml:space="preserve">Откройте рабочие тетради </w:t>
            </w:r>
          </w:p>
          <w:p w:rsidR="008A471A" w:rsidRDefault="008A471A" w:rsidP="008A4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осанки. Руки на локоток.</w:t>
            </w:r>
          </w:p>
          <w:p w:rsidR="00E649B3" w:rsidRPr="002A4DC8" w:rsidRDefault="00CB38DA" w:rsidP="00E649B3">
            <w:pPr>
              <w:jc w:val="both"/>
              <w:rPr>
                <w:sz w:val="28"/>
                <w:szCs w:val="28"/>
              </w:rPr>
            </w:pPr>
            <w:r w:rsidRPr="00CD6832">
              <w:rPr>
                <w:i/>
                <w:sz w:val="28"/>
                <w:szCs w:val="28"/>
              </w:rPr>
              <w:t>Слайд№7</w:t>
            </w:r>
            <w:r w:rsidR="00E649B3">
              <w:rPr>
                <w:sz w:val="28"/>
                <w:szCs w:val="28"/>
              </w:rPr>
              <w:t>-пис</w:t>
            </w:r>
            <w:r w:rsidR="00090FE3">
              <w:rPr>
                <w:sz w:val="28"/>
                <w:szCs w:val="28"/>
              </w:rPr>
              <w:t xml:space="preserve">ьмо цифры </w:t>
            </w:r>
            <w:r w:rsidR="00CD6832">
              <w:rPr>
                <w:sz w:val="28"/>
                <w:szCs w:val="28"/>
              </w:rPr>
              <w:t>1</w:t>
            </w:r>
          </w:p>
          <w:p w:rsidR="000F2A74" w:rsidRPr="002A4DC8" w:rsidRDefault="00FA5E61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Минутка чистописания </w:t>
            </w:r>
            <w:r w:rsidR="00CD6832">
              <w:rPr>
                <w:sz w:val="28"/>
                <w:szCs w:val="28"/>
              </w:rPr>
              <w:t>числа 1</w:t>
            </w:r>
            <w:r w:rsidRPr="002A4DC8">
              <w:rPr>
                <w:sz w:val="28"/>
                <w:szCs w:val="28"/>
              </w:rPr>
              <w:t>.</w:t>
            </w:r>
          </w:p>
          <w:p w:rsidR="00FA5E61" w:rsidRPr="00CD6832" w:rsidRDefault="00CD2893" w:rsidP="00872B72">
            <w:pPr>
              <w:jc w:val="both"/>
              <w:rPr>
                <w:i/>
                <w:sz w:val="28"/>
                <w:szCs w:val="28"/>
              </w:rPr>
            </w:pPr>
            <w:r w:rsidRPr="00DA7081">
              <w:rPr>
                <w:i/>
                <w:sz w:val="28"/>
                <w:szCs w:val="28"/>
              </w:rPr>
              <w:t>Вспоминаем</w:t>
            </w:r>
            <w:r w:rsidR="00DA7081">
              <w:rPr>
                <w:i/>
                <w:sz w:val="28"/>
                <w:szCs w:val="28"/>
              </w:rPr>
              <w:t xml:space="preserve">, </w:t>
            </w:r>
            <w:r w:rsidRPr="00DA7081">
              <w:rPr>
                <w:i/>
                <w:sz w:val="28"/>
                <w:szCs w:val="28"/>
              </w:rPr>
              <w:t xml:space="preserve"> повторяем.</w:t>
            </w:r>
          </w:p>
          <w:p w:rsidR="000F2A74" w:rsidRPr="002A4DC8" w:rsidRDefault="00CD6832" w:rsidP="008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FA5E61" w:rsidRPr="002A4DC8">
              <w:rPr>
                <w:sz w:val="28"/>
                <w:szCs w:val="28"/>
              </w:rPr>
              <w:t>.</w:t>
            </w:r>
            <w:r w:rsidR="0033111F">
              <w:rPr>
                <w:sz w:val="28"/>
                <w:szCs w:val="28"/>
              </w:rPr>
              <w:t xml:space="preserve"> Упражнение на логическое мышление.</w:t>
            </w:r>
          </w:p>
          <w:p w:rsidR="0050444E" w:rsidRPr="00CD6832" w:rsidRDefault="00DA7081" w:rsidP="00872B72">
            <w:pPr>
              <w:jc w:val="both"/>
              <w:rPr>
                <w:i/>
                <w:sz w:val="28"/>
                <w:szCs w:val="28"/>
              </w:rPr>
            </w:pPr>
            <w:r w:rsidRPr="00CD6832">
              <w:rPr>
                <w:i/>
                <w:sz w:val="28"/>
                <w:szCs w:val="28"/>
              </w:rPr>
              <w:t>Слайд№</w:t>
            </w:r>
            <w:r w:rsidR="00CB38DA" w:rsidRPr="00CD6832">
              <w:rPr>
                <w:i/>
                <w:sz w:val="28"/>
                <w:szCs w:val="28"/>
              </w:rPr>
              <w:t>8</w:t>
            </w:r>
          </w:p>
          <w:p w:rsidR="0050444E" w:rsidRPr="002A4DC8" w:rsidRDefault="0033111F" w:rsidP="008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Рассмотри</w:t>
            </w:r>
            <w:r w:rsidR="0050444E" w:rsidRPr="002A4DC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 </w:t>
            </w:r>
            <w:r w:rsidR="002925DF" w:rsidRPr="002A4DC8">
              <w:rPr>
                <w:sz w:val="28"/>
                <w:szCs w:val="28"/>
              </w:rPr>
              <w:t>таблицу</w:t>
            </w:r>
            <w:r w:rsidR="00423697" w:rsidRPr="002A4DC8">
              <w:rPr>
                <w:sz w:val="28"/>
                <w:szCs w:val="28"/>
              </w:rPr>
              <w:t xml:space="preserve"> и определить пропущенн</w:t>
            </w:r>
            <w:r w:rsidR="0050444E" w:rsidRPr="002A4DC8">
              <w:rPr>
                <w:sz w:val="28"/>
                <w:szCs w:val="28"/>
              </w:rPr>
              <w:t>ое.</w:t>
            </w:r>
          </w:p>
          <w:p w:rsidR="00DE4BB2" w:rsidRPr="002A4DC8" w:rsidRDefault="00DE4BB2" w:rsidP="00872B72">
            <w:pPr>
              <w:jc w:val="both"/>
              <w:rPr>
                <w:sz w:val="28"/>
                <w:szCs w:val="28"/>
              </w:rPr>
            </w:pPr>
          </w:p>
          <w:p w:rsidR="00DA7081" w:rsidRDefault="0033111F" w:rsidP="008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A4DC8">
              <w:rPr>
                <w:sz w:val="28"/>
                <w:szCs w:val="28"/>
              </w:rPr>
              <w:t>Выявляет уровень знаний.</w:t>
            </w:r>
          </w:p>
          <w:p w:rsidR="00DD6778" w:rsidRPr="002A4DC8" w:rsidRDefault="0033111F" w:rsidP="00872B72">
            <w:pPr>
              <w:jc w:val="both"/>
              <w:rPr>
                <w:sz w:val="28"/>
                <w:szCs w:val="28"/>
              </w:rPr>
            </w:pPr>
            <w:r w:rsidRPr="00CD6832">
              <w:rPr>
                <w:i/>
                <w:sz w:val="28"/>
                <w:szCs w:val="28"/>
              </w:rPr>
              <w:t>Слайд</w:t>
            </w:r>
            <w:r w:rsidR="00DA7081" w:rsidRPr="00CD6832">
              <w:rPr>
                <w:i/>
                <w:sz w:val="28"/>
                <w:szCs w:val="28"/>
              </w:rPr>
              <w:t>№</w:t>
            </w:r>
            <w:r w:rsidR="00CB38DA" w:rsidRPr="00CD6832">
              <w:rPr>
                <w:i/>
                <w:sz w:val="28"/>
                <w:szCs w:val="28"/>
              </w:rPr>
              <w:t>9</w:t>
            </w:r>
            <w:r w:rsidR="008A471A" w:rsidRPr="00CD6832">
              <w:rPr>
                <w:i/>
                <w:sz w:val="28"/>
                <w:szCs w:val="28"/>
              </w:rPr>
              <w:t>.</w:t>
            </w:r>
            <w:r w:rsidR="006066E4" w:rsidRPr="002A4DC8">
              <w:rPr>
                <w:sz w:val="28"/>
                <w:szCs w:val="28"/>
              </w:rPr>
              <w:t xml:space="preserve">  Посмотрите на доску. </w:t>
            </w:r>
          </w:p>
          <w:p w:rsidR="006066E4" w:rsidRDefault="006066E4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Что интересного заметили?</w:t>
            </w:r>
          </w:p>
          <w:p w:rsidR="00E46433" w:rsidRDefault="00E46433" w:rsidP="008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компоненты при сложении?</w:t>
            </w:r>
          </w:p>
          <w:p w:rsidR="00E46433" w:rsidRPr="002A4DC8" w:rsidRDefault="00E46433" w:rsidP="008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найти 1-е слагаемое, 2-е слагаемое?</w:t>
            </w:r>
          </w:p>
          <w:p w:rsidR="00DD6778" w:rsidRPr="002A4DC8" w:rsidRDefault="00AD4792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Давайте найдём значения сумм </w:t>
            </w:r>
            <w:r w:rsidR="002925DF" w:rsidRPr="002A4DC8">
              <w:rPr>
                <w:sz w:val="28"/>
                <w:szCs w:val="28"/>
              </w:rPr>
              <w:t xml:space="preserve">в </w:t>
            </w:r>
            <w:r w:rsidRPr="002A4DC8">
              <w:rPr>
                <w:sz w:val="28"/>
                <w:szCs w:val="28"/>
              </w:rPr>
              <w:t>рамочк</w:t>
            </w:r>
            <w:r w:rsidR="002925DF" w:rsidRPr="002A4DC8">
              <w:rPr>
                <w:sz w:val="28"/>
                <w:szCs w:val="28"/>
              </w:rPr>
              <w:t>ах</w:t>
            </w:r>
            <w:r w:rsidR="006066E4" w:rsidRPr="002A4DC8">
              <w:rPr>
                <w:sz w:val="28"/>
                <w:szCs w:val="28"/>
              </w:rPr>
              <w:t>.</w:t>
            </w:r>
          </w:p>
          <w:p w:rsidR="00277333" w:rsidRPr="002A4DC8" w:rsidRDefault="00CD6832" w:rsidP="008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 покажите карточкой</w:t>
            </w:r>
            <w:r w:rsidR="006066E4" w:rsidRPr="002A4DC8">
              <w:rPr>
                <w:sz w:val="28"/>
                <w:szCs w:val="28"/>
              </w:rPr>
              <w:t>.</w:t>
            </w:r>
          </w:p>
          <w:p w:rsidR="00DA7081" w:rsidRDefault="00DA7081" w:rsidP="00872B72">
            <w:pPr>
              <w:rPr>
                <w:sz w:val="28"/>
                <w:szCs w:val="28"/>
              </w:rPr>
            </w:pPr>
          </w:p>
          <w:p w:rsidR="00FB727F" w:rsidRDefault="00AD4792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Кто затруднялся?</w:t>
            </w:r>
          </w:p>
          <w:p w:rsidR="00DD6778" w:rsidRPr="002A4DC8" w:rsidRDefault="00AD4792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 Почему?</w:t>
            </w:r>
          </w:p>
          <w:p w:rsidR="00E46433" w:rsidRDefault="00E46433" w:rsidP="00FB727F">
            <w:pPr>
              <w:rPr>
                <w:sz w:val="28"/>
                <w:szCs w:val="28"/>
              </w:rPr>
            </w:pPr>
          </w:p>
          <w:p w:rsidR="00E46433" w:rsidRDefault="00E46433" w:rsidP="00FB727F">
            <w:pPr>
              <w:rPr>
                <w:sz w:val="28"/>
                <w:szCs w:val="28"/>
              </w:rPr>
            </w:pPr>
          </w:p>
          <w:p w:rsidR="00DD6778" w:rsidRPr="002A4DC8" w:rsidRDefault="00E46433" w:rsidP="00FB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догадался, как решить такое выражение?</w:t>
            </w:r>
          </w:p>
        </w:tc>
        <w:tc>
          <w:tcPr>
            <w:tcW w:w="3969" w:type="dxa"/>
          </w:tcPr>
          <w:p w:rsidR="00A3298C" w:rsidRPr="002A4DC8" w:rsidRDefault="00AD4792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lastRenderedPageBreak/>
              <w:t>Работают в парах</w:t>
            </w:r>
          </w:p>
          <w:p w:rsidR="00A3298C" w:rsidRDefault="00A3298C" w:rsidP="00872B72">
            <w:pPr>
              <w:rPr>
                <w:sz w:val="28"/>
                <w:szCs w:val="28"/>
              </w:rPr>
            </w:pPr>
          </w:p>
          <w:p w:rsidR="00090FE3" w:rsidRDefault="00090FE3" w:rsidP="00872B72">
            <w:pPr>
              <w:rPr>
                <w:sz w:val="28"/>
                <w:szCs w:val="28"/>
              </w:rPr>
            </w:pPr>
          </w:p>
          <w:p w:rsidR="00090FE3" w:rsidRPr="002A4DC8" w:rsidRDefault="00090FE3" w:rsidP="008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Числовой ряд двузначных чисел до 20.</w:t>
            </w:r>
          </w:p>
          <w:p w:rsidR="00E649B3" w:rsidRDefault="00090FE3" w:rsidP="00090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Числовой ряд однозначных чисел. </w:t>
            </w:r>
            <w:r w:rsidRPr="00A30566">
              <w:rPr>
                <w:i/>
                <w:sz w:val="28"/>
                <w:szCs w:val="28"/>
              </w:rPr>
              <w:t>Р</w:t>
            </w:r>
            <w:r w:rsidR="008A471A" w:rsidRPr="00A30566">
              <w:rPr>
                <w:i/>
                <w:sz w:val="28"/>
                <w:szCs w:val="28"/>
              </w:rPr>
              <w:t>аботают по слайду</w:t>
            </w:r>
            <w:r w:rsidR="008A471A">
              <w:rPr>
                <w:sz w:val="28"/>
                <w:szCs w:val="28"/>
              </w:rPr>
              <w:t>.</w:t>
            </w:r>
          </w:p>
          <w:p w:rsidR="00E649B3" w:rsidRDefault="00E649B3" w:rsidP="00872B72">
            <w:pPr>
              <w:rPr>
                <w:sz w:val="28"/>
                <w:szCs w:val="28"/>
              </w:rPr>
            </w:pPr>
          </w:p>
          <w:p w:rsidR="008A471A" w:rsidRDefault="00FA5E61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Работа в тетради. </w:t>
            </w:r>
          </w:p>
          <w:p w:rsidR="008A471A" w:rsidRDefault="008A471A" w:rsidP="00872B72">
            <w:pPr>
              <w:rPr>
                <w:sz w:val="28"/>
                <w:szCs w:val="28"/>
              </w:rPr>
            </w:pPr>
          </w:p>
          <w:p w:rsidR="00A3298C" w:rsidRPr="002A4DC8" w:rsidRDefault="00FA5E61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Подчеркивается лучшая цифра.</w:t>
            </w:r>
            <w:r w:rsidR="00090FE3">
              <w:rPr>
                <w:sz w:val="28"/>
                <w:szCs w:val="28"/>
              </w:rPr>
              <w:t xml:space="preserve"> Работа в парах.</w:t>
            </w:r>
          </w:p>
          <w:p w:rsidR="0033111F" w:rsidRDefault="0033111F" w:rsidP="00872B72">
            <w:pPr>
              <w:rPr>
                <w:sz w:val="28"/>
                <w:szCs w:val="28"/>
              </w:rPr>
            </w:pPr>
          </w:p>
          <w:p w:rsidR="00A3298C" w:rsidRPr="002A4DC8" w:rsidRDefault="002925DF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lastRenderedPageBreak/>
              <w:t xml:space="preserve">Устные ответы. </w:t>
            </w:r>
          </w:p>
          <w:p w:rsidR="002925DF" w:rsidRPr="002A4DC8" w:rsidRDefault="002925DF" w:rsidP="00872B72">
            <w:pPr>
              <w:rPr>
                <w:sz w:val="28"/>
                <w:szCs w:val="28"/>
              </w:rPr>
            </w:pPr>
          </w:p>
          <w:p w:rsidR="0033111F" w:rsidRDefault="0033111F" w:rsidP="00872B72">
            <w:pPr>
              <w:rPr>
                <w:sz w:val="28"/>
                <w:szCs w:val="28"/>
              </w:rPr>
            </w:pPr>
          </w:p>
          <w:p w:rsidR="00A3298C" w:rsidRPr="002A4DC8" w:rsidRDefault="00A3298C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Определяют закономерность и называют пропущенное</w:t>
            </w:r>
            <w:r w:rsidR="00090FE3">
              <w:rPr>
                <w:sz w:val="28"/>
                <w:szCs w:val="28"/>
              </w:rPr>
              <w:t xml:space="preserve"> число</w:t>
            </w:r>
            <w:r w:rsidRPr="002A4DC8">
              <w:rPr>
                <w:sz w:val="28"/>
                <w:szCs w:val="28"/>
              </w:rPr>
              <w:t>.</w:t>
            </w:r>
          </w:p>
          <w:p w:rsidR="00A3298C" w:rsidRPr="002A4DC8" w:rsidRDefault="00A3298C" w:rsidP="00872B72">
            <w:pPr>
              <w:rPr>
                <w:sz w:val="28"/>
                <w:szCs w:val="28"/>
              </w:rPr>
            </w:pPr>
          </w:p>
          <w:p w:rsidR="00A3298C" w:rsidRPr="002A4DC8" w:rsidRDefault="00A3298C" w:rsidP="00872B72">
            <w:pPr>
              <w:rPr>
                <w:sz w:val="28"/>
                <w:szCs w:val="28"/>
              </w:rPr>
            </w:pPr>
          </w:p>
          <w:p w:rsidR="00A3298C" w:rsidRPr="002A4DC8" w:rsidRDefault="0033111F" w:rsidP="008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Даны суммы.</w:t>
            </w:r>
          </w:p>
          <w:p w:rsidR="00E46433" w:rsidRDefault="00AD4792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Сравнивают выражения каждой рамочки</w:t>
            </w:r>
            <w:r w:rsidR="006B4380" w:rsidRPr="002A4DC8">
              <w:rPr>
                <w:sz w:val="28"/>
                <w:szCs w:val="28"/>
              </w:rPr>
              <w:t>, называют сх</w:t>
            </w:r>
            <w:r w:rsidR="002925DF" w:rsidRPr="002A4DC8">
              <w:rPr>
                <w:sz w:val="28"/>
                <w:szCs w:val="28"/>
              </w:rPr>
              <w:t>одства и отличия.</w:t>
            </w:r>
          </w:p>
          <w:p w:rsidR="00E46433" w:rsidRDefault="00E46433" w:rsidP="00872B72">
            <w:pPr>
              <w:rPr>
                <w:sz w:val="28"/>
                <w:szCs w:val="28"/>
              </w:rPr>
            </w:pPr>
          </w:p>
          <w:p w:rsidR="00E46433" w:rsidRDefault="00E46433" w:rsidP="00872B72">
            <w:pPr>
              <w:rPr>
                <w:sz w:val="28"/>
                <w:szCs w:val="28"/>
              </w:rPr>
            </w:pPr>
          </w:p>
          <w:p w:rsidR="003222FD" w:rsidRPr="002A4DC8" w:rsidRDefault="002925DF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Решают выражения</w:t>
            </w:r>
            <w:r w:rsidR="00DD6778" w:rsidRPr="002A4DC8">
              <w:rPr>
                <w:sz w:val="28"/>
                <w:szCs w:val="28"/>
              </w:rPr>
              <w:t xml:space="preserve"> и </w:t>
            </w:r>
            <w:r w:rsidR="00CD6832">
              <w:rPr>
                <w:sz w:val="28"/>
                <w:szCs w:val="28"/>
              </w:rPr>
              <w:t>показывают ответ с помощью карточек</w:t>
            </w:r>
            <w:r w:rsidR="006B4380" w:rsidRPr="002A4DC8">
              <w:rPr>
                <w:sz w:val="28"/>
                <w:szCs w:val="28"/>
              </w:rPr>
              <w:t>. Читают примеры по</w:t>
            </w:r>
            <w:r w:rsidR="00DD6778" w:rsidRPr="002A4DC8">
              <w:rPr>
                <w:sz w:val="28"/>
                <w:szCs w:val="28"/>
              </w:rPr>
              <w:t>-</w:t>
            </w:r>
            <w:r w:rsidR="006B4380" w:rsidRPr="002A4DC8">
              <w:rPr>
                <w:sz w:val="28"/>
                <w:szCs w:val="28"/>
              </w:rPr>
              <w:t>разному.</w:t>
            </w:r>
            <w:r w:rsidR="00DD6778" w:rsidRPr="002A4DC8">
              <w:rPr>
                <w:sz w:val="28"/>
                <w:szCs w:val="28"/>
              </w:rPr>
              <w:t xml:space="preserve"> Оценивают свои знания. </w:t>
            </w:r>
          </w:p>
          <w:p w:rsidR="00FB727F" w:rsidRDefault="00FB727F" w:rsidP="008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решали такие задания.</w:t>
            </w:r>
          </w:p>
          <w:p w:rsidR="00E46433" w:rsidRPr="00E46433" w:rsidRDefault="00E46433" w:rsidP="00872B72">
            <w:pPr>
              <w:rPr>
                <w:i/>
                <w:sz w:val="28"/>
                <w:szCs w:val="28"/>
              </w:rPr>
            </w:pPr>
            <w:r w:rsidRPr="00E46433">
              <w:rPr>
                <w:i/>
                <w:sz w:val="28"/>
                <w:szCs w:val="28"/>
              </w:rPr>
              <w:t>Присчитыванием.</w:t>
            </w:r>
          </w:p>
        </w:tc>
        <w:tc>
          <w:tcPr>
            <w:tcW w:w="3969" w:type="dxa"/>
          </w:tcPr>
          <w:p w:rsidR="0033111F" w:rsidRPr="003B5186" w:rsidRDefault="001D00D0" w:rsidP="00872B72">
            <w:pPr>
              <w:rPr>
                <w:i/>
                <w:sz w:val="28"/>
                <w:szCs w:val="28"/>
              </w:rPr>
            </w:pPr>
            <w:r w:rsidRPr="003B5186">
              <w:rPr>
                <w:i/>
                <w:sz w:val="28"/>
                <w:szCs w:val="28"/>
              </w:rPr>
              <w:lastRenderedPageBreak/>
              <w:t>П</w:t>
            </w:r>
            <w:r w:rsidR="00EF2228" w:rsidRPr="003B5186">
              <w:rPr>
                <w:i/>
                <w:sz w:val="28"/>
                <w:szCs w:val="28"/>
              </w:rPr>
              <w:t>ознавательные УУД</w:t>
            </w:r>
            <w:r w:rsidRPr="003B5186">
              <w:rPr>
                <w:i/>
                <w:sz w:val="28"/>
                <w:szCs w:val="28"/>
              </w:rPr>
              <w:t>:</w:t>
            </w:r>
          </w:p>
          <w:p w:rsidR="00CD6832" w:rsidRDefault="001D00D0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 развитие умений  сравнивать, обобщать</w:t>
            </w:r>
          </w:p>
          <w:p w:rsidR="003B5186" w:rsidRPr="00CD6832" w:rsidRDefault="001D00D0" w:rsidP="00872B72">
            <w:pPr>
              <w:rPr>
                <w:sz w:val="28"/>
                <w:szCs w:val="28"/>
              </w:rPr>
            </w:pPr>
            <w:r w:rsidRPr="003B5186">
              <w:rPr>
                <w:i/>
                <w:sz w:val="28"/>
                <w:szCs w:val="28"/>
              </w:rPr>
              <w:t>Р</w:t>
            </w:r>
            <w:r w:rsidR="00EF2228" w:rsidRPr="003B5186">
              <w:rPr>
                <w:i/>
                <w:sz w:val="28"/>
                <w:szCs w:val="28"/>
              </w:rPr>
              <w:t>егулятивные УУД</w:t>
            </w:r>
            <w:r w:rsidRPr="003B5186">
              <w:rPr>
                <w:i/>
                <w:sz w:val="28"/>
                <w:szCs w:val="28"/>
              </w:rPr>
              <w:t>:</w:t>
            </w:r>
          </w:p>
          <w:p w:rsidR="002F6B9D" w:rsidRPr="002A4DC8" w:rsidRDefault="001038AF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 умение к</w:t>
            </w:r>
            <w:r w:rsidR="002F6B9D" w:rsidRPr="002A4DC8">
              <w:rPr>
                <w:sz w:val="28"/>
                <w:szCs w:val="28"/>
              </w:rPr>
              <w:t>онтролировать свою деятельность</w:t>
            </w:r>
            <w:r w:rsidRPr="002A4DC8">
              <w:rPr>
                <w:sz w:val="28"/>
                <w:szCs w:val="28"/>
              </w:rPr>
              <w:t>;</w:t>
            </w:r>
          </w:p>
          <w:p w:rsidR="00CD6832" w:rsidRPr="00CD6832" w:rsidRDefault="001038AF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 фиксирование индивидуального затруднения в пробном действии</w:t>
            </w:r>
            <w:r w:rsidR="00242478" w:rsidRPr="002A4DC8">
              <w:rPr>
                <w:sz w:val="28"/>
                <w:szCs w:val="28"/>
              </w:rPr>
              <w:t>; умение соотносить свои знания,  определять проблему</w:t>
            </w:r>
          </w:p>
          <w:p w:rsidR="00BD3BB1" w:rsidRPr="002A4DC8" w:rsidRDefault="000B512A" w:rsidP="00872B72">
            <w:pPr>
              <w:rPr>
                <w:sz w:val="28"/>
                <w:szCs w:val="28"/>
              </w:rPr>
            </w:pPr>
            <w:r w:rsidRPr="003B5186">
              <w:rPr>
                <w:i/>
                <w:sz w:val="28"/>
                <w:szCs w:val="28"/>
              </w:rPr>
              <w:t>К</w:t>
            </w:r>
            <w:r w:rsidR="00EF2228" w:rsidRPr="003B5186">
              <w:rPr>
                <w:i/>
                <w:sz w:val="28"/>
                <w:szCs w:val="28"/>
              </w:rPr>
              <w:t>оммуникативные УУД</w:t>
            </w:r>
            <w:r w:rsidRPr="003B5186">
              <w:rPr>
                <w:i/>
                <w:sz w:val="28"/>
                <w:szCs w:val="28"/>
              </w:rPr>
              <w:t>:</w:t>
            </w:r>
            <w:r w:rsidRPr="002A4DC8">
              <w:rPr>
                <w:sz w:val="28"/>
                <w:szCs w:val="28"/>
              </w:rPr>
              <w:t xml:space="preserve"> аргументация своего мнения</w:t>
            </w:r>
          </w:p>
          <w:p w:rsidR="003B5186" w:rsidRDefault="00BD3BB1" w:rsidP="00872B72">
            <w:pPr>
              <w:rPr>
                <w:sz w:val="28"/>
                <w:szCs w:val="28"/>
              </w:rPr>
            </w:pPr>
            <w:r w:rsidRPr="003B5186">
              <w:rPr>
                <w:i/>
                <w:sz w:val="28"/>
                <w:szCs w:val="28"/>
              </w:rPr>
              <w:lastRenderedPageBreak/>
              <w:t>Л</w:t>
            </w:r>
            <w:r w:rsidR="00EF2228" w:rsidRPr="003B5186">
              <w:rPr>
                <w:i/>
                <w:sz w:val="28"/>
                <w:szCs w:val="28"/>
              </w:rPr>
              <w:t>ичностные УУД</w:t>
            </w:r>
            <w:r w:rsidRPr="003B5186">
              <w:rPr>
                <w:i/>
                <w:sz w:val="28"/>
                <w:szCs w:val="28"/>
              </w:rPr>
              <w:t>:</w:t>
            </w:r>
          </w:p>
          <w:p w:rsidR="00BD3BB1" w:rsidRPr="002A4DC8" w:rsidRDefault="00BD3BB1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 умение адаптироваться к сложным ситуациям</w:t>
            </w:r>
            <w:r w:rsidR="00A50198" w:rsidRPr="002A4DC8">
              <w:rPr>
                <w:sz w:val="28"/>
                <w:szCs w:val="28"/>
              </w:rPr>
              <w:t>;</w:t>
            </w:r>
          </w:p>
          <w:p w:rsidR="00A50198" w:rsidRPr="00423697" w:rsidRDefault="00A50198" w:rsidP="00872B72">
            <w:pPr>
              <w:rPr>
                <w:sz w:val="24"/>
                <w:szCs w:val="24"/>
              </w:rPr>
            </w:pPr>
            <w:r w:rsidRPr="002A4DC8">
              <w:rPr>
                <w:sz w:val="28"/>
                <w:szCs w:val="28"/>
              </w:rPr>
              <w:t>установка на здоровый образ жизни и её реализация в жизни.</w:t>
            </w:r>
          </w:p>
        </w:tc>
      </w:tr>
      <w:tr w:rsidR="00F70D10" w:rsidRPr="00423697" w:rsidTr="00872B72">
        <w:tc>
          <w:tcPr>
            <w:tcW w:w="2552" w:type="dxa"/>
          </w:tcPr>
          <w:p w:rsidR="00F70D10" w:rsidRPr="002A4DC8" w:rsidRDefault="00F70D10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lastRenderedPageBreak/>
              <w:t>Постановка учебной задачи</w:t>
            </w:r>
          </w:p>
        </w:tc>
        <w:tc>
          <w:tcPr>
            <w:tcW w:w="4394" w:type="dxa"/>
          </w:tcPr>
          <w:p w:rsidR="000F2A74" w:rsidRPr="00CB38DA" w:rsidRDefault="00C03DB3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Предлагает определить тему и цель урока.</w:t>
            </w:r>
          </w:p>
          <w:p w:rsidR="0048432D" w:rsidRPr="00E46433" w:rsidRDefault="0048432D" w:rsidP="00872B72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rPr>
                <w:rFonts w:cs="Tahoma"/>
                <w:i/>
                <w:color w:val="000000"/>
                <w:sz w:val="28"/>
                <w:szCs w:val="28"/>
              </w:rPr>
            </w:pPr>
            <w:r w:rsidRPr="002A4DC8">
              <w:rPr>
                <w:rFonts w:cs="Tahoma"/>
                <w:color w:val="000000"/>
                <w:sz w:val="28"/>
                <w:szCs w:val="28"/>
              </w:rPr>
              <w:t>Суммы чисел нам помогут определить тему урока.</w:t>
            </w:r>
            <w:r w:rsidRPr="00E46433">
              <w:rPr>
                <w:rFonts w:cs="Times New Roman"/>
                <w:i/>
                <w:sz w:val="28"/>
                <w:szCs w:val="28"/>
              </w:rPr>
              <w:t>Формулировка  вопросов учащимися:</w:t>
            </w:r>
          </w:p>
          <w:p w:rsidR="009C3BDD" w:rsidRPr="00E46433" w:rsidRDefault="0048432D" w:rsidP="00872B72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rPr>
                <w:rFonts w:cs="Tahoma"/>
                <w:color w:val="000000"/>
                <w:sz w:val="28"/>
                <w:szCs w:val="28"/>
              </w:rPr>
            </w:pPr>
            <w:r w:rsidRPr="00E46433">
              <w:rPr>
                <w:rFonts w:cs="Tahoma"/>
                <w:color w:val="000000"/>
                <w:sz w:val="28"/>
                <w:szCs w:val="28"/>
              </w:rPr>
              <w:t xml:space="preserve">Как называется действие, которым записывается сумма. </w:t>
            </w:r>
            <w:r w:rsidR="00090FE3" w:rsidRPr="00E46433">
              <w:rPr>
                <w:rFonts w:cs="Tahoma"/>
                <w:color w:val="000000"/>
                <w:sz w:val="28"/>
                <w:szCs w:val="28"/>
              </w:rPr>
              <w:lastRenderedPageBreak/>
              <w:t>Какие числа складываются?</w:t>
            </w:r>
          </w:p>
          <w:p w:rsidR="00090FE3" w:rsidRPr="00090FE3" w:rsidRDefault="0048432D" w:rsidP="00872B72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rPr>
                <w:rFonts w:cs="Tahoma"/>
                <w:color w:val="000000"/>
                <w:sz w:val="28"/>
                <w:szCs w:val="28"/>
              </w:rPr>
            </w:pPr>
            <w:r w:rsidRPr="002A4DC8">
              <w:rPr>
                <w:rFonts w:cs="Times New Roman"/>
                <w:sz w:val="28"/>
                <w:szCs w:val="28"/>
              </w:rPr>
              <w:t xml:space="preserve"> Что такое «сложение с числом </w:t>
            </w:r>
          </w:p>
          <w:p w:rsidR="00844EF7" w:rsidRDefault="00CD6832" w:rsidP="00090FE3">
            <w:pPr>
              <w:widowControl w:val="0"/>
              <w:suppressAutoHyphens/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8432D" w:rsidRPr="002A4DC8">
              <w:rPr>
                <w:rFonts w:cs="Times New Roman"/>
                <w:sz w:val="28"/>
                <w:szCs w:val="28"/>
              </w:rPr>
              <w:t xml:space="preserve">»? </w:t>
            </w:r>
          </w:p>
          <w:p w:rsidR="0048432D" w:rsidRPr="002A4DC8" w:rsidRDefault="0048432D" w:rsidP="008A471A">
            <w:pPr>
              <w:widowControl w:val="0"/>
              <w:tabs>
                <w:tab w:val="left" w:pos="360"/>
              </w:tabs>
              <w:suppressAutoHyphens/>
              <w:rPr>
                <w:rFonts w:cs="Tahoma"/>
                <w:color w:val="000000"/>
                <w:sz w:val="28"/>
                <w:szCs w:val="28"/>
              </w:rPr>
            </w:pPr>
            <w:r w:rsidRPr="002A4DC8">
              <w:rPr>
                <w:rFonts w:cs="Tahoma"/>
                <w:color w:val="000000"/>
                <w:sz w:val="28"/>
                <w:szCs w:val="28"/>
              </w:rPr>
              <w:t>Сравним  суммы.</w:t>
            </w:r>
          </w:p>
          <w:p w:rsidR="0048432D" w:rsidRPr="002A4DC8" w:rsidRDefault="0048432D" w:rsidP="00872B72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rPr>
                <w:rFonts w:cs="Tahoma"/>
                <w:color w:val="000000"/>
                <w:sz w:val="28"/>
                <w:szCs w:val="28"/>
              </w:rPr>
            </w:pPr>
            <w:r w:rsidRPr="002A4DC8">
              <w:rPr>
                <w:rFonts w:cs="Tahoma"/>
                <w:color w:val="000000"/>
                <w:sz w:val="28"/>
                <w:szCs w:val="28"/>
              </w:rPr>
              <w:t>Чем они похожи?</w:t>
            </w:r>
          </w:p>
          <w:p w:rsidR="0048432D" w:rsidRPr="002A4DC8" w:rsidRDefault="00CD6832" w:rsidP="00872B72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Что такое «сложение числа 1</w:t>
            </w:r>
            <w:r w:rsidR="0048432D" w:rsidRPr="002A4DC8">
              <w:rPr>
                <w:rFonts w:cs="Times New Roman"/>
                <w:sz w:val="28"/>
                <w:szCs w:val="28"/>
              </w:rPr>
              <w:t xml:space="preserve">»?  </w:t>
            </w:r>
          </w:p>
          <w:p w:rsidR="00844EF7" w:rsidRPr="002A4DC8" w:rsidRDefault="00844EF7" w:rsidP="00872B72">
            <w:pPr>
              <w:widowControl w:val="0"/>
              <w:tabs>
                <w:tab w:val="left" w:pos="360"/>
              </w:tabs>
              <w:suppressAutoHyphens/>
              <w:ind w:left="360"/>
              <w:rPr>
                <w:rFonts w:cs="Times New Roman"/>
                <w:sz w:val="28"/>
                <w:szCs w:val="28"/>
              </w:rPr>
            </w:pPr>
          </w:p>
          <w:p w:rsidR="00844EF7" w:rsidRDefault="00844EF7" w:rsidP="00872B72">
            <w:pPr>
              <w:widowControl w:val="0"/>
              <w:tabs>
                <w:tab w:val="left" w:pos="360"/>
              </w:tabs>
              <w:suppressAutoHyphens/>
              <w:ind w:left="360"/>
              <w:rPr>
                <w:rFonts w:cs="Times New Roman"/>
                <w:sz w:val="28"/>
                <w:szCs w:val="28"/>
              </w:rPr>
            </w:pPr>
          </w:p>
          <w:p w:rsidR="00841229" w:rsidRDefault="00841229" w:rsidP="00872B72">
            <w:pPr>
              <w:widowControl w:val="0"/>
              <w:tabs>
                <w:tab w:val="left" w:pos="360"/>
              </w:tabs>
              <w:suppressAutoHyphens/>
              <w:ind w:left="360"/>
              <w:rPr>
                <w:rFonts w:cs="Times New Roman"/>
                <w:sz w:val="28"/>
                <w:szCs w:val="28"/>
              </w:rPr>
            </w:pPr>
          </w:p>
          <w:p w:rsidR="00CB38DA" w:rsidRPr="002A4DC8" w:rsidRDefault="00CB38DA" w:rsidP="00872B72">
            <w:pPr>
              <w:widowControl w:val="0"/>
              <w:tabs>
                <w:tab w:val="left" w:pos="360"/>
              </w:tabs>
              <w:suppressAutoHyphens/>
              <w:ind w:left="360"/>
              <w:rPr>
                <w:rFonts w:cs="Times New Roman"/>
                <w:sz w:val="28"/>
                <w:szCs w:val="28"/>
              </w:rPr>
            </w:pPr>
          </w:p>
          <w:p w:rsidR="0048432D" w:rsidRPr="004F3D75" w:rsidRDefault="0048432D" w:rsidP="008A471A">
            <w:pPr>
              <w:widowControl w:val="0"/>
              <w:tabs>
                <w:tab w:val="left" w:pos="360"/>
              </w:tabs>
              <w:suppressAutoHyphens/>
              <w:rPr>
                <w:rFonts w:cs="Tahoma"/>
                <w:b/>
                <w:sz w:val="28"/>
                <w:szCs w:val="28"/>
              </w:rPr>
            </w:pPr>
            <w:r w:rsidRPr="002A4DC8">
              <w:rPr>
                <w:rFonts w:cs="Tahoma"/>
                <w:color w:val="000000"/>
                <w:sz w:val="28"/>
                <w:szCs w:val="28"/>
              </w:rPr>
              <w:t>Попробуем сформулировать тему урока.</w:t>
            </w:r>
            <w:r w:rsidR="008A471A" w:rsidRPr="00CD6832">
              <w:rPr>
                <w:rFonts w:cs="Times New Roman"/>
                <w:i/>
                <w:sz w:val="28"/>
                <w:szCs w:val="28"/>
              </w:rPr>
              <w:t>Слайд №10</w:t>
            </w:r>
          </w:p>
          <w:p w:rsidR="00C03DB3" w:rsidRPr="002A4DC8" w:rsidRDefault="00C03DB3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А для чего это нужно?</w:t>
            </w:r>
          </w:p>
          <w:p w:rsidR="00C03DB3" w:rsidRPr="002A4DC8" w:rsidRDefault="00C03DB3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Кто хочет этому научиться? </w:t>
            </w:r>
          </w:p>
          <w:p w:rsidR="00C03DB3" w:rsidRPr="002A4DC8" w:rsidRDefault="00C03DB3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У вас всё получится.</w:t>
            </w:r>
          </w:p>
        </w:tc>
        <w:tc>
          <w:tcPr>
            <w:tcW w:w="3969" w:type="dxa"/>
          </w:tcPr>
          <w:p w:rsidR="003222FD" w:rsidRPr="002A4DC8" w:rsidRDefault="003222FD" w:rsidP="00872B72">
            <w:pPr>
              <w:jc w:val="both"/>
              <w:rPr>
                <w:sz w:val="28"/>
                <w:szCs w:val="28"/>
              </w:rPr>
            </w:pPr>
          </w:p>
          <w:p w:rsidR="003222FD" w:rsidRPr="002A4DC8" w:rsidRDefault="003222FD" w:rsidP="00872B72">
            <w:pPr>
              <w:jc w:val="both"/>
              <w:rPr>
                <w:sz w:val="28"/>
                <w:szCs w:val="28"/>
              </w:rPr>
            </w:pPr>
          </w:p>
          <w:p w:rsidR="003222FD" w:rsidRPr="002A4DC8" w:rsidRDefault="00CC3BAA" w:rsidP="00CD683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Формулируют тему и цель урока.</w:t>
            </w:r>
          </w:p>
          <w:p w:rsidR="003222FD" w:rsidRDefault="003222FD" w:rsidP="00872B72">
            <w:pPr>
              <w:jc w:val="both"/>
              <w:rPr>
                <w:sz w:val="28"/>
                <w:szCs w:val="28"/>
              </w:rPr>
            </w:pPr>
          </w:p>
          <w:p w:rsidR="00E46433" w:rsidRDefault="00E46433" w:rsidP="00872B72">
            <w:pPr>
              <w:jc w:val="both"/>
              <w:rPr>
                <w:sz w:val="28"/>
                <w:szCs w:val="28"/>
              </w:rPr>
            </w:pPr>
          </w:p>
          <w:p w:rsidR="00E46433" w:rsidRPr="002A4DC8" w:rsidRDefault="00E46433" w:rsidP="00872B72">
            <w:pPr>
              <w:jc w:val="both"/>
              <w:rPr>
                <w:sz w:val="28"/>
                <w:szCs w:val="28"/>
              </w:rPr>
            </w:pPr>
          </w:p>
          <w:p w:rsidR="003222FD" w:rsidRPr="002A4DC8" w:rsidRDefault="003222FD" w:rsidP="00872B72">
            <w:pPr>
              <w:jc w:val="both"/>
              <w:rPr>
                <w:sz w:val="28"/>
                <w:szCs w:val="28"/>
              </w:rPr>
            </w:pPr>
          </w:p>
          <w:p w:rsidR="00E46433" w:rsidRPr="002A4DC8" w:rsidRDefault="00E46433" w:rsidP="00E46433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lastRenderedPageBreak/>
              <w:t>Сложение</w:t>
            </w:r>
          </w:p>
          <w:p w:rsidR="002925DF" w:rsidRPr="002A4DC8" w:rsidRDefault="00E46433" w:rsidP="008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Однозначные.</w:t>
            </w:r>
          </w:p>
          <w:p w:rsidR="00E46433" w:rsidRPr="002A4DC8" w:rsidRDefault="00CD6832" w:rsidP="00CD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Прибавление числа 1</w:t>
            </w:r>
            <w:r w:rsidR="00E46433">
              <w:rPr>
                <w:sz w:val="28"/>
                <w:szCs w:val="28"/>
              </w:rPr>
              <w:t>.</w:t>
            </w:r>
            <w:r w:rsidR="00E46433" w:rsidRPr="002A4DC8">
              <w:rPr>
                <w:rFonts w:cs="Times New Roman"/>
                <w:sz w:val="28"/>
                <w:szCs w:val="28"/>
              </w:rPr>
              <w:t>Мы умеем складыв</w:t>
            </w:r>
            <w:r>
              <w:rPr>
                <w:rFonts w:cs="Times New Roman"/>
                <w:sz w:val="28"/>
                <w:szCs w:val="28"/>
              </w:rPr>
              <w:t>ать однозначные числа с числом 1</w:t>
            </w:r>
            <w:r w:rsidR="00E46433" w:rsidRPr="002A4DC8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E46433" w:rsidRDefault="00E46433" w:rsidP="00872B7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1-е слагаемое-4.</w:t>
            </w:r>
          </w:p>
          <w:p w:rsidR="00844EF7" w:rsidRPr="002A4DC8" w:rsidRDefault="00844EF7" w:rsidP="00872B72">
            <w:pPr>
              <w:widowControl w:val="0"/>
              <w:tabs>
                <w:tab w:val="left" w:pos="360"/>
              </w:tabs>
              <w:suppressAutoHyphens/>
              <w:rPr>
                <w:rFonts w:cs="Tahoma"/>
                <w:color w:val="000000"/>
                <w:sz w:val="28"/>
                <w:szCs w:val="28"/>
              </w:rPr>
            </w:pPr>
            <w:r w:rsidRPr="002A4DC8">
              <w:rPr>
                <w:rFonts w:cs="Times New Roman"/>
                <w:sz w:val="28"/>
                <w:szCs w:val="28"/>
              </w:rPr>
              <w:t>Еще не встр</w:t>
            </w:r>
            <w:r w:rsidR="00CD6832">
              <w:rPr>
                <w:rFonts w:cs="Times New Roman"/>
                <w:sz w:val="28"/>
                <w:szCs w:val="28"/>
              </w:rPr>
              <w:t>ечались случаи сложения, когда 1</w:t>
            </w:r>
            <w:r w:rsidRPr="002A4DC8">
              <w:rPr>
                <w:rFonts w:cs="Times New Roman"/>
                <w:sz w:val="28"/>
                <w:szCs w:val="28"/>
              </w:rPr>
              <w:t xml:space="preserve"> — первое слагаемое».</w:t>
            </w:r>
          </w:p>
          <w:p w:rsidR="002925DF" w:rsidRPr="002A4DC8" w:rsidRDefault="002925DF" w:rsidP="00CD6832">
            <w:pPr>
              <w:pStyle w:val="a8"/>
              <w:rPr>
                <w:sz w:val="28"/>
                <w:szCs w:val="28"/>
              </w:rPr>
            </w:pPr>
            <w:r w:rsidRPr="002A4DC8">
              <w:rPr>
                <w:rFonts w:cs="Times New Roman"/>
                <w:sz w:val="28"/>
                <w:szCs w:val="28"/>
              </w:rPr>
              <w:t>«Мы будем учиться выполнять сложение</w:t>
            </w:r>
            <w:r w:rsidR="00CD6832">
              <w:rPr>
                <w:rFonts w:cs="Times New Roman"/>
                <w:sz w:val="28"/>
                <w:szCs w:val="28"/>
              </w:rPr>
              <w:t xml:space="preserve"> числа 1</w:t>
            </w:r>
            <w:r w:rsidR="00090FE3">
              <w:rPr>
                <w:rFonts w:cs="Times New Roman"/>
                <w:sz w:val="28"/>
                <w:szCs w:val="28"/>
              </w:rPr>
              <w:t xml:space="preserve"> с однозначными числами.</w:t>
            </w:r>
          </w:p>
        </w:tc>
        <w:tc>
          <w:tcPr>
            <w:tcW w:w="3969" w:type="dxa"/>
          </w:tcPr>
          <w:p w:rsidR="00F70D10" w:rsidRPr="002A4DC8" w:rsidRDefault="00EF2228" w:rsidP="00872B72">
            <w:pPr>
              <w:rPr>
                <w:sz w:val="28"/>
                <w:szCs w:val="28"/>
              </w:rPr>
            </w:pPr>
            <w:r w:rsidRPr="00CD6832">
              <w:rPr>
                <w:i/>
                <w:sz w:val="28"/>
                <w:szCs w:val="28"/>
              </w:rPr>
              <w:lastRenderedPageBreak/>
              <w:t>Личностные УУД</w:t>
            </w:r>
            <w:r w:rsidR="00BD3BB1" w:rsidRPr="00CD6832">
              <w:rPr>
                <w:i/>
                <w:sz w:val="28"/>
                <w:szCs w:val="28"/>
              </w:rPr>
              <w:t>:</w:t>
            </w:r>
            <w:r w:rsidR="00BD3BB1" w:rsidRPr="002A4DC8">
              <w:rPr>
                <w:sz w:val="28"/>
                <w:szCs w:val="28"/>
              </w:rPr>
              <w:t xml:space="preserve"> формирование мотивационной основы учебной деятельности</w:t>
            </w:r>
          </w:p>
          <w:p w:rsidR="00DD01D0" w:rsidRPr="002A4DC8" w:rsidRDefault="00DD01D0" w:rsidP="00872B72">
            <w:pPr>
              <w:rPr>
                <w:sz w:val="28"/>
                <w:szCs w:val="28"/>
              </w:rPr>
            </w:pPr>
          </w:p>
          <w:p w:rsidR="00BD3BB1" w:rsidRPr="002A4DC8" w:rsidRDefault="00BD3BB1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П</w:t>
            </w:r>
            <w:r w:rsidR="000E6BB5" w:rsidRPr="002A4DC8">
              <w:rPr>
                <w:sz w:val="28"/>
                <w:szCs w:val="28"/>
              </w:rPr>
              <w:t>ознавательные УУД</w:t>
            </w:r>
            <w:r w:rsidRPr="002A4DC8">
              <w:rPr>
                <w:sz w:val="28"/>
                <w:szCs w:val="28"/>
              </w:rPr>
              <w:t xml:space="preserve">: выделение и формулирование познавательной цели с </w:t>
            </w:r>
            <w:r w:rsidRPr="002A4DC8">
              <w:rPr>
                <w:sz w:val="28"/>
                <w:szCs w:val="28"/>
              </w:rPr>
              <w:lastRenderedPageBreak/>
              <w:t>помощью учителя</w:t>
            </w:r>
          </w:p>
        </w:tc>
      </w:tr>
      <w:tr w:rsidR="00F70D10" w:rsidRPr="00423697" w:rsidTr="00872B72">
        <w:tc>
          <w:tcPr>
            <w:tcW w:w="2552" w:type="dxa"/>
          </w:tcPr>
          <w:p w:rsidR="0048432D" w:rsidRPr="00BB768B" w:rsidRDefault="0048432D" w:rsidP="00872B7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Проектирование и фиксация нового знания.</w:t>
            </w:r>
          </w:p>
          <w:p w:rsidR="00CA6351" w:rsidRDefault="00CA6351" w:rsidP="00872B72">
            <w:pPr>
              <w:rPr>
                <w:sz w:val="24"/>
                <w:szCs w:val="24"/>
              </w:rPr>
            </w:pPr>
          </w:p>
          <w:p w:rsidR="00CA6351" w:rsidRDefault="00CA6351" w:rsidP="00872B72">
            <w:pPr>
              <w:rPr>
                <w:sz w:val="24"/>
                <w:szCs w:val="24"/>
              </w:rPr>
            </w:pPr>
          </w:p>
          <w:p w:rsidR="00CA6351" w:rsidRDefault="00CA6351" w:rsidP="00872B72">
            <w:pPr>
              <w:rPr>
                <w:sz w:val="24"/>
                <w:szCs w:val="24"/>
              </w:rPr>
            </w:pPr>
          </w:p>
          <w:p w:rsidR="00CA6351" w:rsidRDefault="00CA6351" w:rsidP="00872B72">
            <w:pPr>
              <w:rPr>
                <w:sz w:val="24"/>
                <w:szCs w:val="24"/>
              </w:rPr>
            </w:pPr>
          </w:p>
          <w:p w:rsidR="00CA6351" w:rsidRDefault="00CA6351" w:rsidP="00872B72">
            <w:pPr>
              <w:rPr>
                <w:sz w:val="24"/>
                <w:szCs w:val="24"/>
              </w:rPr>
            </w:pPr>
          </w:p>
          <w:p w:rsidR="00CA6351" w:rsidRDefault="00CA6351" w:rsidP="00872B72">
            <w:pPr>
              <w:rPr>
                <w:sz w:val="24"/>
                <w:szCs w:val="24"/>
              </w:rPr>
            </w:pPr>
          </w:p>
          <w:p w:rsidR="00CA6351" w:rsidRDefault="00CA6351" w:rsidP="00872B72">
            <w:pPr>
              <w:rPr>
                <w:sz w:val="24"/>
                <w:szCs w:val="24"/>
              </w:rPr>
            </w:pPr>
          </w:p>
          <w:p w:rsidR="00CA6351" w:rsidRDefault="00CA6351" w:rsidP="00872B72">
            <w:pPr>
              <w:rPr>
                <w:sz w:val="24"/>
                <w:szCs w:val="24"/>
              </w:rPr>
            </w:pPr>
          </w:p>
          <w:p w:rsidR="00CA6351" w:rsidRDefault="00CA6351" w:rsidP="00872B72">
            <w:pPr>
              <w:rPr>
                <w:sz w:val="24"/>
                <w:szCs w:val="24"/>
              </w:rPr>
            </w:pPr>
          </w:p>
          <w:p w:rsidR="00CA6351" w:rsidRDefault="00CA6351" w:rsidP="00872B72">
            <w:pPr>
              <w:rPr>
                <w:sz w:val="24"/>
                <w:szCs w:val="24"/>
              </w:rPr>
            </w:pPr>
          </w:p>
          <w:p w:rsidR="00CA6351" w:rsidRDefault="00CA6351" w:rsidP="00872B72">
            <w:pPr>
              <w:rPr>
                <w:sz w:val="24"/>
                <w:szCs w:val="24"/>
              </w:rPr>
            </w:pPr>
          </w:p>
          <w:p w:rsidR="00CA6351" w:rsidRDefault="00CA6351" w:rsidP="00872B72">
            <w:pPr>
              <w:rPr>
                <w:sz w:val="24"/>
                <w:szCs w:val="24"/>
              </w:rPr>
            </w:pPr>
          </w:p>
          <w:p w:rsidR="003B7257" w:rsidRDefault="003B7257" w:rsidP="00872B72">
            <w:pPr>
              <w:rPr>
                <w:sz w:val="24"/>
                <w:szCs w:val="24"/>
              </w:rPr>
            </w:pPr>
          </w:p>
          <w:p w:rsidR="003B7257" w:rsidRDefault="003B7257" w:rsidP="00872B72">
            <w:pPr>
              <w:rPr>
                <w:sz w:val="24"/>
                <w:szCs w:val="24"/>
              </w:rPr>
            </w:pPr>
          </w:p>
          <w:p w:rsidR="003B7257" w:rsidRDefault="003B7257" w:rsidP="00872B72">
            <w:pPr>
              <w:rPr>
                <w:sz w:val="24"/>
                <w:szCs w:val="24"/>
              </w:rPr>
            </w:pPr>
          </w:p>
          <w:p w:rsidR="003B7257" w:rsidRDefault="003B7257" w:rsidP="00872B72">
            <w:pPr>
              <w:rPr>
                <w:sz w:val="24"/>
                <w:szCs w:val="24"/>
              </w:rPr>
            </w:pPr>
          </w:p>
          <w:p w:rsidR="003B7257" w:rsidRDefault="003B7257" w:rsidP="00872B72">
            <w:pPr>
              <w:rPr>
                <w:sz w:val="24"/>
                <w:szCs w:val="24"/>
              </w:rPr>
            </w:pPr>
          </w:p>
          <w:p w:rsidR="00CA6351" w:rsidRDefault="00CA6351" w:rsidP="00872B72">
            <w:pPr>
              <w:rPr>
                <w:sz w:val="24"/>
                <w:szCs w:val="24"/>
              </w:rPr>
            </w:pPr>
          </w:p>
          <w:p w:rsidR="00F70D10" w:rsidRPr="002A4DC8" w:rsidRDefault="00F70D10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Первичное восприятие и усвоение нового знания</w:t>
            </w:r>
          </w:p>
          <w:p w:rsidR="00D80CBB" w:rsidRPr="002A4DC8" w:rsidRDefault="00D80CBB" w:rsidP="00872B72">
            <w:pPr>
              <w:rPr>
                <w:sz w:val="28"/>
                <w:szCs w:val="28"/>
              </w:rPr>
            </w:pPr>
          </w:p>
          <w:p w:rsidR="00D80CBB" w:rsidRPr="002A4DC8" w:rsidRDefault="00D80CBB" w:rsidP="00872B72">
            <w:pPr>
              <w:rPr>
                <w:sz w:val="28"/>
                <w:szCs w:val="28"/>
              </w:rPr>
            </w:pPr>
          </w:p>
          <w:p w:rsidR="00D80CBB" w:rsidRPr="00423697" w:rsidRDefault="00D80CBB" w:rsidP="00872B72">
            <w:pPr>
              <w:rPr>
                <w:sz w:val="24"/>
                <w:szCs w:val="24"/>
              </w:rPr>
            </w:pPr>
          </w:p>
          <w:p w:rsidR="00D80CBB" w:rsidRPr="00423697" w:rsidRDefault="00D80CBB" w:rsidP="00872B72">
            <w:pPr>
              <w:rPr>
                <w:sz w:val="24"/>
                <w:szCs w:val="24"/>
              </w:rPr>
            </w:pPr>
          </w:p>
          <w:p w:rsidR="00D80CBB" w:rsidRPr="00423697" w:rsidRDefault="00D80CBB" w:rsidP="00872B72">
            <w:pPr>
              <w:rPr>
                <w:sz w:val="24"/>
                <w:szCs w:val="24"/>
              </w:rPr>
            </w:pPr>
          </w:p>
          <w:p w:rsidR="00D80CBB" w:rsidRPr="00423697" w:rsidRDefault="00D80CBB" w:rsidP="00872B72">
            <w:pPr>
              <w:rPr>
                <w:sz w:val="24"/>
                <w:szCs w:val="24"/>
              </w:rPr>
            </w:pPr>
          </w:p>
          <w:p w:rsidR="00D80CBB" w:rsidRPr="00423697" w:rsidRDefault="00D80CBB" w:rsidP="00872B72">
            <w:pPr>
              <w:rPr>
                <w:sz w:val="24"/>
                <w:szCs w:val="24"/>
              </w:rPr>
            </w:pPr>
          </w:p>
          <w:p w:rsidR="00D80CBB" w:rsidRPr="00423697" w:rsidRDefault="00D80CBB" w:rsidP="00872B72">
            <w:pPr>
              <w:rPr>
                <w:sz w:val="24"/>
                <w:szCs w:val="24"/>
              </w:rPr>
            </w:pPr>
          </w:p>
          <w:p w:rsidR="00D80CBB" w:rsidRPr="00423697" w:rsidRDefault="00D80CBB" w:rsidP="00872B72">
            <w:pPr>
              <w:rPr>
                <w:sz w:val="24"/>
                <w:szCs w:val="24"/>
              </w:rPr>
            </w:pPr>
          </w:p>
          <w:p w:rsidR="00D80CBB" w:rsidRPr="00423697" w:rsidRDefault="00D80CBB" w:rsidP="00872B72">
            <w:pPr>
              <w:rPr>
                <w:sz w:val="24"/>
                <w:szCs w:val="24"/>
              </w:rPr>
            </w:pPr>
          </w:p>
          <w:p w:rsidR="00D80CBB" w:rsidRPr="00423697" w:rsidRDefault="00D80CBB" w:rsidP="00872B72">
            <w:pPr>
              <w:rPr>
                <w:sz w:val="24"/>
                <w:szCs w:val="24"/>
              </w:rPr>
            </w:pPr>
          </w:p>
          <w:p w:rsidR="00D80CBB" w:rsidRPr="00423697" w:rsidRDefault="00D80CBB" w:rsidP="00872B72">
            <w:pPr>
              <w:rPr>
                <w:sz w:val="24"/>
                <w:szCs w:val="24"/>
              </w:rPr>
            </w:pPr>
          </w:p>
          <w:p w:rsidR="00D80CBB" w:rsidRPr="00423697" w:rsidRDefault="00D80CBB" w:rsidP="00872B72">
            <w:pPr>
              <w:rPr>
                <w:sz w:val="24"/>
                <w:szCs w:val="24"/>
              </w:rPr>
            </w:pPr>
          </w:p>
          <w:p w:rsidR="00D80CBB" w:rsidRPr="00423697" w:rsidRDefault="00D80CBB" w:rsidP="00872B72">
            <w:pPr>
              <w:rPr>
                <w:sz w:val="24"/>
                <w:szCs w:val="24"/>
              </w:rPr>
            </w:pPr>
          </w:p>
          <w:p w:rsidR="00D80CBB" w:rsidRPr="00423697" w:rsidRDefault="00D80CBB" w:rsidP="00872B72">
            <w:pPr>
              <w:rPr>
                <w:sz w:val="24"/>
                <w:szCs w:val="24"/>
              </w:rPr>
            </w:pPr>
          </w:p>
          <w:p w:rsidR="00E00EF2" w:rsidRDefault="00E00EF2" w:rsidP="00872B72">
            <w:pPr>
              <w:rPr>
                <w:sz w:val="24"/>
                <w:szCs w:val="24"/>
              </w:rPr>
            </w:pPr>
          </w:p>
          <w:p w:rsidR="003B7257" w:rsidRDefault="003B7257" w:rsidP="00872B72">
            <w:pPr>
              <w:rPr>
                <w:sz w:val="24"/>
                <w:szCs w:val="24"/>
              </w:rPr>
            </w:pPr>
          </w:p>
          <w:p w:rsidR="003B7257" w:rsidRPr="00423697" w:rsidRDefault="003B7257" w:rsidP="00872B72">
            <w:pPr>
              <w:rPr>
                <w:sz w:val="24"/>
                <w:szCs w:val="24"/>
              </w:rPr>
            </w:pPr>
          </w:p>
          <w:p w:rsidR="00E00EF2" w:rsidRPr="00423697" w:rsidRDefault="00E00EF2" w:rsidP="00872B72">
            <w:pPr>
              <w:rPr>
                <w:sz w:val="24"/>
                <w:szCs w:val="24"/>
              </w:rPr>
            </w:pPr>
          </w:p>
          <w:p w:rsidR="00065BD3" w:rsidRDefault="00065BD3" w:rsidP="00872B72">
            <w:pPr>
              <w:rPr>
                <w:sz w:val="24"/>
                <w:szCs w:val="24"/>
              </w:rPr>
            </w:pPr>
          </w:p>
          <w:p w:rsidR="00065BD3" w:rsidRDefault="00065BD3" w:rsidP="00872B72">
            <w:pPr>
              <w:rPr>
                <w:sz w:val="24"/>
                <w:szCs w:val="24"/>
              </w:rPr>
            </w:pPr>
          </w:p>
          <w:p w:rsidR="00841229" w:rsidRDefault="00841229" w:rsidP="00872B72">
            <w:pPr>
              <w:rPr>
                <w:sz w:val="24"/>
                <w:szCs w:val="24"/>
              </w:rPr>
            </w:pPr>
          </w:p>
          <w:p w:rsidR="00841229" w:rsidRDefault="00841229" w:rsidP="00872B72">
            <w:pPr>
              <w:rPr>
                <w:sz w:val="24"/>
                <w:szCs w:val="24"/>
              </w:rPr>
            </w:pPr>
          </w:p>
          <w:p w:rsidR="00841229" w:rsidRDefault="00841229" w:rsidP="00872B72">
            <w:pPr>
              <w:rPr>
                <w:sz w:val="24"/>
                <w:szCs w:val="24"/>
              </w:rPr>
            </w:pPr>
          </w:p>
          <w:p w:rsidR="00841229" w:rsidRDefault="00841229" w:rsidP="00872B72">
            <w:pPr>
              <w:rPr>
                <w:sz w:val="24"/>
                <w:szCs w:val="24"/>
              </w:rPr>
            </w:pPr>
          </w:p>
          <w:p w:rsidR="00841229" w:rsidRDefault="00841229" w:rsidP="00872B72">
            <w:pPr>
              <w:rPr>
                <w:sz w:val="24"/>
                <w:szCs w:val="24"/>
              </w:rPr>
            </w:pPr>
          </w:p>
          <w:p w:rsidR="00841229" w:rsidRDefault="00841229" w:rsidP="00872B72">
            <w:pPr>
              <w:rPr>
                <w:sz w:val="24"/>
                <w:szCs w:val="24"/>
              </w:rPr>
            </w:pPr>
          </w:p>
          <w:p w:rsidR="00841229" w:rsidRDefault="00841229" w:rsidP="00872B72">
            <w:pPr>
              <w:rPr>
                <w:sz w:val="24"/>
                <w:szCs w:val="24"/>
              </w:rPr>
            </w:pPr>
          </w:p>
          <w:p w:rsidR="00841229" w:rsidRDefault="00841229" w:rsidP="00872B72">
            <w:pPr>
              <w:rPr>
                <w:sz w:val="24"/>
                <w:szCs w:val="24"/>
              </w:rPr>
            </w:pPr>
          </w:p>
          <w:p w:rsidR="00D80CBB" w:rsidRPr="00841229" w:rsidRDefault="00D80CBB" w:rsidP="00872B72">
            <w:pPr>
              <w:rPr>
                <w:b/>
                <w:sz w:val="24"/>
                <w:szCs w:val="24"/>
              </w:rPr>
            </w:pPr>
            <w:r w:rsidRPr="00841229">
              <w:rPr>
                <w:b/>
                <w:sz w:val="24"/>
                <w:szCs w:val="24"/>
              </w:rPr>
              <w:t>Динамическая пауза</w:t>
            </w:r>
          </w:p>
          <w:p w:rsidR="009341BC" w:rsidRPr="00B041BD" w:rsidRDefault="009341BC" w:rsidP="009341BC">
            <w:pPr>
              <w:jc w:val="both"/>
              <w:rPr>
                <w:i/>
                <w:sz w:val="28"/>
                <w:szCs w:val="28"/>
              </w:rPr>
            </w:pPr>
            <w:r w:rsidRPr="00B041BD">
              <w:rPr>
                <w:i/>
                <w:sz w:val="28"/>
                <w:szCs w:val="28"/>
              </w:rPr>
              <w:lastRenderedPageBreak/>
              <w:t>Слайд № 15-23</w:t>
            </w:r>
          </w:p>
          <w:p w:rsidR="007240A8" w:rsidRDefault="007240A8" w:rsidP="00D25E35">
            <w:pPr>
              <w:rPr>
                <w:sz w:val="24"/>
                <w:szCs w:val="24"/>
              </w:rPr>
            </w:pPr>
          </w:p>
          <w:p w:rsidR="003B7257" w:rsidRPr="00423697" w:rsidRDefault="003B7257" w:rsidP="00872B72">
            <w:pPr>
              <w:rPr>
                <w:sz w:val="24"/>
                <w:szCs w:val="24"/>
              </w:rPr>
            </w:pPr>
          </w:p>
          <w:p w:rsidR="001E13E4" w:rsidRPr="00841229" w:rsidRDefault="001E13E4" w:rsidP="001E13E4">
            <w:pPr>
              <w:rPr>
                <w:sz w:val="28"/>
                <w:szCs w:val="28"/>
              </w:rPr>
            </w:pPr>
            <w:r w:rsidRPr="00841229">
              <w:rPr>
                <w:sz w:val="28"/>
                <w:szCs w:val="28"/>
              </w:rPr>
              <w:t>Первичное закрепление</w:t>
            </w: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7240A8" w:rsidRPr="00423697" w:rsidRDefault="007240A8" w:rsidP="00872B72">
            <w:pPr>
              <w:rPr>
                <w:sz w:val="24"/>
                <w:szCs w:val="24"/>
              </w:rPr>
            </w:pPr>
          </w:p>
          <w:p w:rsidR="00D15F71" w:rsidRPr="00423697" w:rsidRDefault="00D15F71" w:rsidP="00872B72">
            <w:pPr>
              <w:rPr>
                <w:sz w:val="24"/>
                <w:szCs w:val="24"/>
              </w:rPr>
            </w:pPr>
          </w:p>
          <w:p w:rsidR="00D15F71" w:rsidRPr="00423697" w:rsidRDefault="00D15F71" w:rsidP="00872B72">
            <w:pPr>
              <w:rPr>
                <w:sz w:val="24"/>
                <w:szCs w:val="24"/>
              </w:rPr>
            </w:pPr>
          </w:p>
          <w:p w:rsidR="00D15F71" w:rsidRPr="00423697" w:rsidRDefault="00D15F71" w:rsidP="00872B72">
            <w:pPr>
              <w:rPr>
                <w:sz w:val="24"/>
                <w:szCs w:val="24"/>
              </w:rPr>
            </w:pPr>
          </w:p>
          <w:p w:rsidR="00D15F71" w:rsidRPr="00423697" w:rsidRDefault="00D15F71" w:rsidP="00872B72">
            <w:pPr>
              <w:rPr>
                <w:sz w:val="24"/>
                <w:szCs w:val="24"/>
              </w:rPr>
            </w:pPr>
          </w:p>
          <w:p w:rsidR="00D15F71" w:rsidRPr="00423697" w:rsidRDefault="00D15F71" w:rsidP="00872B72">
            <w:pPr>
              <w:rPr>
                <w:sz w:val="24"/>
                <w:szCs w:val="24"/>
              </w:rPr>
            </w:pPr>
          </w:p>
          <w:p w:rsidR="00D15F71" w:rsidRPr="00423697" w:rsidRDefault="00D15F71" w:rsidP="00872B72">
            <w:pPr>
              <w:rPr>
                <w:sz w:val="24"/>
                <w:szCs w:val="24"/>
              </w:rPr>
            </w:pPr>
          </w:p>
          <w:p w:rsidR="002C4155" w:rsidRPr="00423697" w:rsidRDefault="002C4155" w:rsidP="00872B72">
            <w:pPr>
              <w:rPr>
                <w:sz w:val="24"/>
                <w:szCs w:val="24"/>
              </w:rPr>
            </w:pPr>
          </w:p>
          <w:p w:rsidR="002C4155" w:rsidRDefault="002C4155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E47026" w:rsidRDefault="00E47026" w:rsidP="00872B72">
            <w:pPr>
              <w:rPr>
                <w:sz w:val="24"/>
                <w:szCs w:val="24"/>
              </w:rPr>
            </w:pPr>
          </w:p>
          <w:p w:rsidR="00E47026" w:rsidRDefault="00E47026" w:rsidP="00872B72">
            <w:pPr>
              <w:rPr>
                <w:sz w:val="24"/>
                <w:szCs w:val="24"/>
              </w:rPr>
            </w:pPr>
          </w:p>
          <w:p w:rsidR="00E47026" w:rsidRDefault="00E47026" w:rsidP="00872B72">
            <w:pPr>
              <w:rPr>
                <w:sz w:val="24"/>
                <w:szCs w:val="24"/>
              </w:rPr>
            </w:pPr>
          </w:p>
          <w:p w:rsidR="00E47026" w:rsidRDefault="00E47026" w:rsidP="00872B72">
            <w:pPr>
              <w:rPr>
                <w:sz w:val="24"/>
                <w:szCs w:val="24"/>
              </w:rPr>
            </w:pPr>
          </w:p>
          <w:p w:rsidR="00E47026" w:rsidRDefault="00E47026" w:rsidP="00872B72">
            <w:pPr>
              <w:rPr>
                <w:sz w:val="24"/>
                <w:szCs w:val="24"/>
              </w:rPr>
            </w:pPr>
          </w:p>
          <w:p w:rsidR="00E47026" w:rsidRDefault="00E47026" w:rsidP="00872B72">
            <w:pPr>
              <w:rPr>
                <w:sz w:val="24"/>
                <w:szCs w:val="24"/>
              </w:rPr>
            </w:pPr>
          </w:p>
          <w:p w:rsidR="00E47026" w:rsidRDefault="00E47026" w:rsidP="00872B72">
            <w:pPr>
              <w:rPr>
                <w:sz w:val="24"/>
                <w:szCs w:val="24"/>
              </w:rPr>
            </w:pPr>
          </w:p>
          <w:p w:rsidR="00E47026" w:rsidRDefault="00E47026" w:rsidP="00872B72">
            <w:pPr>
              <w:rPr>
                <w:sz w:val="24"/>
                <w:szCs w:val="24"/>
              </w:rPr>
            </w:pPr>
          </w:p>
          <w:p w:rsidR="00E47026" w:rsidRDefault="00E47026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25E35" w:rsidRDefault="00D25E35" w:rsidP="00872B72">
            <w:pPr>
              <w:rPr>
                <w:sz w:val="24"/>
                <w:szCs w:val="24"/>
              </w:rPr>
            </w:pPr>
          </w:p>
          <w:p w:rsidR="00D25E35" w:rsidRDefault="00D25E35" w:rsidP="00872B72">
            <w:pPr>
              <w:rPr>
                <w:sz w:val="24"/>
                <w:szCs w:val="24"/>
              </w:rPr>
            </w:pPr>
          </w:p>
          <w:p w:rsidR="00D25E35" w:rsidRDefault="00D25E35" w:rsidP="00872B72">
            <w:pPr>
              <w:rPr>
                <w:sz w:val="24"/>
                <w:szCs w:val="24"/>
              </w:rPr>
            </w:pPr>
          </w:p>
          <w:p w:rsidR="00D25E35" w:rsidRDefault="00D25E35" w:rsidP="00872B72">
            <w:pPr>
              <w:rPr>
                <w:sz w:val="24"/>
                <w:szCs w:val="24"/>
              </w:rPr>
            </w:pPr>
          </w:p>
          <w:p w:rsidR="00D25E35" w:rsidRDefault="00D25E35" w:rsidP="00872B72">
            <w:pPr>
              <w:rPr>
                <w:sz w:val="24"/>
                <w:szCs w:val="24"/>
              </w:rPr>
            </w:pPr>
          </w:p>
          <w:p w:rsidR="00D25E35" w:rsidRDefault="00D25E35" w:rsidP="00872B72">
            <w:pPr>
              <w:rPr>
                <w:sz w:val="24"/>
                <w:szCs w:val="24"/>
              </w:rPr>
            </w:pPr>
          </w:p>
          <w:p w:rsidR="00D25E35" w:rsidRDefault="00D25E35" w:rsidP="00872B72">
            <w:pPr>
              <w:rPr>
                <w:sz w:val="24"/>
                <w:szCs w:val="24"/>
              </w:rPr>
            </w:pPr>
          </w:p>
          <w:p w:rsidR="00D25E35" w:rsidRDefault="00D25E35" w:rsidP="00872B72">
            <w:pPr>
              <w:rPr>
                <w:sz w:val="24"/>
                <w:szCs w:val="24"/>
              </w:rPr>
            </w:pPr>
          </w:p>
          <w:p w:rsidR="00D25E35" w:rsidRDefault="00D25E35" w:rsidP="00872B72">
            <w:pPr>
              <w:rPr>
                <w:sz w:val="24"/>
                <w:szCs w:val="24"/>
              </w:rPr>
            </w:pPr>
          </w:p>
          <w:p w:rsidR="00D25E35" w:rsidRDefault="00D25E35" w:rsidP="00872B72">
            <w:pPr>
              <w:rPr>
                <w:sz w:val="24"/>
                <w:szCs w:val="24"/>
              </w:rPr>
            </w:pPr>
          </w:p>
          <w:p w:rsidR="00E47026" w:rsidRDefault="00E47026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E47026" w:rsidRDefault="00E47026" w:rsidP="00E47026">
            <w:pPr>
              <w:rPr>
                <w:b/>
                <w:sz w:val="28"/>
                <w:szCs w:val="28"/>
              </w:rPr>
            </w:pPr>
            <w:r w:rsidRPr="0001735C">
              <w:rPr>
                <w:b/>
                <w:sz w:val="28"/>
                <w:szCs w:val="28"/>
              </w:rPr>
              <w:t xml:space="preserve">Гимнастика для глаз </w:t>
            </w:r>
          </w:p>
          <w:p w:rsidR="00D74C84" w:rsidRPr="009341BC" w:rsidRDefault="009341BC" w:rsidP="00872B72">
            <w:pPr>
              <w:rPr>
                <w:b/>
                <w:sz w:val="24"/>
                <w:szCs w:val="24"/>
              </w:rPr>
            </w:pPr>
            <w:r w:rsidRPr="009341BC">
              <w:rPr>
                <w:b/>
                <w:sz w:val="24"/>
                <w:szCs w:val="24"/>
              </w:rPr>
              <w:t>Слайд №26-27</w:t>
            </w:r>
          </w:p>
          <w:p w:rsidR="00D74C84" w:rsidRPr="009341BC" w:rsidRDefault="00D74C84" w:rsidP="00872B72">
            <w:pPr>
              <w:rPr>
                <w:b/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Pr="009341BC" w:rsidRDefault="009341BC" w:rsidP="00872B72">
            <w:pPr>
              <w:rPr>
                <w:b/>
                <w:sz w:val="24"/>
                <w:szCs w:val="24"/>
              </w:rPr>
            </w:pPr>
            <w:r w:rsidRPr="009341BC">
              <w:rPr>
                <w:b/>
                <w:sz w:val="24"/>
                <w:szCs w:val="24"/>
              </w:rPr>
              <w:t>Слайд №28</w:t>
            </w: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01735C" w:rsidRDefault="0001735C" w:rsidP="00872B72">
            <w:pPr>
              <w:rPr>
                <w:sz w:val="24"/>
                <w:szCs w:val="24"/>
              </w:rPr>
            </w:pPr>
          </w:p>
          <w:p w:rsidR="0001735C" w:rsidRDefault="0001735C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01735C" w:rsidRDefault="0001735C" w:rsidP="00872B72">
            <w:pPr>
              <w:rPr>
                <w:sz w:val="24"/>
                <w:szCs w:val="24"/>
              </w:rPr>
            </w:pPr>
          </w:p>
          <w:p w:rsidR="0001735C" w:rsidRDefault="0001735C" w:rsidP="00872B72">
            <w:pPr>
              <w:rPr>
                <w:b/>
                <w:sz w:val="28"/>
                <w:szCs w:val="28"/>
              </w:rPr>
            </w:pPr>
          </w:p>
          <w:p w:rsidR="0001735C" w:rsidRDefault="0001735C" w:rsidP="00872B72">
            <w:pPr>
              <w:rPr>
                <w:b/>
                <w:sz w:val="28"/>
                <w:szCs w:val="28"/>
              </w:rPr>
            </w:pPr>
          </w:p>
          <w:p w:rsidR="0001735C" w:rsidRDefault="0001735C" w:rsidP="00872B72">
            <w:pPr>
              <w:rPr>
                <w:b/>
                <w:sz w:val="28"/>
                <w:szCs w:val="28"/>
              </w:rPr>
            </w:pPr>
          </w:p>
          <w:p w:rsidR="0001735C" w:rsidRDefault="0001735C" w:rsidP="00872B72">
            <w:pPr>
              <w:rPr>
                <w:b/>
                <w:sz w:val="28"/>
                <w:szCs w:val="28"/>
              </w:rPr>
            </w:pPr>
          </w:p>
          <w:p w:rsidR="0001735C" w:rsidRDefault="0001735C" w:rsidP="00872B72">
            <w:pPr>
              <w:rPr>
                <w:b/>
                <w:sz w:val="28"/>
                <w:szCs w:val="28"/>
              </w:rPr>
            </w:pPr>
          </w:p>
          <w:p w:rsidR="00D25E35" w:rsidRDefault="00D25E35" w:rsidP="00D25E35">
            <w:pPr>
              <w:jc w:val="center"/>
              <w:rPr>
                <w:b/>
                <w:sz w:val="28"/>
                <w:szCs w:val="28"/>
              </w:rPr>
            </w:pPr>
          </w:p>
          <w:p w:rsidR="00D25E35" w:rsidRPr="0001735C" w:rsidRDefault="00D25E35" w:rsidP="00D25E35">
            <w:pPr>
              <w:jc w:val="center"/>
              <w:rPr>
                <w:b/>
                <w:sz w:val="28"/>
                <w:szCs w:val="28"/>
              </w:rPr>
            </w:pPr>
          </w:p>
          <w:p w:rsidR="00872B72" w:rsidRPr="002A4DC8" w:rsidRDefault="00872B72" w:rsidP="00872B72">
            <w:pPr>
              <w:rPr>
                <w:sz w:val="28"/>
                <w:szCs w:val="28"/>
              </w:rPr>
            </w:pPr>
          </w:p>
          <w:p w:rsidR="00872B72" w:rsidRPr="0001735C" w:rsidRDefault="00412402" w:rsidP="00872B72">
            <w:pPr>
              <w:rPr>
                <w:b/>
                <w:sz w:val="28"/>
                <w:szCs w:val="28"/>
              </w:rPr>
            </w:pPr>
            <w:r w:rsidRPr="0001735C">
              <w:rPr>
                <w:b/>
                <w:sz w:val="28"/>
                <w:szCs w:val="28"/>
              </w:rPr>
              <w:t>Самостоятельная работа с самопроверкой по эталону</w:t>
            </w:r>
          </w:p>
          <w:p w:rsidR="00872B72" w:rsidRPr="0001735C" w:rsidRDefault="00872B72" w:rsidP="00872B72">
            <w:pPr>
              <w:rPr>
                <w:b/>
                <w:sz w:val="28"/>
                <w:szCs w:val="28"/>
              </w:rPr>
            </w:pPr>
          </w:p>
          <w:p w:rsidR="00872B72" w:rsidRDefault="00872B72" w:rsidP="00872B72">
            <w:pPr>
              <w:rPr>
                <w:sz w:val="24"/>
                <w:szCs w:val="24"/>
              </w:rPr>
            </w:pPr>
          </w:p>
          <w:p w:rsidR="00872B72" w:rsidRDefault="00872B72" w:rsidP="00872B72">
            <w:pPr>
              <w:rPr>
                <w:sz w:val="24"/>
                <w:szCs w:val="24"/>
              </w:rPr>
            </w:pPr>
          </w:p>
          <w:p w:rsidR="00872B72" w:rsidRDefault="00872B72" w:rsidP="00872B72">
            <w:pPr>
              <w:rPr>
                <w:sz w:val="24"/>
                <w:szCs w:val="24"/>
              </w:rPr>
            </w:pPr>
          </w:p>
          <w:p w:rsidR="00872B72" w:rsidRDefault="00872B72" w:rsidP="00872B72">
            <w:pPr>
              <w:rPr>
                <w:sz w:val="24"/>
                <w:szCs w:val="24"/>
              </w:rPr>
            </w:pPr>
          </w:p>
          <w:p w:rsidR="00872B72" w:rsidRDefault="00872B72" w:rsidP="00872B72">
            <w:pPr>
              <w:rPr>
                <w:sz w:val="24"/>
                <w:szCs w:val="24"/>
              </w:rPr>
            </w:pPr>
          </w:p>
          <w:p w:rsidR="00872B72" w:rsidRPr="00B40F9B" w:rsidRDefault="00872B72" w:rsidP="00872B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F9B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 (3 мин.).</w:t>
            </w:r>
          </w:p>
          <w:p w:rsidR="00872B72" w:rsidRPr="00423697" w:rsidRDefault="00872B72" w:rsidP="00872B7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8432D" w:rsidRPr="00472017" w:rsidRDefault="0048432D" w:rsidP="00872B72">
            <w:pPr>
              <w:pStyle w:val="ad"/>
              <w:spacing w:before="0" w:beforeAutospacing="0" w:after="0" w:afterAutospacing="0"/>
              <w:jc w:val="both"/>
              <w:rPr>
                <w:color w:val="00B0F0"/>
                <w:sz w:val="28"/>
                <w:szCs w:val="28"/>
              </w:rPr>
            </w:pPr>
            <w:r w:rsidRPr="00BB768B">
              <w:lastRenderedPageBreak/>
              <w:t xml:space="preserve">- </w:t>
            </w:r>
            <w:r w:rsidRPr="002A4DC8">
              <w:rPr>
                <w:sz w:val="28"/>
                <w:szCs w:val="28"/>
              </w:rPr>
              <w:t>Что нам поможет</w:t>
            </w:r>
            <w:r w:rsidR="00841229">
              <w:rPr>
                <w:sz w:val="28"/>
                <w:szCs w:val="28"/>
              </w:rPr>
              <w:t>,</w:t>
            </w:r>
            <w:r w:rsidRPr="002A4DC8">
              <w:rPr>
                <w:sz w:val="28"/>
                <w:szCs w:val="28"/>
              </w:rPr>
              <w:t xml:space="preserve"> достигнуть поставленные задачи</w:t>
            </w:r>
            <w:r w:rsidR="00CD6832" w:rsidRPr="00CD6832">
              <w:rPr>
                <w:sz w:val="28"/>
                <w:szCs w:val="28"/>
              </w:rPr>
              <w:t>?</w:t>
            </w:r>
            <w:r w:rsidRPr="00472017">
              <w:rPr>
                <w:color w:val="00B0F0"/>
                <w:sz w:val="28"/>
                <w:szCs w:val="28"/>
              </w:rPr>
              <w:t xml:space="preserve"> </w:t>
            </w:r>
            <w:r w:rsidR="008A471A" w:rsidRPr="00CD6832">
              <w:rPr>
                <w:i/>
                <w:sz w:val="28"/>
                <w:szCs w:val="28"/>
              </w:rPr>
              <w:t>Слайд№11</w:t>
            </w:r>
          </w:p>
          <w:p w:rsidR="00CA6351" w:rsidRPr="002A4DC8" w:rsidRDefault="0048432D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- На какой странице в учебнике расположена тема урока? Где должны посмотреть? </w:t>
            </w:r>
          </w:p>
          <w:p w:rsidR="0048432D" w:rsidRDefault="0048432D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Открываем учебник.</w:t>
            </w:r>
            <w:r w:rsidR="00CD6832">
              <w:rPr>
                <w:sz w:val="28"/>
                <w:szCs w:val="28"/>
              </w:rPr>
              <w:t>стр.28</w:t>
            </w:r>
            <w:r w:rsidR="002925DF" w:rsidRPr="002A4DC8">
              <w:rPr>
                <w:sz w:val="28"/>
                <w:szCs w:val="28"/>
              </w:rPr>
              <w:t>-я</w:t>
            </w:r>
            <w:r w:rsidR="00090FE3">
              <w:rPr>
                <w:sz w:val="28"/>
                <w:szCs w:val="28"/>
              </w:rPr>
              <w:t xml:space="preserve">. </w:t>
            </w:r>
          </w:p>
          <w:p w:rsidR="00D57592" w:rsidRDefault="00090FE3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нам поможет достигнуть цели урока?</w:t>
            </w:r>
          </w:p>
          <w:p w:rsidR="00090FE3" w:rsidRPr="00B041BD" w:rsidRDefault="00D57592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41BD">
              <w:rPr>
                <w:sz w:val="28"/>
                <w:szCs w:val="28"/>
              </w:rPr>
              <w:t>Слайд №12</w:t>
            </w:r>
          </w:p>
          <w:p w:rsidR="00D16A2B" w:rsidRDefault="00D16A2B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41229" w:rsidRPr="002A4DC8" w:rsidRDefault="00841229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A6351" w:rsidRPr="002A4DC8" w:rsidRDefault="0048432D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- Спланируем свою работу. </w:t>
            </w:r>
          </w:p>
          <w:p w:rsidR="00CA6351" w:rsidRDefault="00CA6351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B7257" w:rsidRDefault="003B7257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B7257" w:rsidRPr="002A4DC8" w:rsidRDefault="003B7257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A6351" w:rsidRPr="002A4DC8" w:rsidRDefault="00CA6351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432D" w:rsidRPr="002A4DC8" w:rsidRDefault="0048432D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- Что вам помогло спланировать </w:t>
            </w:r>
            <w:r w:rsidRPr="002A4DC8">
              <w:rPr>
                <w:sz w:val="28"/>
                <w:szCs w:val="28"/>
              </w:rPr>
              <w:lastRenderedPageBreak/>
              <w:t>работу?</w:t>
            </w:r>
          </w:p>
          <w:p w:rsidR="00CA6351" w:rsidRPr="002A4DC8" w:rsidRDefault="00CA6351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432D" w:rsidRPr="002A4DC8" w:rsidRDefault="0048432D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Какой тип урока? </w:t>
            </w:r>
          </w:p>
          <w:p w:rsidR="0048432D" w:rsidRPr="002A4DC8" w:rsidRDefault="0048432D" w:rsidP="00872B72">
            <w:pPr>
              <w:jc w:val="both"/>
              <w:rPr>
                <w:sz w:val="28"/>
                <w:szCs w:val="28"/>
              </w:rPr>
            </w:pPr>
          </w:p>
          <w:p w:rsidR="0048432D" w:rsidRDefault="0048432D" w:rsidP="00872B72">
            <w:pPr>
              <w:jc w:val="both"/>
              <w:rPr>
                <w:sz w:val="28"/>
                <w:szCs w:val="28"/>
              </w:rPr>
            </w:pPr>
          </w:p>
          <w:p w:rsidR="003B7257" w:rsidRPr="00B041BD" w:rsidRDefault="003B7257" w:rsidP="00872B72">
            <w:pPr>
              <w:jc w:val="both"/>
              <w:rPr>
                <w:i/>
                <w:sz w:val="28"/>
                <w:szCs w:val="28"/>
              </w:rPr>
            </w:pPr>
          </w:p>
          <w:p w:rsidR="00D57592" w:rsidRPr="00B041BD" w:rsidRDefault="004554C8" w:rsidP="00872B72">
            <w:pPr>
              <w:jc w:val="both"/>
              <w:rPr>
                <w:i/>
                <w:sz w:val="28"/>
                <w:szCs w:val="28"/>
              </w:rPr>
            </w:pPr>
            <w:r w:rsidRPr="00B041BD">
              <w:rPr>
                <w:i/>
                <w:sz w:val="28"/>
                <w:szCs w:val="28"/>
              </w:rPr>
              <w:t>С</w:t>
            </w:r>
            <w:r w:rsidR="00D57592" w:rsidRPr="00B041BD">
              <w:rPr>
                <w:i/>
                <w:sz w:val="28"/>
                <w:szCs w:val="28"/>
              </w:rPr>
              <w:t>лайд№13.</w:t>
            </w:r>
          </w:p>
          <w:p w:rsidR="008B609A" w:rsidRPr="003B7257" w:rsidRDefault="002925DF" w:rsidP="00872B72">
            <w:pPr>
              <w:jc w:val="both"/>
              <w:rPr>
                <w:sz w:val="28"/>
                <w:szCs w:val="28"/>
                <w:u w:val="single"/>
              </w:rPr>
            </w:pPr>
            <w:r w:rsidRPr="003B7257">
              <w:rPr>
                <w:sz w:val="28"/>
                <w:szCs w:val="28"/>
                <w:u w:val="single"/>
              </w:rPr>
              <w:t>Н</w:t>
            </w:r>
            <w:r w:rsidR="008B609A" w:rsidRPr="003B7257">
              <w:rPr>
                <w:sz w:val="28"/>
                <w:szCs w:val="28"/>
                <w:u w:val="single"/>
              </w:rPr>
              <w:t xml:space="preserve">айдите задание </w:t>
            </w:r>
            <w:r w:rsidR="003B7257" w:rsidRPr="003B7257">
              <w:rPr>
                <w:sz w:val="28"/>
                <w:szCs w:val="28"/>
                <w:u w:val="single"/>
              </w:rPr>
              <w:t>№</w:t>
            </w:r>
            <w:r w:rsidR="008B609A" w:rsidRPr="003B7257">
              <w:rPr>
                <w:sz w:val="28"/>
                <w:szCs w:val="28"/>
                <w:u w:val="single"/>
              </w:rPr>
              <w:t xml:space="preserve">1. </w:t>
            </w:r>
          </w:p>
          <w:p w:rsidR="00D57592" w:rsidRPr="002A4DC8" w:rsidRDefault="00D57592" w:rsidP="00D5759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Что </w:t>
            </w:r>
            <w:r>
              <w:rPr>
                <w:sz w:val="28"/>
                <w:szCs w:val="28"/>
              </w:rPr>
              <w:t>мы видим? Читаем</w:t>
            </w:r>
            <w:r w:rsidRPr="002A4DC8">
              <w:rPr>
                <w:sz w:val="28"/>
                <w:szCs w:val="28"/>
              </w:rPr>
              <w:t xml:space="preserve"> задание.</w:t>
            </w:r>
          </w:p>
          <w:p w:rsidR="008B609A" w:rsidRPr="002A4DC8" w:rsidRDefault="008B609A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Что </w:t>
            </w:r>
            <w:r w:rsidR="001F46B9" w:rsidRPr="002A4DC8">
              <w:rPr>
                <w:sz w:val="28"/>
                <w:szCs w:val="28"/>
              </w:rPr>
              <w:t>надо выполнить в этом задании</w:t>
            </w:r>
            <w:r w:rsidRPr="002A4DC8">
              <w:rPr>
                <w:sz w:val="28"/>
                <w:szCs w:val="28"/>
              </w:rPr>
              <w:t xml:space="preserve">? </w:t>
            </w:r>
          </w:p>
          <w:p w:rsidR="00CA6351" w:rsidRPr="002A4DC8" w:rsidRDefault="00CA6351" w:rsidP="00872B72">
            <w:pPr>
              <w:jc w:val="both"/>
              <w:rPr>
                <w:sz w:val="28"/>
                <w:szCs w:val="28"/>
              </w:rPr>
            </w:pPr>
          </w:p>
          <w:p w:rsidR="00FA5E61" w:rsidRPr="002A4DC8" w:rsidRDefault="00FA5E61" w:rsidP="00872B72">
            <w:pPr>
              <w:jc w:val="both"/>
              <w:rPr>
                <w:sz w:val="28"/>
                <w:szCs w:val="28"/>
              </w:rPr>
            </w:pPr>
          </w:p>
          <w:p w:rsidR="00FA5E61" w:rsidRDefault="00FA5E61" w:rsidP="00872B72">
            <w:pPr>
              <w:jc w:val="both"/>
              <w:rPr>
                <w:sz w:val="24"/>
                <w:szCs w:val="24"/>
              </w:rPr>
            </w:pPr>
          </w:p>
          <w:p w:rsidR="00FA5E61" w:rsidRDefault="00FA5E61" w:rsidP="00872B72">
            <w:pPr>
              <w:jc w:val="both"/>
              <w:rPr>
                <w:sz w:val="24"/>
                <w:szCs w:val="24"/>
              </w:rPr>
            </w:pPr>
          </w:p>
          <w:p w:rsidR="00841229" w:rsidRDefault="00841229" w:rsidP="00872B72">
            <w:pPr>
              <w:jc w:val="both"/>
              <w:rPr>
                <w:sz w:val="24"/>
                <w:szCs w:val="24"/>
              </w:rPr>
            </w:pPr>
          </w:p>
          <w:p w:rsidR="00841229" w:rsidRPr="00423697" w:rsidRDefault="00841229" w:rsidP="00872B72">
            <w:pPr>
              <w:jc w:val="both"/>
              <w:rPr>
                <w:sz w:val="24"/>
                <w:szCs w:val="24"/>
              </w:rPr>
            </w:pPr>
          </w:p>
          <w:p w:rsidR="00FA5E61" w:rsidRDefault="00FA5E61" w:rsidP="00872B72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Палочками какого цвета показано первое слагаемое?</w:t>
            </w:r>
          </w:p>
          <w:p w:rsidR="00FA5E61" w:rsidRDefault="00FA5E61" w:rsidP="00872B72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Палочками какого цвета показано второе слагаемое?</w:t>
            </w:r>
          </w:p>
          <w:p w:rsidR="00FA5E61" w:rsidRPr="004F3D75" w:rsidRDefault="002925DF" w:rsidP="00872B72">
            <w:pPr>
              <w:jc w:val="both"/>
              <w:rPr>
                <w:b/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Рассмотрим 1-й столбик. </w:t>
            </w:r>
            <w:r w:rsidR="00D57592" w:rsidRPr="004F3D75">
              <w:rPr>
                <w:b/>
                <w:sz w:val="28"/>
                <w:szCs w:val="28"/>
              </w:rPr>
              <w:t>Слайд№14</w:t>
            </w:r>
          </w:p>
          <w:p w:rsidR="002925DF" w:rsidRPr="002A4DC8" w:rsidRDefault="002925DF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Какие суммы запишем?</w:t>
            </w:r>
            <w:r w:rsidR="009C3BDD" w:rsidRPr="002A4DC8">
              <w:rPr>
                <w:sz w:val="28"/>
                <w:szCs w:val="28"/>
              </w:rPr>
              <w:t xml:space="preserve"> Почему? Как удобней посчитать значение суммы? Какое правило применяем?</w:t>
            </w:r>
          </w:p>
          <w:p w:rsidR="002925DF" w:rsidRPr="002A4DC8" w:rsidRDefault="002925DF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Аналогично работаем со 2,3,4 столбиком.</w:t>
            </w:r>
          </w:p>
          <w:p w:rsidR="009341BC" w:rsidRDefault="009341BC" w:rsidP="00412402">
            <w:pPr>
              <w:rPr>
                <w:sz w:val="28"/>
                <w:szCs w:val="28"/>
              </w:rPr>
            </w:pPr>
          </w:p>
          <w:p w:rsidR="00412402" w:rsidRPr="002A4DC8" w:rsidRDefault="00412402" w:rsidP="0041240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А теперь мы отдохнём</w:t>
            </w:r>
          </w:p>
          <w:p w:rsidR="00412402" w:rsidRPr="002A4DC8" w:rsidRDefault="00412402" w:rsidP="0041240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Динамическую паузу проведём.</w:t>
            </w:r>
          </w:p>
          <w:p w:rsidR="00412402" w:rsidRPr="009341BC" w:rsidRDefault="009341BC" w:rsidP="00412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Слайд №24</w:t>
            </w:r>
          </w:p>
          <w:p w:rsidR="0062725B" w:rsidRDefault="0062725B" w:rsidP="0062725B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Устанавливаем  осознанность восприятия. Контролируем </w:t>
            </w:r>
          </w:p>
          <w:p w:rsidR="00B041BD" w:rsidRPr="00423697" w:rsidRDefault="00B041BD" w:rsidP="0062725B">
            <w:pPr>
              <w:rPr>
                <w:sz w:val="24"/>
                <w:szCs w:val="24"/>
              </w:rPr>
            </w:pPr>
          </w:p>
          <w:p w:rsidR="00844EF7" w:rsidRDefault="00844EF7" w:rsidP="00872B72">
            <w:pPr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2</w:t>
            </w:r>
            <w:r w:rsidRPr="003B7257">
              <w:rPr>
                <w:rFonts w:cs="Tahoma"/>
                <w:color w:val="000000"/>
                <w:sz w:val="28"/>
                <w:szCs w:val="28"/>
                <w:u w:val="single"/>
              </w:rPr>
              <w:t xml:space="preserve">. Работа с учебником №2, стр. </w:t>
            </w:r>
            <w:r w:rsidR="00B041BD">
              <w:rPr>
                <w:rFonts w:cs="Tahoma"/>
                <w:color w:val="000000"/>
                <w:sz w:val="28"/>
                <w:szCs w:val="28"/>
                <w:u w:val="single"/>
              </w:rPr>
              <w:t>28</w:t>
            </w:r>
          </w:p>
          <w:p w:rsidR="00844EF7" w:rsidRDefault="00844EF7" w:rsidP="00872B72">
            <w:pPr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Читаем задание. Какую работу необходимо сделать?</w:t>
            </w:r>
          </w:p>
          <w:p w:rsidR="00844EF7" w:rsidRDefault="00844EF7" w:rsidP="00872B72">
            <w:pPr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Обратите внимание</w:t>
            </w:r>
            <w:r w:rsidR="0050700A">
              <w:rPr>
                <w:rFonts w:cs="Tahoma"/>
                <w:color w:val="000000"/>
                <w:sz w:val="28"/>
                <w:szCs w:val="28"/>
              </w:rPr>
              <w:t xml:space="preserve"> на  знаки- помощники. </w:t>
            </w:r>
            <w:r w:rsidR="00841229">
              <w:rPr>
                <w:rFonts w:cs="Tahoma"/>
                <w:color w:val="000000"/>
                <w:sz w:val="28"/>
                <w:szCs w:val="28"/>
              </w:rPr>
              <w:t>Где можно проверить ответ?</w:t>
            </w:r>
          </w:p>
          <w:p w:rsidR="00065BD3" w:rsidRPr="00841229" w:rsidRDefault="00844EF7" w:rsidP="00872B72">
            <w:pPr>
              <w:rPr>
                <w:rFonts w:cs="Tahoma"/>
                <w:sz w:val="28"/>
                <w:szCs w:val="28"/>
              </w:rPr>
            </w:pPr>
            <w:r w:rsidRPr="003B7257">
              <w:rPr>
                <w:rFonts w:cs="Tahoma"/>
                <w:i/>
                <w:color w:val="000000"/>
                <w:sz w:val="28"/>
                <w:szCs w:val="28"/>
              </w:rPr>
              <w:t>Выполняем во 2-й столбик</w:t>
            </w:r>
            <w:r>
              <w:rPr>
                <w:rFonts w:cs="Tahoma"/>
                <w:color w:val="000000"/>
                <w:sz w:val="28"/>
                <w:szCs w:val="28"/>
              </w:rPr>
              <w:t>. Сколько клеточек нужно отсчитать</w:t>
            </w:r>
            <w:r w:rsidRPr="00841229">
              <w:rPr>
                <w:rFonts w:cs="Tahoma"/>
                <w:sz w:val="28"/>
                <w:szCs w:val="28"/>
              </w:rPr>
              <w:t xml:space="preserve">?    </w:t>
            </w:r>
            <w:r w:rsidR="00841229" w:rsidRPr="00841229">
              <w:rPr>
                <w:rFonts w:cs="Tahoma"/>
                <w:i/>
                <w:sz w:val="28"/>
                <w:szCs w:val="28"/>
              </w:rPr>
              <w:t>Вам 3 минуты.</w:t>
            </w:r>
          </w:p>
          <w:p w:rsidR="00841229" w:rsidRDefault="00841229" w:rsidP="00872B72">
            <w:pPr>
              <w:rPr>
                <w:rFonts w:cs="Tahoma"/>
                <w:sz w:val="28"/>
                <w:szCs w:val="28"/>
              </w:rPr>
            </w:pPr>
            <w:r w:rsidRPr="00841229">
              <w:rPr>
                <w:rFonts w:cs="Tahoma"/>
                <w:sz w:val="28"/>
                <w:szCs w:val="28"/>
              </w:rPr>
              <w:t>Р</w:t>
            </w:r>
            <w:r>
              <w:rPr>
                <w:rFonts w:cs="Tahoma"/>
                <w:sz w:val="28"/>
                <w:szCs w:val="28"/>
              </w:rPr>
              <w:t>аботают в парах.</w:t>
            </w:r>
          </w:p>
          <w:p w:rsidR="00841229" w:rsidRPr="009341BC" w:rsidRDefault="00841229" w:rsidP="00872B72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Проверка.</w:t>
            </w:r>
            <w:r w:rsidR="009341BC" w:rsidRPr="00B041BD">
              <w:rPr>
                <w:rFonts w:cs="Tahoma"/>
                <w:i/>
                <w:sz w:val="28"/>
                <w:szCs w:val="28"/>
              </w:rPr>
              <w:t>Слайд №24</w:t>
            </w:r>
          </w:p>
          <w:p w:rsidR="00E47026" w:rsidRDefault="00B041BD" w:rsidP="00E47026">
            <w:pPr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а) Как прибавить число 1</w:t>
            </w:r>
            <w:r w:rsidR="00844EF7">
              <w:rPr>
                <w:rFonts w:cs="Tahoma"/>
                <w:color w:val="000000"/>
                <w:sz w:val="28"/>
                <w:szCs w:val="28"/>
              </w:rPr>
              <w:t xml:space="preserve">? </w:t>
            </w:r>
          </w:p>
          <w:p w:rsidR="00E47026" w:rsidRDefault="00844EF7" w:rsidP="00E47026">
            <w:pPr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Как удобней посчитать  вторую сумму</w:t>
            </w:r>
            <w:r w:rsidR="00E47026">
              <w:rPr>
                <w:rFonts w:cs="Tahoma"/>
                <w:color w:val="000000"/>
                <w:sz w:val="28"/>
                <w:szCs w:val="28"/>
              </w:rPr>
              <w:t>?</w:t>
            </w:r>
          </w:p>
          <w:p w:rsidR="0050700A" w:rsidRDefault="00B041BD" w:rsidP="00E47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1</w:t>
            </w:r>
            <w:r w:rsidR="00E47026">
              <w:rPr>
                <w:rFonts w:cs="Tahoma"/>
                <w:color w:val="000000"/>
                <w:sz w:val="28"/>
                <w:szCs w:val="28"/>
              </w:rPr>
              <w:t>+8</w:t>
            </w:r>
          </w:p>
          <w:p w:rsidR="00D74C84" w:rsidRPr="00D25E35" w:rsidRDefault="00D74C84" w:rsidP="00872B72">
            <w:pPr>
              <w:rPr>
                <w:rFonts w:cs="Tahoma"/>
                <w:sz w:val="28"/>
                <w:szCs w:val="28"/>
              </w:rPr>
            </w:pPr>
          </w:p>
          <w:p w:rsidR="00E47026" w:rsidRDefault="00E47026" w:rsidP="00872B72">
            <w:pPr>
              <w:rPr>
                <w:rFonts w:cs="Tahoma"/>
                <w:sz w:val="28"/>
                <w:szCs w:val="28"/>
              </w:rPr>
            </w:pPr>
          </w:p>
          <w:p w:rsidR="00E47026" w:rsidRDefault="00E47026" w:rsidP="00872B72">
            <w:pPr>
              <w:rPr>
                <w:rFonts w:cs="Tahoma"/>
                <w:sz w:val="28"/>
                <w:szCs w:val="28"/>
              </w:rPr>
            </w:pPr>
          </w:p>
          <w:p w:rsidR="00E47026" w:rsidRDefault="00E47026" w:rsidP="00872B72">
            <w:pPr>
              <w:rPr>
                <w:rFonts w:cs="Tahoma"/>
                <w:sz w:val="28"/>
                <w:szCs w:val="28"/>
              </w:rPr>
            </w:pPr>
          </w:p>
          <w:p w:rsidR="00BC79DC" w:rsidRDefault="00BC79DC" w:rsidP="00872B72">
            <w:pPr>
              <w:rPr>
                <w:rFonts w:cs="Tahoma"/>
                <w:sz w:val="28"/>
                <w:szCs w:val="28"/>
              </w:rPr>
            </w:pPr>
          </w:p>
          <w:p w:rsidR="00E47026" w:rsidRDefault="00E47026" w:rsidP="00872B72">
            <w:pPr>
              <w:rPr>
                <w:rFonts w:cs="Tahoma"/>
                <w:sz w:val="28"/>
                <w:szCs w:val="28"/>
              </w:rPr>
            </w:pPr>
          </w:p>
          <w:p w:rsidR="00E47026" w:rsidRDefault="00E47026" w:rsidP="00872B72">
            <w:pPr>
              <w:rPr>
                <w:rFonts w:cs="Tahoma"/>
                <w:sz w:val="28"/>
                <w:szCs w:val="28"/>
              </w:rPr>
            </w:pPr>
          </w:p>
          <w:p w:rsidR="00E47026" w:rsidRDefault="00E47026" w:rsidP="0001735C">
            <w:pPr>
              <w:rPr>
                <w:sz w:val="28"/>
                <w:szCs w:val="28"/>
              </w:rPr>
            </w:pPr>
          </w:p>
          <w:p w:rsidR="00065BD3" w:rsidRPr="00B041BD" w:rsidRDefault="009341BC" w:rsidP="00065BD3">
            <w:pPr>
              <w:rPr>
                <w:rFonts w:cs="Tahoma"/>
                <w:i/>
                <w:sz w:val="28"/>
                <w:szCs w:val="28"/>
              </w:rPr>
            </w:pPr>
            <w:r w:rsidRPr="00B041BD">
              <w:rPr>
                <w:rFonts w:cs="Tahoma"/>
                <w:i/>
                <w:sz w:val="28"/>
                <w:szCs w:val="28"/>
              </w:rPr>
              <w:t>Слайд №25</w:t>
            </w:r>
            <w:r w:rsidR="00065BD3" w:rsidRPr="00B041BD">
              <w:rPr>
                <w:rFonts w:cs="Tahoma"/>
                <w:i/>
                <w:sz w:val="28"/>
                <w:szCs w:val="28"/>
              </w:rPr>
              <w:t>-таблица.</w:t>
            </w:r>
          </w:p>
          <w:p w:rsidR="00D25E35" w:rsidRDefault="00D25E35" w:rsidP="00D25E35">
            <w:pPr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 xml:space="preserve">Какие строчки занимают данные суммы в каждом столбике? Почему? </w:t>
            </w:r>
          </w:p>
          <w:p w:rsidR="00D25E35" w:rsidRDefault="00D25E35" w:rsidP="00D25E35">
            <w:pPr>
              <w:rPr>
                <w:rFonts w:ascii="Times New Roman" w:hAnsi="Times New Roman"/>
                <w:sz w:val="28"/>
                <w:szCs w:val="28"/>
              </w:rPr>
            </w:pPr>
            <w:r w:rsidRPr="00FF5D30">
              <w:rPr>
                <w:rFonts w:ascii="Times New Roman" w:hAnsi="Times New Roman"/>
                <w:sz w:val="28"/>
                <w:szCs w:val="28"/>
              </w:rPr>
              <w:t xml:space="preserve">-Какая закономерность имеется в </w:t>
            </w:r>
            <w:r w:rsidRPr="00FF5D30">
              <w:rPr>
                <w:rFonts w:ascii="Times New Roman" w:hAnsi="Times New Roman"/>
                <w:sz w:val="28"/>
                <w:szCs w:val="28"/>
              </w:rPr>
              <w:lastRenderedPageBreak/>
              <w:t>таблице? (Сумма увеличивается на 1)Почему?</w:t>
            </w:r>
          </w:p>
          <w:p w:rsidR="0001735C" w:rsidRDefault="0001735C" w:rsidP="00872B72">
            <w:pPr>
              <w:rPr>
                <w:rFonts w:cs="Tahoma"/>
                <w:sz w:val="28"/>
                <w:szCs w:val="28"/>
              </w:rPr>
            </w:pPr>
          </w:p>
          <w:p w:rsidR="00844EF7" w:rsidRPr="00547C70" w:rsidRDefault="00844EF7" w:rsidP="00872B72">
            <w:pPr>
              <w:rPr>
                <w:rFonts w:cs="Tahoma"/>
                <w:sz w:val="28"/>
                <w:szCs w:val="28"/>
              </w:rPr>
            </w:pPr>
            <w:r w:rsidRPr="00547C70">
              <w:rPr>
                <w:rFonts w:cs="Tahoma"/>
                <w:sz w:val="28"/>
                <w:szCs w:val="28"/>
              </w:rPr>
              <w:t>Задание №3</w:t>
            </w:r>
          </w:p>
          <w:p w:rsidR="00844EF7" w:rsidRDefault="00844EF7" w:rsidP="00872B72">
            <w:pPr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д)</w:t>
            </w:r>
            <w:r w:rsidR="00B041BD">
              <w:rPr>
                <w:rFonts w:cs="Tahoma"/>
                <w:color w:val="000000"/>
                <w:sz w:val="28"/>
                <w:szCs w:val="28"/>
              </w:rPr>
              <w:t xml:space="preserve"> Коллективное решение примеров 1 + 0,  0 + 1</w:t>
            </w:r>
            <w:r>
              <w:rPr>
                <w:rFonts w:cs="Tahoma"/>
                <w:color w:val="000000"/>
                <w:sz w:val="28"/>
                <w:szCs w:val="28"/>
              </w:rPr>
              <w:t xml:space="preserve"> </w:t>
            </w:r>
          </w:p>
          <w:p w:rsidR="00844EF7" w:rsidRDefault="00844EF7" w:rsidP="00872B72">
            <w:pPr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Объясните на примере: Как это можно понять в жизни?</w:t>
            </w:r>
          </w:p>
          <w:p w:rsidR="00E47026" w:rsidRDefault="00E47026" w:rsidP="00872B72">
            <w:pPr>
              <w:rPr>
                <w:rFonts w:cs="Tahoma"/>
                <w:color w:val="000000"/>
                <w:sz w:val="28"/>
                <w:szCs w:val="28"/>
              </w:rPr>
            </w:pPr>
          </w:p>
          <w:p w:rsidR="00E47026" w:rsidRPr="002A4DC8" w:rsidRDefault="00E47026" w:rsidP="00E47026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Динамическую паузу проведём.</w:t>
            </w:r>
          </w:p>
          <w:p w:rsidR="00E47026" w:rsidRDefault="00E47026" w:rsidP="00E47026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Показывает движения для снятия утомления.</w:t>
            </w:r>
          </w:p>
          <w:p w:rsidR="00B041BD" w:rsidRDefault="00B041BD" w:rsidP="00872B72">
            <w:pPr>
              <w:rPr>
                <w:rFonts w:cs="Tahoma"/>
                <w:color w:val="000000"/>
                <w:sz w:val="28"/>
                <w:szCs w:val="28"/>
              </w:rPr>
            </w:pPr>
          </w:p>
          <w:p w:rsidR="00B041BD" w:rsidRDefault="00B041BD" w:rsidP="00872B72">
            <w:pPr>
              <w:rPr>
                <w:rFonts w:cs="Tahoma"/>
                <w:color w:val="000000"/>
                <w:sz w:val="28"/>
                <w:szCs w:val="28"/>
              </w:rPr>
            </w:pPr>
          </w:p>
          <w:p w:rsidR="00844EF7" w:rsidRPr="00CD2893" w:rsidRDefault="00844EF7" w:rsidP="00872B72">
            <w:pPr>
              <w:rPr>
                <w:rFonts w:cs="Tahoma"/>
                <w:color w:val="000000"/>
                <w:sz w:val="28"/>
                <w:szCs w:val="28"/>
              </w:rPr>
            </w:pPr>
            <w:r w:rsidRPr="00CD2893">
              <w:rPr>
                <w:rFonts w:cs="Tahoma"/>
                <w:color w:val="000000"/>
                <w:sz w:val="28"/>
                <w:szCs w:val="28"/>
              </w:rPr>
              <w:t>Посмотрите на знаки-помощники. Как будем работать.</w:t>
            </w:r>
          </w:p>
          <w:p w:rsidR="00D25E35" w:rsidRPr="00D25E35" w:rsidRDefault="00844EF7" w:rsidP="00872B72">
            <w:pPr>
              <w:rPr>
                <w:rFonts w:cs="Tahoma"/>
                <w:color w:val="000000"/>
                <w:sz w:val="28"/>
                <w:szCs w:val="28"/>
              </w:rPr>
            </w:pPr>
            <w:r w:rsidRPr="00CD2893">
              <w:rPr>
                <w:rFonts w:cs="Tahoma"/>
                <w:color w:val="000000"/>
                <w:sz w:val="28"/>
                <w:szCs w:val="28"/>
              </w:rPr>
              <w:t xml:space="preserve">Повторим правило перестановки </w:t>
            </w:r>
            <w:r w:rsidR="00B041BD">
              <w:rPr>
                <w:rFonts w:cs="Tahoma"/>
                <w:color w:val="000000"/>
                <w:sz w:val="28"/>
                <w:szCs w:val="28"/>
              </w:rPr>
              <w:t xml:space="preserve">слагаемых. </w:t>
            </w:r>
          </w:p>
          <w:p w:rsidR="00F15E36" w:rsidRDefault="00844EF7" w:rsidP="00872B72">
            <w:pPr>
              <w:rPr>
                <w:rFonts w:cs="Tahoma"/>
                <w:color w:val="000000"/>
                <w:sz w:val="28"/>
                <w:szCs w:val="28"/>
                <w:u w:val="single"/>
              </w:rPr>
            </w:pPr>
            <w:r w:rsidRPr="00CD2893">
              <w:rPr>
                <w:rFonts w:cs="Tahoma"/>
                <w:color w:val="000000"/>
                <w:sz w:val="28"/>
                <w:szCs w:val="28"/>
                <w:u w:val="single"/>
              </w:rPr>
              <w:t>Положите правильно печатные тетради.</w:t>
            </w:r>
            <w:r w:rsidR="00B041BD">
              <w:rPr>
                <w:rFonts w:cs="Tahoma"/>
                <w:color w:val="000000"/>
                <w:sz w:val="28"/>
                <w:szCs w:val="28"/>
                <w:u w:val="single"/>
              </w:rPr>
              <w:t xml:space="preserve"> Стр. 39</w:t>
            </w:r>
            <w:r w:rsidR="00F15E36" w:rsidRPr="00CD2893">
              <w:rPr>
                <w:rFonts w:cs="Tahoma"/>
                <w:color w:val="000000"/>
                <w:sz w:val="28"/>
                <w:szCs w:val="28"/>
                <w:u w:val="single"/>
              </w:rPr>
              <w:t xml:space="preserve">-я </w:t>
            </w:r>
          </w:p>
          <w:p w:rsidR="00826AAB" w:rsidRPr="00CD2893" w:rsidRDefault="00826AAB" w:rsidP="00872B72">
            <w:pPr>
              <w:rPr>
                <w:rFonts w:cs="Tahoma"/>
                <w:color w:val="000000"/>
                <w:sz w:val="28"/>
                <w:szCs w:val="28"/>
                <w:u w:val="single"/>
              </w:rPr>
            </w:pPr>
            <w:r>
              <w:rPr>
                <w:rFonts w:cs="Tahoma"/>
                <w:color w:val="000000"/>
                <w:sz w:val="28"/>
                <w:szCs w:val="28"/>
                <w:u w:val="single"/>
              </w:rPr>
              <w:t>Зад. № 2-5</w:t>
            </w:r>
          </w:p>
          <w:p w:rsidR="009341BC" w:rsidRDefault="00826AAB" w:rsidP="00872B72">
            <w:pPr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i/>
                <w:color w:val="000000"/>
                <w:sz w:val="28"/>
                <w:szCs w:val="28"/>
              </w:rPr>
              <w:t>Вам  12</w:t>
            </w:r>
            <w:r w:rsidR="000C1D05" w:rsidRPr="00D25E35">
              <w:rPr>
                <w:rFonts w:cs="Tahoma"/>
                <w:i/>
                <w:color w:val="000000"/>
                <w:sz w:val="28"/>
                <w:szCs w:val="28"/>
              </w:rPr>
              <w:t>мин. и делаем проверку.</w:t>
            </w:r>
          </w:p>
          <w:p w:rsidR="004F3D75" w:rsidRDefault="000C1D05" w:rsidP="00872B72">
            <w:pPr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Поменяемся тетрадями.</w:t>
            </w:r>
          </w:p>
          <w:p w:rsidR="000C1D05" w:rsidRDefault="00D25E35" w:rsidP="00872B72">
            <w:pPr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Карандашом отметим + правильно выполненное задание.</w:t>
            </w:r>
          </w:p>
          <w:p w:rsidR="000C1D05" w:rsidRDefault="0001735C" w:rsidP="00872B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1D05" w:rsidRPr="00FF5D30">
              <w:rPr>
                <w:rFonts w:ascii="Times New Roman" w:hAnsi="Times New Roman"/>
                <w:sz w:val="28"/>
                <w:szCs w:val="28"/>
              </w:rPr>
              <w:t>Проверьте по эталону на доске.</w:t>
            </w:r>
          </w:p>
          <w:p w:rsidR="004F3D75" w:rsidRPr="00826AAB" w:rsidRDefault="004F3D75" w:rsidP="004F3D75">
            <w:pPr>
              <w:rPr>
                <w:rFonts w:cs="Tahoma"/>
                <w:i/>
                <w:sz w:val="28"/>
                <w:szCs w:val="28"/>
              </w:rPr>
            </w:pPr>
            <w:r w:rsidRPr="00826AAB">
              <w:rPr>
                <w:rFonts w:cs="Tahoma"/>
                <w:i/>
                <w:sz w:val="28"/>
                <w:szCs w:val="28"/>
              </w:rPr>
              <w:t>Слайд №34</w:t>
            </w:r>
          </w:p>
          <w:p w:rsidR="000C1D05" w:rsidRPr="00FF5D30" w:rsidRDefault="0001735C" w:rsidP="00872B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25E35">
              <w:rPr>
                <w:rFonts w:ascii="Times New Roman" w:hAnsi="Times New Roman"/>
                <w:sz w:val="28"/>
                <w:szCs w:val="28"/>
              </w:rPr>
              <w:t>Кто решил правильно, тому сосед</w:t>
            </w:r>
            <w:r w:rsidR="000C1D05" w:rsidRPr="00FF5D30">
              <w:rPr>
                <w:rFonts w:ascii="Times New Roman" w:hAnsi="Times New Roman"/>
                <w:sz w:val="28"/>
                <w:szCs w:val="28"/>
              </w:rPr>
              <w:t xml:space="preserve"> поставит рядом с решением знак «+». Молодцы!</w:t>
            </w:r>
          </w:p>
          <w:p w:rsidR="000C1D05" w:rsidRDefault="000C1D05" w:rsidP="00872B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D30">
              <w:rPr>
                <w:rFonts w:ascii="Times New Roman" w:hAnsi="Times New Roman"/>
                <w:sz w:val="28"/>
                <w:szCs w:val="28"/>
              </w:rPr>
              <w:t xml:space="preserve">- Кто допустил ошибку при решении? Определите место </w:t>
            </w:r>
            <w:r w:rsidRPr="00FF5D30">
              <w:rPr>
                <w:rFonts w:ascii="Times New Roman" w:hAnsi="Times New Roman"/>
                <w:sz w:val="28"/>
                <w:szCs w:val="28"/>
              </w:rPr>
              <w:lastRenderedPageBreak/>
              <w:t>ошибки  и причину. Над чем надо поработать? Подчеркните</w:t>
            </w:r>
            <w:r w:rsidR="0001735C">
              <w:rPr>
                <w:rFonts w:ascii="Times New Roman" w:hAnsi="Times New Roman"/>
                <w:sz w:val="28"/>
                <w:szCs w:val="28"/>
              </w:rPr>
              <w:t xml:space="preserve"> карандашом </w:t>
            </w:r>
            <w:r w:rsidRPr="00FF5D30">
              <w:rPr>
                <w:rFonts w:ascii="Times New Roman" w:hAnsi="Times New Roman"/>
                <w:sz w:val="28"/>
                <w:szCs w:val="28"/>
              </w:rPr>
              <w:t xml:space="preserve"> место ошибки. </w:t>
            </w:r>
          </w:p>
          <w:p w:rsidR="0001735C" w:rsidRDefault="00872B72" w:rsidP="00872B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D30">
              <w:rPr>
                <w:rFonts w:ascii="Times New Roman" w:hAnsi="Times New Roman"/>
                <w:sz w:val="28"/>
                <w:szCs w:val="28"/>
              </w:rPr>
              <w:t>Проверьт</w:t>
            </w:r>
            <w:r>
              <w:rPr>
                <w:rFonts w:ascii="Times New Roman" w:hAnsi="Times New Roman"/>
                <w:sz w:val="28"/>
                <w:szCs w:val="28"/>
              </w:rPr>
              <w:t>е по</w:t>
            </w:r>
            <w:r w:rsidR="00826AAB">
              <w:rPr>
                <w:rFonts w:ascii="Times New Roman" w:hAnsi="Times New Roman"/>
                <w:sz w:val="28"/>
                <w:szCs w:val="28"/>
              </w:rPr>
              <w:t>лученные значения сумм по первому</w:t>
            </w:r>
            <w:r w:rsidR="0001735C">
              <w:rPr>
                <w:rFonts w:ascii="Times New Roman" w:hAnsi="Times New Roman"/>
                <w:sz w:val="28"/>
                <w:szCs w:val="28"/>
              </w:rPr>
              <w:t xml:space="preserve"> столбику «Таблицы сложения».</w:t>
            </w:r>
          </w:p>
          <w:p w:rsidR="004B5F41" w:rsidRDefault="004B5F41" w:rsidP="00872B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Над какой темой работали? </w:t>
            </w: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Какова была цель сегодняшнего урока? </w:t>
            </w: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Оценим работу на уроке.</w:t>
            </w:r>
          </w:p>
          <w:p w:rsidR="001E13E4" w:rsidRPr="00826AAB" w:rsidRDefault="00472017" w:rsidP="001E13E4">
            <w:pPr>
              <w:rPr>
                <w:i/>
                <w:sz w:val="28"/>
                <w:szCs w:val="28"/>
              </w:rPr>
            </w:pPr>
            <w:r w:rsidRPr="00826AAB">
              <w:rPr>
                <w:i/>
                <w:sz w:val="28"/>
                <w:szCs w:val="28"/>
              </w:rPr>
              <w:t>Слай</w:t>
            </w:r>
            <w:r w:rsidR="004F3D75" w:rsidRPr="00826AAB">
              <w:rPr>
                <w:i/>
                <w:sz w:val="28"/>
                <w:szCs w:val="28"/>
              </w:rPr>
              <w:t>д №35</w:t>
            </w:r>
            <w:r w:rsidR="001E13E4" w:rsidRPr="00826AAB">
              <w:rPr>
                <w:i/>
                <w:sz w:val="28"/>
                <w:szCs w:val="28"/>
              </w:rPr>
              <w:t>.</w:t>
            </w: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Выберите смайлик..</w:t>
            </w: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Кто науч</w:t>
            </w:r>
            <w:r w:rsidR="00826AAB">
              <w:rPr>
                <w:sz w:val="28"/>
                <w:szCs w:val="28"/>
              </w:rPr>
              <w:t>ился научился складывать число 1</w:t>
            </w:r>
            <w:r w:rsidRPr="002A4DC8">
              <w:rPr>
                <w:sz w:val="28"/>
                <w:szCs w:val="28"/>
              </w:rPr>
              <w:t xml:space="preserve"> с однозначными числами  и всё верно выполнял – смайлик весёлый.</w:t>
            </w: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Кто хорошо работал, но допускал ошибки, кому надо ещё потренироваться – смайлик задумчивый.</w:t>
            </w: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Кто ничего не понял на уроке –  смайлик грустный.</w:t>
            </w: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Прикрепите смайлики на доску.</w:t>
            </w:r>
          </w:p>
          <w:p w:rsidR="001E13E4" w:rsidRPr="00826AAB" w:rsidRDefault="004F3D75" w:rsidP="001E13E4">
            <w:pPr>
              <w:rPr>
                <w:i/>
                <w:sz w:val="28"/>
                <w:szCs w:val="28"/>
              </w:rPr>
            </w:pPr>
            <w:r w:rsidRPr="00826AAB">
              <w:rPr>
                <w:i/>
                <w:sz w:val="28"/>
                <w:szCs w:val="28"/>
              </w:rPr>
              <w:t>Слайд №36</w:t>
            </w: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Pr="00423697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Default="00F15E36" w:rsidP="00872B72">
            <w:pPr>
              <w:rPr>
                <w:sz w:val="24"/>
                <w:szCs w:val="24"/>
              </w:rPr>
            </w:pPr>
          </w:p>
          <w:p w:rsidR="00F15E36" w:rsidRPr="00423697" w:rsidRDefault="00F15E36" w:rsidP="00872B72">
            <w:pPr>
              <w:rPr>
                <w:sz w:val="24"/>
                <w:szCs w:val="24"/>
              </w:rPr>
            </w:pPr>
          </w:p>
          <w:p w:rsidR="00617A64" w:rsidRPr="00423697" w:rsidRDefault="00617A64" w:rsidP="00872B72">
            <w:pPr>
              <w:rPr>
                <w:sz w:val="24"/>
                <w:szCs w:val="24"/>
              </w:rPr>
            </w:pPr>
          </w:p>
          <w:p w:rsidR="003222FD" w:rsidRPr="00423697" w:rsidRDefault="003222FD" w:rsidP="00872B72">
            <w:pPr>
              <w:jc w:val="both"/>
              <w:rPr>
                <w:sz w:val="24"/>
                <w:szCs w:val="24"/>
              </w:rPr>
            </w:pPr>
          </w:p>
          <w:p w:rsidR="007741C7" w:rsidRPr="00423697" w:rsidRDefault="007741C7" w:rsidP="00872B72">
            <w:pPr>
              <w:rPr>
                <w:sz w:val="24"/>
                <w:szCs w:val="24"/>
              </w:rPr>
            </w:pPr>
          </w:p>
          <w:p w:rsidR="00423697" w:rsidRPr="00423697" w:rsidRDefault="00423697" w:rsidP="00872B7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8432D" w:rsidRPr="002A4DC8" w:rsidRDefault="0048432D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lastRenderedPageBreak/>
              <w:t>Учебник</w:t>
            </w:r>
          </w:p>
          <w:p w:rsidR="0048432D" w:rsidRPr="002A4DC8" w:rsidRDefault="0048432D" w:rsidP="00872B72">
            <w:pPr>
              <w:jc w:val="both"/>
              <w:rPr>
                <w:sz w:val="28"/>
                <w:szCs w:val="28"/>
              </w:rPr>
            </w:pPr>
          </w:p>
          <w:p w:rsidR="0048432D" w:rsidRPr="002A4DC8" w:rsidRDefault="0048432D" w:rsidP="00872B72">
            <w:pPr>
              <w:jc w:val="both"/>
              <w:rPr>
                <w:sz w:val="28"/>
                <w:szCs w:val="28"/>
              </w:rPr>
            </w:pPr>
          </w:p>
          <w:p w:rsidR="0048432D" w:rsidRPr="002A4DC8" w:rsidRDefault="00CD6832" w:rsidP="008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Содержание. Стр.28</w:t>
            </w:r>
          </w:p>
          <w:p w:rsidR="0048432D" w:rsidRPr="002A4DC8" w:rsidRDefault="0048432D" w:rsidP="00872B72">
            <w:pPr>
              <w:jc w:val="both"/>
              <w:rPr>
                <w:sz w:val="28"/>
                <w:szCs w:val="28"/>
              </w:rPr>
            </w:pPr>
          </w:p>
          <w:p w:rsidR="00841229" w:rsidRDefault="00841229" w:rsidP="00090FE3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</w:p>
          <w:p w:rsidR="00090FE3" w:rsidRPr="002A4DC8" w:rsidRDefault="00090FE3" w:rsidP="00090FE3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будем использовать</w:t>
            </w:r>
            <w:r w:rsidR="00B041BD">
              <w:rPr>
                <w:rFonts w:cs="Times New Roman"/>
                <w:sz w:val="28"/>
                <w:szCs w:val="28"/>
              </w:rPr>
              <w:t xml:space="preserve"> </w:t>
            </w:r>
            <w:r w:rsidRPr="002A4DC8">
              <w:rPr>
                <w:rFonts w:cs="Times New Roman"/>
                <w:sz w:val="28"/>
                <w:szCs w:val="28"/>
              </w:rPr>
              <w:t xml:space="preserve"> "таблицу сложения", правило перестановки слагаемых». </w:t>
            </w:r>
          </w:p>
          <w:p w:rsidR="0048432D" w:rsidRPr="002A4DC8" w:rsidRDefault="0048432D" w:rsidP="00872B72">
            <w:pPr>
              <w:jc w:val="both"/>
              <w:rPr>
                <w:sz w:val="28"/>
                <w:szCs w:val="28"/>
              </w:rPr>
            </w:pPr>
          </w:p>
          <w:p w:rsidR="00CA6351" w:rsidRPr="002A4DC8" w:rsidRDefault="00CA6351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На уроке мы должны подумать, рассказать, работать в парах, выполнить письменные задания.</w:t>
            </w:r>
          </w:p>
          <w:p w:rsidR="00CA6351" w:rsidRPr="002A4DC8" w:rsidRDefault="00CA6351" w:rsidP="00872B72">
            <w:pPr>
              <w:jc w:val="both"/>
              <w:rPr>
                <w:sz w:val="28"/>
                <w:szCs w:val="28"/>
              </w:rPr>
            </w:pPr>
          </w:p>
          <w:p w:rsidR="00CA6351" w:rsidRPr="002A4DC8" w:rsidRDefault="00CA6351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Условные обозначения.</w:t>
            </w:r>
          </w:p>
          <w:p w:rsidR="00CA6351" w:rsidRPr="002A4DC8" w:rsidRDefault="00CA6351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16A2B" w:rsidRDefault="00D16A2B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A6351" w:rsidRPr="002A4DC8" w:rsidRDefault="00CA6351" w:rsidP="00872B7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Открытие новых знаний.</w:t>
            </w:r>
          </w:p>
          <w:p w:rsidR="00CA6351" w:rsidRPr="002A4DC8" w:rsidRDefault="00CA6351" w:rsidP="00872B72">
            <w:pPr>
              <w:jc w:val="both"/>
              <w:rPr>
                <w:sz w:val="28"/>
                <w:szCs w:val="28"/>
              </w:rPr>
            </w:pPr>
          </w:p>
          <w:p w:rsidR="00CA6351" w:rsidRPr="002A4DC8" w:rsidRDefault="00CA6351" w:rsidP="00872B72">
            <w:pPr>
              <w:jc w:val="both"/>
              <w:rPr>
                <w:sz w:val="28"/>
                <w:szCs w:val="28"/>
              </w:rPr>
            </w:pPr>
          </w:p>
          <w:p w:rsidR="00CA6351" w:rsidRPr="002A4DC8" w:rsidRDefault="00CA6351" w:rsidP="00872B72">
            <w:pPr>
              <w:jc w:val="both"/>
              <w:rPr>
                <w:sz w:val="28"/>
                <w:szCs w:val="28"/>
              </w:rPr>
            </w:pPr>
          </w:p>
          <w:p w:rsidR="00CA6351" w:rsidRPr="002A4DC8" w:rsidRDefault="00CA6351" w:rsidP="00872B72">
            <w:pPr>
              <w:jc w:val="both"/>
              <w:rPr>
                <w:sz w:val="28"/>
                <w:szCs w:val="28"/>
              </w:rPr>
            </w:pPr>
          </w:p>
          <w:p w:rsidR="00CA6351" w:rsidRPr="002A4DC8" w:rsidRDefault="00CA6351" w:rsidP="00872B72">
            <w:pPr>
              <w:jc w:val="both"/>
              <w:rPr>
                <w:sz w:val="28"/>
                <w:szCs w:val="28"/>
              </w:rPr>
            </w:pPr>
          </w:p>
          <w:p w:rsidR="007B014A" w:rsidRPr="002A4DC8" w:rsidRDefault="00CA6351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Выполняют задания учебника в</w:t>
            </w:r>
            <w:r w:rsidR="00B041BD">
              <w:rPr>
                <w:sz w:val="28"/>
                <w:szCs w:val="28"/>
              </w:rPr>
              <w:t xml:space="preserve"> </w:t>
            </w:r>
            <w:r w:rsidRPr="002A4DC8">
              <w:rPr>
                <w:sz w:val="28"/>
                <w:szCs w:val="28"/>
              </w:rPr>
              <w:t xml:space="preserve">рабочей </w:t>
            </w:r>
            <w:r w:rsidR="007B014A" w:rsidRPr="002A4DC8">
              <w:rPr>
                <w:sz w:val="28"/>
                <w:szCs w:val="28"/>
              </w:rPr>
              <w:t>тетради.</w:t>
            </w:r>
          </w:p>
          <w:p w:rsidR="002925DF" w:rsidRPr="002A4DC8" w:rsidRDefault="007B014A" w:rsidP="00872B72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rPr>
                <w:rFonts w:cs="Tahoma"/>
                <w:color w:val="000000"/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 Определяют, что нужн</w:t>
            </w:r>
            <w:r w:rsidR="00D16A2B">
              <w:rPr>
                <w:sz w:val="28"/>
                <w:szCs w:val="28"/>
              </w:rPr>
              <w:t>о выполнить в заданиях учебника:</w:t>
            </w:r>
            <w:r w:rsidR="00D16A2B">
              <w:rPr>
                <w:rFonts w:cs="Tahoma"/>
                <w:color w:val="000000"/>
                <w:sz w:val="28"/>
                <w:szCs w:val="28"/>
              </w:rPr>
              <w:t xml:space="preserve"> н</w:t>
            </w:r>
            <w:r w:rsidR="00FA5E61" w:rsidRPr="002A4DC8">
              <w:rPr>
                <w:rFonts w:cs="Tahoma"/>
                <w:color w:val="000000"/>
                <w:sz w:val="28"/>
                <w:szCs w:val="28"/>
              </w:rPr>
              <w:t>адо написать суммы чисел и их значение, а помогут это сделать счётные палочки.</w:t>
            </w:r>
          </w:p>
          <w:p w:rsidR="00CA6351" w:rsidRPr="002925DF" w:rsidRDefault="00CA6351" w:rsidP="00872B72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rPr>
                <w:rFonts w:cs="Tahoma"/>
                <w:color w:val="000000"/>
                <w:sz w:val="28"/>
                <w:szCs w:val="28"/>
              </w:rPr>
            </w:pPr>
            <w:r w:rsidRPr="002925DF">
              <w:rPr>
                <w:rFonts w:cs="Tahoma"/>
                <w:color w:val="000000"/>
                <w:sz w:val="28"/>
                <w:szCs w:val="28"/>
              </w:rPr>
              <w:t>Выборочное письмо.</w:t>
            </w:r>
          </w:p>
          <w:p w:rsidR="00FA5E61" w:rsidRDefault="00FA5E61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Дети отвечают на поставленные  вопросы.</w:t>
            </w:r>
          </w:p>
          <w:p w:rsidR="00841229" w:rsidRDefault="00841229" w:rsidP="00872B72">
            <w:pPr>
              <w:rPr>
                <w:sz w:val="28"/>
                <w:szCs w:val="28"/>
              </w:rPr>
            </w:pPr>
          </w:p>
          <w:p w:rsidR="00841229" w:rsidRPr="002A4DC8" w:rsidRDefault="00841229" w:rsidP="00872B72">
            <w:pPr>
              <w:rPr>
                <w:sz w:val="28"/>
                <w:szCs w:val="28"/>
              </w:rPr>
            </w:pPr>
          </w:p>
          <w:p w:rsidR="00CA6351" w:rsidRPr="002A4DC8" w:rsidRDefault="00FA5E61" w:rsidP="00872B72">
            <w:pPr>
              <w:jc w:val="both"/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 Работают по столбикам.</w:t>
            </w:r>
            <w:r w:rsidR="009C3BDD" w:rsidRPr="002A4DC8">
              <w:rPr>
                <w:sz w:val="28"/>
                <w:szCs w:val="28"/>
              </w:rPr>
              <w:t>Записываем в первый столбик.</w:t>
            </w:r>
          </w:p>
          <w:p w:rsidR="00841229" w:rsidRDefault="00841229" w:rsidP="00872B72">
            <w:pPr>
              <w:rPr>
                <w:sz w:val="28"/>
                <w:szCs w:val="28"/>
              </w:rPr>
            </w:pPr>
          </w:p>
          <w:p w:rsidR="00841229" w:rsidRDefault="00841229" w:rsidP="00872B72">
            <w:pPr>
              <w:rPr>
                <w:sz w:val="28"/>
                <w:szCs w:val="28"/>
              </w:rPr>
            </w:pPr>
          </w:p>
          <w:p w:rsidR="003222FD" w:rsidRPr="002A4DC8" w:rsidRDefault="00D16A2B" w:rsidP="008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Правило перестановки слагаемых. </w:t>
            </w:r>
            <w:r w:rsidR="00CA6351" w:rsidRPr="002A4DC8">
              <w:rPr>
                <w:sz w:val="28"/>
                <w:szCs w:val="28"/>
              </w:rPr>
              <w:t>Записыва</w:t>
            </w:r>
            <w:r w:rsidR="003222FD" w:rsidRPr="002A4DC8">
              <w:rPr>
                <w:sz w:val="28"/>
                <w:szCs w:val="28"/>
              </w:rPr>
              <w:t>ют математ</w:t>
            </w:r>
            <w:r w:rsidR="00CA6351" w:rsidRPr="002A4DC8">
              <w:rPr>
                <w:sz w:val="28"/>
                <w:szCs w:val="28"/>
              </w:rPr>
              <w:t>ические записи и их значения</w:t>
            </w:r>
            <w:r w:rsidR="003222FD" w:rsidRPr="002A4DC8">
              <w:rPr>
                <w:sz w:val="28"/>
                <w:szCs w:val="28"/>
              </w:rPr>
              <w:t xml:space="preserve">. </w:t>
            </w:r>
            <w:r w:rsidR="00841229">
              <w:rPr>
                <w:sz w:val="28"/>
                <w:szCs w:val="28"/>
              </w:rPr>
              <w:t>Проверяют их пересчитывая палочки.</w:t>
            </w:r>
          </w:p>
          <w:p w:rsidR="003222FD" w:rsidRPr="002A4DC8" w:rsidRDefault="003222FD" w:rsidP="00872B72">
            <w:pPr>
              <w:rPr>
                <w:sz w:val="28"/>
                <w:szCs w:val="28"/>
              </w:rPr>
            </w:pPr>
          </w:p>
          <w:p w:rsidR="003222FD" w:rsidRPr="00423697" w:rsidRDefault="003222FD" w:rsidP="00872B72">
            <w:pPr>
              <w:rPr>
                <w:sz w:val="24"/>
                <w:szCs w:val="24"/>
              </w:rPr>
            </w:pPr>
          </w:p>
          <w:p w:rsidR="003222FD" w:rsidRPr="00423697" w:rsidRDefault="003222FD" w:rsidP="00872B72">
            <w:pPr>
              <w:rPr>
                <w:sz w:val="24"/>
                <w:szCs w:val="24"/>
              </w:rPr>
            </w:pPr>
          </w:p>
          <w:p w:rsidR="003222FD" w:rsidRPr="00423697" w:rsidRDefault="003222FD" w:rsidP="00872B72">
            <w:pPr>
              <w:rPr>
                <w:sz w:val="24"/>
                <w:szCs w:val="24"/>
              </w:rPr>
            </w:pPr>
          </w:p>
          <w:p w:rsidR="003222FD" w:rsidRPr="00423697" w:rsidRDefault="003222FD" w:rsidP="00872B72">
            <w:pPr>
              <w:rPr>
                <w:sz w:val="24"/>
                <w:szCs w:val="24"/>
              </w:rPr>
            </w:pPr>
          </w:p>
          <w:p w:rsidR="003222FD" w:rsidRPr="00423697" w:rsidRDefault="003222FD" w:rsidP="00872B72">
            <w:pPr>
              <w:rPr>
                <w:sz w:val="24"/>
                <w:szCs w:val="24"/>
              </w:rPr>
            </w:pPr>
          </w:p>
          <w:p w:rsidR="00844EF7" w:rsidRDefault="00844EF7" w:rsidP="00872B72">
            <w:pPr>
              <w:rPr>
                <w:sz w:val="24"/>
                <w:szCs w:val="24"/>
              </w:rPr>
            </w:pPr>
          </w:p>
          <w:p w:rsidR="0062725B" w:rsidRDefault="0062725B" w:rsidP="00872B72">
            <w:pPr>
              <w:rPr>
                <w:sz w:val="24"/>
                <w:szCs w:val="24"/>
              </w:rPr>
            </w:pPr>
          </w:p>
          <w:p w:rsidR="0062725B" w:rsidRDefault="0062725B" w:rsidP="00872B72">
            <w:pPr>
              <w:rPr>
                <w:sz w:val="24"/>
                <w:szCs w:val="24"/>
              </w:rPr>
            </w:pPr>
          </w:p>
          <w:p w:rsidR="0062725B" w:rsidRDefault="0062725B" w:rsidP="00872B72">
            <w:pPr>
              <w:rPr>
                <w:sz w:val="24"/>
                <w:szCs w:val="24"/>
              </w:rPr>
            </w:pPr>
          </w:p>
          <w:p w:rsidR="0062725B" w:rsidRDefault="0062725B" w:rsidP="00872B72">
            <w:pPr>
              <w:rPr>
                <w:sz w:val="24"/>
                <w:szCs w:val="24"/>
              </w:rPr>
            </w:pPr>
          </w:p>
          <w:p w:rsidR="0062725B" w:rsidRDefault="0062725B" w:rsidP="00872B72">
            <w:pPr>
              <w:rPr>
                <w:sz w:val="24"/>
                <w:szCs w:val="24"/>
              </w:rPr>
            </w:pPr>
          </w:p>
          <w:p w:rsidR="00844EF7" w:rsidRPr="002A4DC8" w:rsidRDefault="0050700A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В парах.</w:t>
            </w:r>
          </w:p>
          <w:p w:rsidR="00844EF7" w:rsidRPr="002A4DC8" w:rsidRDefault="00841229" w:rsidP="008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«Таблице сложения».</w:t>
            </w:r>
          </w:p>
          <w:p w:rsidR="00E47026" w:rsidRDefault="00E47026" w:rsidP="00872B72">
            <w:pPr>
              <w:rPr>
                <w:sz w:val="28"/>
                <w:szCs w:val="28"/>
              </w:rPr>
            </w:pPr>
          </w:p>
          <w:p w:rsidR="00E47026" w:rsidRDefault="00E47026" w:rsidP="00872B72">
            <w:pPr>
              <w:rPr>
                <w:sz w:val="28"/>
                <w:szCs w:val="28"/>
              </w:rPr>
            </w:pPr>
          </w:p>
          <w:p w:rsidR="00E47026" w:rsidRDefault="00E47026" w:rsidP="00872B72">
            <w:pPr>
              <w:rPr>
                <w:sz w:val="28"/>
                <w:szCs w:val="28"/>
              </w:rPr>
            </w:pPr>
          </w:p>
          <w:p w:rsidR="0050700A" w:rsidRPr="002A4DC8" w:rsidRDefault="001E13E4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Записывают и решают   с объяснением 1, 2, 3 задания №2 тетради.</w:t>
            </w:r>
          </w:p>
          <w:p w:rsidR="00E47026" w:rsidRDefault="00E47026" w:rsidP="00872B72">
            <w:pPr>
              <w:rPr>
                <w:sz w:val="28"/>
                <w:szCs w:val="28"/>
              </w:rPr>
            </w:pPr>
          </w:p>
          <w:p w:rsidR="00E00EF2" w:rsidRPr="002A4DC8" w:rsidRDefault="00E47026" w:rsidP="008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Перестановка слагаемых.</w:t>
            </w:r>
          </w:p>
          <w:p w:rsidR="00943AD2" w:rsidRPr="002A4DC8" w:rsidRDefault="00943AD2" w:rsidP="00872B72">
            <w:pPr>
              <w:rPr>
                <w:sz w:val="28"/>
                <w:szCs w:val="28"/>
              </w:rPr>
            </w:pPr>
          </w:p>
          <w:p w:rsidR="00943AD2" w:rsidRDefault="00943AD2" w:rsidP="00872B72">
            <w:pPr>
              <w:rPr>
                <w:sz w:val="28"/>
                <w:szCs w:val="28"/>
              </w:rPr>
            </w:pPr>
          </w:p>
          <w:p w:rsidR="003B7257" w:rsidRDefault="003B7257" w:rsidP="00872B72">
            <w:pPr>
              <w:rPr>
                <w:sz w:val="28"/>
                <w:szCs w:val="28"/>
              </w:rPr>
            </w:pPr>
          </w:p>
          <w:p w:rsidR="003B7257" w:rsidRDefault="00E47026" w:rsidP="008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присчитывания.</w:t>
            </w:r>
          </w:p>
          <w:p w:rsidR="003B7257" w:rsidRPr="002A4DC8" w:rsidRDefault="003B7257" w:rsidP="00872B72">
            <w:pPr>
              <w:rPr>
                <w:sz w:val="28"/>
                <w:szCs w:val="28"/>
              </w:rPr>
            </w:pPr>
          </w:p>
          <w:p w:rsidR="002C4155" w:rsidRDefault="002C4155" w:rsidP="00872B72">
            <w:pPr>
              <w:rPr>
                <w:sz w:val="24"/>
                <w:szCs w:val="24"/>
              </w:rPr>
            </w:pPr>
          </w:p>
          <w:p w:rsidR="007741C7" w:rsidRPr="00423697" w:rsidRDefault="007741C7" w:rsidP="00872B72">
            <w:pPr>
              <w:rPr>
                <w:sz w:val="24"/>
                <w:szCs w:val="24"/>
              </w:rPr>
            </w:pPr>
          </w:p>
          <w:p w:rsidR="0050700A" w:rsidRDefault="0050700A" w:rsidP="00872B72">
            <w:pPr>
              <w:rPr>
                <w:sz w:val="24"/>
                <w:szCs w:val="24"/>
              </w:rPr>
            </w:pPr>
          </w:p>
          <w:p w:rsidR="00D74C84" w:rsidRPr="002A4DC8" w:rsidRDefault="0050700A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Раб</w:t>
            </w:r>
            <w:r w:rsidR="00D74C84" w:rsidRPr="002A4DC8">
              <w:rPr>
                <w:sz w:val="28"/>
                <w:szCs w:val="28"/>
              </w:rPr>
              <w:t>ота в парах</w:t>
            </w:r>
            <w:r w:rsidR="00E47026">
              <w:rPr>
                <w:sz w:val="28"/>
                <w:szCs w:val="28"/>
              </w:rPr>
              <w:t>,</w:t>
            </w:r>
            <w:r w:rsidR="00D74C84" w:rsidRPr="002A4DC8">
              <w:rPr>
                <w:sz w:val="28"/>
                <w:szCs w:val="28"/>
              </w:rPr>
              <w:t xml:space="preserve"> проверка по таблице, о</w:t>
            </w:r>
            <w:r w:rsidR="00B041BD">
              <w:rPr>
                <w:sz w:val="28"/>
                <w:szCs w:val="28"/>
              </w:rPr>
              <w:t>бсуждают способ сложения числа 1</w:t>
            </w:r>
            <w:r w:rsidR="00D74C84" w:rsidRPr="002A4DC8">
              <w:rPr>
                <w:sz w:val="28"/>
                <w:szCs w:val="28"/>
              </w:rPr>
              <w:t>. Высказывают свои версии, оценивают версии других.</w:t>
            </w:r>
          </w:p>
          <w:p w:rsidR="00D74C84" w:rsidRPr="002A4DC8" w:rsidRDefault="00D74C84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lastRenderedPageBreak/>
              <w:t>Выполняют вычисления.</w:t>
            </w:r>
          </w:p>
          <w:p w:rsidR="003B7257" w:rsidRDefault="00412402" w:rsidP="003B7257">
            <w:pPr>
              <w:rPr>
                <w:sz w:val="24"/>
                <w:szCs w:val="24"/>
              </w:rPr>
            </w:pPr>
            <w:r w:rsidRPr="002A4DC8">
              <w:rPr>
                <w:sz w:val="28"/>
                <w:szCs w:val="28"/>
              </w:rPr>
              <w:t xml:space="preserve">Осуществляют самопроверку, </w:t>
            </w:r>
            <w:r w:rsidR="003B7257">
              <w:rPr>
                <w:rFonts w:cs="Tahoma"/>
                <w:color w:val="000000"/>
                <w:sz w:val="28"/>
                <w:szCs w:val="28"/>
              </w:rPr>
              <w:t xml:space="preserve">по таблице сложения.    </w:t>
            </w:r>
          </w:p>
          <w:p w:rsidR="0050700A" w:rsidRPr="002A4DC8" w:rsidRDefault="003B7257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Взаимообмен тетрадями. </w:t>
            </w:r>
            <w:r w:rsidR="00412402" w:rsidRPr="002A4DC8">
              <w:rPr>
                <w:sz w:val="28"/>
                <w:szCs w:val="28"/>
              </w:rPr>
              <w:t>Исправляют ошибки (если они есть).</w:t>
            </w:r>
          </w:p>
          <w:p w:rsidR="0001735C" w:rsidRDefault="0001735C" w:rsidP="00872B72">
            <w:pPr>
              <w:rPr>
                <w:rFonts w:cs="Tahoma"/>
                <w:sz w:val="28"/>
                <w:szCs w:val="28"/>
              </w:rPr>
            </w:pPr>
          </w:p>
          <w:p w:rsidR="0062725B" w:rsidRPr="002A4DC8" w:rsidRDefault="0062725B" w:rsidP="0062725B">
            <w:pPr>
              <w:rPr>
                <w:sz w:val="28"/>
                <w:szCs w:val="28"/>
              </w:rPr>
            </w:pPr>
          </w:p>
          <w:p w:rsidR="0050700A" w:rsidRPr="002A4DC8" w:rsidRDefault="0050700A" w:rsidP="00872B72">
            <w:pPr>
              <w:rPr>
                <w:sz w:val="28"/>
                <w:szCs w:val="28"/>
              </w:rPr>
            </w:pPr>
          </w:p>
          <w:p w:rsidR="00E47026" w:rsidRDefault="00E47026" w:rsidP="00872B72">
            <w:pPr>
              <w:rPr>
                <w:sz w:val="28"/>
                <w:szCs w:val="28"/>
              </w:rPr>
            </w:pPr>
          </w:p>
          <w:p w:rsidR="00E47026" w:rsidRDefault="00E47026" w:rsidP="00872B72">
            <w:pPr>
              <w:rPr>
                <w:sz w:val="28"/>
                <w:szCs w:val="28"/>
              </w:rPr>
            </w:pPr>
          </w:p>
          <w:p w:rsidR="00E47026" w:rsidRDefault="00E47026" w:rsidP="00872B72">
            <w:pPr>
              <w:rPr>
                <w:sz w:val="28"/>
                <w:szCs w:val="28"/>
              </w:rPr>
            </w:pPr>
          </w:p>
          <w:p w:rsidR="00E47026" w:rsidRDefault="00E47026" w:rsidP="00872B72">
            <w:pPr>
              <w:rPr>
                <w:sz w:val="28"/>
                <w:szCs w:val="28"/>
              </w:rPr>
            </w:pPr>
          </w:p>
          <w:p w:rsidR="009341BC" w:rsidRDefault="009341BC" w:rsidP="00872B72">
            <w:pPr>
              <w:rPr>
                <w:sz w:val="28"/>
                <w:szCs w:val="28"/>
              </w:rPr>
            </w:pPr>
          </w:p>
          <w:p w:rsidR="009341BC" w:rsidRDefault="009341BC" w:rsidP="00872B72">
            <w:pPr>
              <w:rPr>
                <w:sz w:val="28"/>
                <w:szCs w:val="28"/>
              </w:rPr>
            </w:pPr>
          </w:p>
          <w:p w:rsidR="009341BC" w:rsidRDefault="009341BC" w:rsidP="00872B72">
            <w:pPr>
              <w:rPr>
                <w:sz w:val="28"/>
                <w:szCs w:val="28"/>
              </w:rPr>
            </w:pPr>
          </w:p>
          <w:p w:rsidR="0050700A" w:rsidRPr="002A4DC8" w:rsidRDefault="00D74C84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Дети записывают в тетрадь.</w:t>
            </w:r>
          </w:p>
          <w:p w:rsidR="0050700A" w:rsidRPr="002A4DC8" w:rsidRDefault="00B041BD" w:rsidP="008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1+0=0+1=1</w:t>
            </w:r>
          </w:p>
          <w:p w:rsidR="0050700A" w:rsidRPr="002A4DC8" w:rsidRDefault="0050700A" w:rsidP="00872B72">
            <w:pPr>
              <w:rPr>
                <w:sz w:val="28"/>
                <w:szCs w:val="28"/>
              </w:rPr>
            </w:pPr>
          </w:p>
          <w:p w:rsidR="0050700A" w:rsidRDefault="0050700A" w:rsidP="00872B72">
            <w:pPr>
              <w:rPr>
                <w:sz w:val="28"/>
                <w:szCs w:val="28"/>
              </w:rPr>
            </w:pPr>
          </w:p>
          <w:p w:rsidR="00E47026" w:rsidRDefault="00E47026" w:rsidP="00872B72">
            <w:pPr>
              <w:rPr>
                <w:sz w:val="28"/>
                <w:szCs w:val="28"/>
              </w:rPr>
            </w:pPr>
          </w:p>
          <w:p w:rsidR="00E47026" w:rsidRDefault="00E47026" w:rsidP="00872B72">
            <w:pPr>
              <w:rPr>
                <w:sz w:val="28"/>
                <w:szCs w:val="28"/>
              </w:rPr>
            </w:pPr>
          </w:p>
          <w:p w:rsidR="00E47026" w:rsidRPr="002A4DC8" w:rsidRDefault="00E47026" w:rsidP="00872B72">
            <w:pPr>
              <w:rPr>
                <w:sz w:val="28"/>
                <w:szCs w:val="28"/>
              </w:rPr>
            </w:pPr>
          </w:p>
          <w:p w:rsidR="00D74C84" w:rsidRPr="002A4DC8" w:rsidRDefault="00B041BD" w:rsidP="008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Работаем устно.</w:t>
            </w:r>
          </w:p>
          <w:p w:rsidR="00D74C84" w:rsidRPr="002A4DC8" w:rsidRDefault="00D74C84" w:rsidP="00872B72">
            <w:pPr>
              <w:rPr>
                <w:sz w:val="28"/>
                <w:szCs w:val="28"/>
              </w:rPr>
            </w:pPr>
          </w:p>
          <w:p w:rsidR="00D74C84" w:rsidRPr="002A4DC8" w:rsidRDefault="00D74C84" w:rsidP="00872B72">
            <w:pPr>
              <w:rPr>
                <w:sz w:val="28"/>
                <w:szCs w:val="28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Pr="002A4DC8" w:rsidRDefault="00412402" w:rsidP="0041240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Обоб</w:t>
            </w:r>
            <w:r w:rsidR="004F3D75">
              <w:rPr>
                <w:sz w:val="28"/>
                <w:szCs w:val="28"/>
              </w:rPr>
              <w:t>щают способы и определяют вариант</w:t>
            </w:r>
            <w:r w:rsidRPr="002A4DC8">
              <w:rPr>
                <w:sz w:val="28"/>
                <w:szCs w:val="28"/>
              </w:rPr>
              <w:t xml:space="preserve"> самый доступный для себя.</w:t>
            </w:r>
          </w:p>
          <w:p w:rsidR="00412402" w:rsidRPr="002A4DC8" w:rsidRDefault="00412402" w:rsidP="0041240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Выполняют упражнения.</w:t>
            </w:r>
          </w:p>
          <w:p w:rsidR="00412402" w:rsidRPr="002A4DC8" w:rsidRDefault="00412402" w:rsidP="00412402">
            <w:pPr>
              <w:rPr>
                <w:sz w:val="28"/>
                <w:szCs w:val="28"/>
              </w:rPr>
            </w:pPr>
          </w:p>
          <w:p w:rsidR="00412402" w:rsidRDefault="00412402" w:rsidP="0041240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412402" w:rsidRDefault="00412402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Default="00D74C84" w:rsidP="00872B72">
            <w:pPr>
              <w:rPr>
                <w:sz w:val="24"/>
                <w:szCs w:val="24"/>
              </w:rPr>
            </w:pPr>
          </w:p>
          <w:p w:rsidR="00D74C84" w:rsidRPr="00423697" w:rsidRDefault="00D74C84" w:rsidP="00872B72">
            <w:pPr>
              <w:rPr>
                <w:sz w:val="24"/>
                <w:szCs w:val="24"/>
              </w:rPr>
            </w:pPr>
          </w:p>
          <w:p w:rsidR="003222FD" w:rsidRPr="00423697" w:rsidRDefault="003222FD" w:rsidP="00872B72">
            <w:pPr>
              <w:rPr>
                <w:sz w:val="24"/>
                <w:szCs w:val="24"/>
              </w:rPr>
            </w:pPr>
          </w:p>
          <w:p w:rsidR="003222FD" w:rsidRPr="00423697" w:rsidRDefault="003222FD" w:rsidP="00872B72">
            <w:pPr>
              <w:rPr>
                <w:sz w:val="24"/>
                <w:szCs w:val="24"/>
              </w:rPr>
            </w:pPr>
          </w:p>
          <w:p w:rsidR="003222FD" w:rsidRPr="00423697" w:rsidRDefault="003222FD" w:rsidP="00872B72">
            <w:pPr>
              <w:rPr>
                <w:sz w:val="24"/>
                <w:szCs w:val="24"/>
              </w:rPr>
            </w:pPr>
          </w:p>
          <w:p w:rsidR="003222FD" w:rsidRPr="00423697" w:rsidRDefault="003222FD" w:rsidP="00872B72">
            <w:pPr>
              <w:rPr>
                <w:sz w:val="24"/>
                <w:szCs w:val="24"/>
              </w:rPr>
            </w:pPr>
          </w:p>
          <w:p w:rsidR="00D734E7" w:rsidRPr="00423697" w:rsidRDefault="00D734E7" w:rsidP="00872B72">
            <w:pPr>
              <w:rPr>
                <w:sz w:val="24"/>
                <w:szCs w:val="24"/>
              </w:rPr>
            </w:pPr>
          </w:p>
          <w:p w:rsidR="00D734E7" w:rsidRPr="00423697" w:rsidRDefault="00D734E7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Pr="00423697" w:rsidRDefault="001E13E4" w:rsidP="0062725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7257" w:rsidRDefault="003B7257" w:rsidP="00872B72">
            <w:pPr>
              <w:rPr>
                <w:sz w:val="28"/>
                <w:szCs w:val="28"/>
              </w:rPr>
            </w:pPr>
          </w:p>
          <w:p w:rsidR="003B7257" w:rsidRDefault="003B7257" w:rsidP="00872B72">
            <w:pPr>
              <w:rPr>
                <w:sz w:val="28"/>
                <w:szCs w:val="28"/>
              </w:rPr>
            </w:pPr>
          </w:p>
          <w:p w:rsidR="003B7257" w:rsidRDefault="003B7257" w:rsidP="00872B72">
            <w:pPr>
              <w:rPr>
                <w:sz w:val="28"/>
                <w:szCs w:val="28"/>
              </w:rPr>
            </w:pPr>
          </w:p>
          <w:p w:rsidR="003B7257" w:rsidRDefault="003B7257" w:rsidP="00872B72">
            <w:pPr>
              <w:rPr>
                <w:sz w:val="28"/>
                <w:szCs w:val="28"/>
              </w:rPr>
            </w:pPr>
          </w:p>
          <w:p w:rsidR="002F6B9D" w:rsidRPr="002A4DC8" w:rsidRDefault="006A1EA5" w:rsidP="00872B72">
            <w:pPr>
              <w:rPr>
                <w:sz w:val="28"/>
                <w:szCs w:val="28"/>
              </w:rPr>
            </w:pPr>
            <w:r w:rsidRPr="00B041BD">
              <w:rPr>
                <w:i/>
                <w:sz w:val="28"/>
                <w:szCs w:val="28"/>
              </w:rPr>
              <w:t>П</w:t>
            </w:r>
            <w:r w:rsidR="000E6BB5" w:rsidRPr="00B041BD">
              <w:rPr>
                <w:i/>
                <w:sz w:val="28"/>
                <w:szCs w:val="28"/>
              </w:rPr>
              <w:t>ознавательные УУД</w:t>
            </w:r>
            <w:r w:rsidRPr="00B041BD">
              <w:rPr>
                <w:i/>
                <w:sz w:val="28"/>
                <w:szCs w:val="28"/>
              </w:rPr>
              <w:t>:</w:t>
            </w:r>
            <w:r w:rsidRPr="002A4DC8">
              <w:rPr>
                <w:sz w:val="28"/>
                <w:szCs w:val="28"/>
              </w:rPr>
              <w:t xml:space="preserve"> умение работать </w:t>
            </w:r>
            <w:r w:rsidR="00DD01D0" w:rsidRPr="002A4DC8">
              <w:rPr>
                <w:sz w:val="28"/>
                <w:szCs w:val="28"/>
              </w:rPr>
              <w:t xml:space="preserve"> с информацией и обмениваться её;</w:t>
            </w:r>
          </w:p>
          <w:p w:rsidR="002F6B9D" w:rsidRPr="002A4DC8" w:rsidRDefault="006A1EA5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 использование знаково – символических средств; </w:t>
            </w:r>
          </w:p>
          <w:p w:rsidR="002F6B9D" w:rsidRPr="002A4DC8" w:rsidRDefault="006A1EA5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 умение ориентироваться в учебнике и тетради для самостоятельной работы</w:t>
            </w:r>
            <w:r w:rsidR="001038AF" w:rsidRPr="002A4DC8">
              <w:rPr>
                <w:sz w:val="28"/>
                <w:szCs w:val="28"/>
              </w:rPr>
              <w:t>;</w:t>
            </w:r>
          </w:p>
          <w:p w:rsidR="00F70D10" w:rsidRPr="002A4DC8" w:rsidRDefault="001038AF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 умение сравнивать, сопоставлять</w:t>
            </w:r>
            <w:r w:rsidR="00A50198" w:rsidRPr="002A4DC8">
              <w:rPr>
                <w:sz w:val="28"/>
                <w:szCs w:val="28"/>
              </w:rPr>
              <w:t>, обобщать.</w:t>
            </w:r>
          </w:p>
          <w:p w:rsidR="002F6B9D" w:rsidRPr="002A4DC8" w:rsidRDefault="002F6B9D" w:rsidP="00872B72">
            <w:pPr>
              <w:rPr>
                <w:sz w:val="28"/>
                <w:szCs w:val="28"/>
              </w:rPr>
            </w:pPr>
          </w:p>
          <w:p w:rsidR="001038AF" w:rsidRPr="002A4DC8" w:rsidRDefault="000E6BB5" w:rsidP="00872B72">
            <w:pPr>
              <w:rPr>
                <w:sz w:val="28"/>
                <w:szCs w:val="28"/>
              </w:rPr>
            </w:pPr>
            <w:r w:rsidRPr="00B041BD">
              <w:rPr>
                <w:i/>
                <w:sz w:val="28"/>
                <w:szCs w:val="28"/>
              </w:rPr>
              <w:t>Регулятивные УУД</w:t>
            </w:r>
            <w:r w:rsidR="001038AF" w:rsidRPr="00B041BD">
              <w:rPr>
                <w:i/>
                <w:sz w:val="28"/>
                <w:szCs w:val="28"/>
              </w:rPr>
              <w:t>:</w:t>
            </w:r>
            <w:r w:rsidR="001038AF" w:rsidRPr="002A4DC8">
              <w:rPr>
                <w:sz w:val="28"/>
                <w:szCs w:val="28"/>
              </w:rPr>
              <w:t xml:space="preserve"> умение </w:t>
            </w:r>
            <w:r w:rsidR="001038AF" w:rsidRPr="002A4DC8">
              <w:rPr>
                <w:sz w:val="28"/>
                <w:szCs w:val="28"/>
              </w:rPr>
              <w:lastRenderedPageBreak/>
              <w:t>контролировать свою деятельность</w:t>
            </w:r>
          </w:p>
          <w:p w:rsidR="002F6B9D" w:rsidRPr="002A4DC8" w:rsidRDefault="002F6B9D" w:rsidP="00872B72">
            <w:pPr>
              <w:rPr>
                <w:sz w:val="28"/>
                <w:szCs w:val="28"/>
              </w:rPr>
            </w:pPr>
          </w:p>
          <w:p w:rsidR="002F6B9D" w:rsidRPr="002A4DC8" w:rsidRDefault="0015320B" w:rsidP="00872B72">
            <w:pPr>
              <w:rPr>
                <w:sz w:val="28"/>
                <w:szCs w:val="28"/>
              </w:rPr>
            </w:pPr>
            <w:r w:rsidRPr="00B041BD">
              <w:rPr>
                <w:i/>
                <w:sz w:val="28"/>
                <w:szCs w:val="28"/>
              </w:rPr>
              <w:t>К</w:t>
            </w:r>
            <w:r w:rsidR="000E6BB5" w:rsidRPr="00B041BD">
              <w:rPr>
                <w:i/>
                <w:sz w:val="28"/>
                <w:szCs w:val="28"/>
              </w:rPr>
              <w:t>оммуникативные УУД</w:t>
            </w:r>
            <w:r w:rsidRPr="00B041BD">
              <w:rPr>
                <w:i/>
                <w:sz w:val="28"/>
                <w:szCs w:val="28"/>
              </w:rPr>
              <w:t>:</w:t>
            </w:r>
            <w:r w:rsidRPr="002A4DC8">
              <w:rPr>
                <w:sz w:val="28"/>
                <w:szCs w:val="28"/>
              </w:rPr>
              <w:t xml:space="preserve"> аргументация своего мнения; </w:t>
            </w:r>
            <w:r w:rsidR="003139A3" w:rsidRPr="002A4DC8">
              <w:rPr>
                <w:sz w:val="28"/>
                <w:szCs w:val="28"/>
              </w:rPr>
              <w:t xml:space="preserve">  взаимодействие с соседом по парте;</w:t>
            </w:r>
          </w:p>
          <w:p w:rsidR="0015320B" w:rsidRPr="002A4DC8" w:rsidRDefault="003139A3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 сотрудничество с учителем и сверстниками</w:t>
            </w:r>
            <w:r w:rsidR="00A50198" w:rsidRPr="002A4DC8">
              <w:rPr>
                <w:sz w:val="28"/>
                <w:szCs w:val="28"/>
              </w:rPr>
              <w:t>.</w:t>
            </w:r>
          </w:p>
          <w:p w:rsidR="002F6B9D" w:rsidRPr="002A4DC8" w:rsidRDefault="002F6B9D" w:rsidP="00872B72">
            <w:pPr>
              <w:rPr>
                <w:sz w:val="28"/>
                <w:szCs w:val="28"/>
              </w:rPr>
            </w:pPr>
          </w:p>
          <w:p w:rsidR="00E00EF2" w:rsidRPr="00423697" w:rsidRDefault="00E00EF2" w:rsidP="00872B72">
            <w:pPr>
              <w:rPr>
                <w:sz w:val="24"/>
                <w:szCs w:val="24"/>
              </w:rPr>
            </w:pPr>
          </w:p>
          <w:p w:rsidR="00E00EF2" w:rsidRPr="00423697" w:rsidRDefault="00E00EF2" w:rsidP="00872B72">
            <w:pPr>
              <w:rPr>
                <w:sz w:val="24"/>
                <w:szCs w:val="24"/>
              </w:rPr>
            </w:pPr>
          </w:p>
          <w:p w:rsidR="00E00EF2" w:rsidRPr="00423697" w:rsidRDefault="00E00EF2" w:rsidP="00872B72">
            <w:pPr>
              <w:rPr>
                <w:sz w:val="24"/>
                <w:szCs w:val="24"/>
              </w:rPr>
            </w:pPr>
          </w:p>
          <w:p w:rsidR="00E00EF2" w:rsidRPr="00423697" w:rsidRDefault="00E00EF2" w:rsidP="00872B72">
            <w:pPr>
              <w:rPr>
                <w:sz w:val="24"/>
                <w:szCs w:val="24"/>
              </w:rPr>
            </w:pPr>
          </w:p>
          <w:p w:rsidR="002F6B9D" w:rsidRPr="002A4DC8" w:rsidRDefault="003139A3" w:rsidP="00872B72">
            <w:pPr>
              <w:rPr>
                <w:sz w:val="28"/>
                <w:szCs w:val="28"/>
              </w:rPr>
            </w:pPr>
            <w:r w:rsidRPr="00B041BD">
              <w:rPr>
                <w:i/>
                <w:sz w:val="28"/>
                <w:szCs w:val="28"/>
              </w:rPr>
              <w:t>Л</w:t>
            </w:r>
            <w:r w:rsidR="000E6BB5" w:rsidRPr="00B041BD">
              <w:rPr>
                <w:i/>
                <w:sz w:val="28"/>
                <w:szCs w:val="28"/>
              </w:rPr>
              <w:t>ичностные УУД</w:t>
            </w:r>
            <w:r w:rsidRPr="00B041BD">
              <w:rPr>
                <w:i/>
                <w:sz w:val="28"/>
                <w:szCs w:val="28"/>
              </w:rPr>
              <w:t>:</w:t>
            </w:r>
            <w:r w:rsidRPr="002A4DC8">
              <w:rPr>
                <w:sz w:val="28"/>
                <w:szCs w:val="28"/>
              </w:rPr>
              <w:t xml:space="preserve"> проявление познавательной инициат</w:t>
            </w:r>
            <w:r w:rsidR="005860E4" w:rsidRPr="002A4DC8">
              <w:rPr>
                <w:sz w:val="28"/>
                <w:szCs w:val="28"/>
              </w:rPr>
              <w:t>ивы в оказании помощи соученикам;</w:t>
            </w:r>
          </w:p>
          <w:p w:rsidR="002F6B9D" w:rsidRPr="002A4DC8" w:rsidRDefault="003139A3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 проявление самостоятельности в разных видах деятельности</w:t>
            </w:r>
            <w:r w:rsidR="006B0551" w:rsidRPr="002A4DC8">
              <w:rPr>
                <w:sz w:val="28"/>
                <w:szCs w:val="28"/>
              </w:rPr>
              <w:t>; осознание ответственности за общее дело;</w:t>
            </w:r>
          </w:p>
          <w:p w:rsidR="003139A3" w:rsidRPr="002A4DC8" w:rsidRDefault="006B0551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 понимание и следование в деятельности нормам эстетики</w:t>
            </w:r>
            <w:r w:rsidR="00943AD2" w:rsidRPr="002A4DC8">
              <w:rPr>
                <w:sz w:val="28"/>
                <w:szCs w:val="28"/>
              </w:rPr>
              <w:t>;</w:t>
            </w:r>
          </w:p>
          <w:p w:rsidR="00943AD2" w:rsidRPr="002A4DC8" w:rsidRDefault="00943AD2" w:rsidP="00872B7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установка на здоровый образ жизни и её реализация в жизни.</w:t>
            </w: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Познавательные УУД: умение использовать полученную информацию;</w:t>
            </w: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 xml:space="preserve"> умение ориентироваться в тетради для сам.работы</w:t>
            </w: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  <w:r w:rsidRPr="00B041BD">
              <w:rPr>
                <w:i/>
                <w:sz w:val="28"/>
                <w:szCs w:val="28"/>
              </w:rPr>
              <w:t>Регулятивные УУД:</w:t>
            </w:r>
            <w:r w:rsidRPr="002A4DC8">
              <w:rPr>
                <w:sz w:val="28"/>
                <w:szCs w:val="28"/>
              </w:rPr>
              <w:t xml:space="preserve"> способность выполнять пробное учебное действие</w:t>
            </w:r>
          </w:p>
          <w:p w:rsidR="001E13E4" w:rsidRPr="00B041BD" w:rsidRDefault="001E13E4" w:rsidP="001E13E4">
            <w:pPr>
              <w:rPr>
                <w:i/>
                <w:sz w:val="28"/>
                <w:szCs w:val="28"/>
              </w:rPr>
            </w:pP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  <w:r w:rsidRPr="00B041BD">
              <w:rPr>
                <w:i/>
                <w:sz w:val="28"/>
                <w:szCs w:val="28"/>
              </w:rPr>
              <w:t>Коммуникативные УУД:</w:t>
            </w:r>
            <w:r w:rsidRPr="002A4DC8">
              <w:rPr>
                <w:sz w:val="28"/>
                <w:szCs w:val="28"/>
              </w:rPr>
              <w:t xml:space="preserve"> сотрудничество со сверстниками; умение слышать друг друга и понимать</w:t>
            </w: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  <w:r w:rsidRPr="00B041BD">
              <w:rPr>
                <w:i/>
                <w:sz w:val="28"/>
                <w:szCs w:val="28"/>
              </w:rPr>
              <w:t>Личностные УУД:</w:t>
            </w:r>
            <w:r w:rsidRPr="002A4DC8">
              <w:rPr>
                <w:sz w:val="28"/>
                <w:szCs w:val="28"/>
              </w:rPr>
              <w:t xml:space="preserve"> следование в деятельности нормам эстетики</w:t>
            </w:r>
          </w:p>
          <w:p w:rsidR="001E13E4" w:rsidRPr="002A4DC8" w:rsidRDefault="001E13E4" w:rsidP="00872B72">
            <w:pPr>
              <w:rPr>
                <w:sz w:val="28"/>
                <w:szCs w:val="28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01735C" w:rsidRDefault="0001735C" w:rsidP="00872B72">
            <w:pPr>
              <w:rPr>
                <w:sz w:val="24"/>
                <w:szCs w:val="24"/>
              </w:rPr>
            </w:pPr>
          </w:p>
          <w:p w:rsidR="0001735C" w:rsidRDefault="0001735C" w:rsidP="00872B72">
            <w:pPr>
              <w:rPr>
                <w:sz w:val="24"/>
                <w:szCs w:val="24"/>
              </w:rPr>
            </w:pPr>
          </w:p>
          <w:p w:rsidR="0001735C" w:rsidRDefault="0001735C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412402" w:rsidRPr="002A4DC8" w:rsidRDefault="00412402" w:rsidP="00412402">
            <w:pPr>
              <w:rPr>
                <w:sz w:val="28"/>
                <w:szCs w:val="28"/>
              </w:rPr>
            </w:pPr>
            <w:r w:rsidRPr="00B041BD">
              <w:rPr>
                <w:i/>
                <w:sz w:val="28"/>
                <w:szCs w:val="28"/>
              </w:rPr>
              <w:t>Регулятивные УУД:</w:t>
            </w:r>
            <w:r w:rsidRPr="002A4DC8">
              <w:rPr>
                <w:sz w:val="28"/>
                <w:szCs w:val="28"/>
              </w:rPr>
              <w:t xml:space="preserve"> выполнение пробного учебного действия;</w:t>
            </w:r>
          </w:p>
          <w:p w:rsidR="00412402" w:rsidRPr="002A4DC8" w:rsidRDefault="00412402" w:rsidP="0041240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t>контроль деятельности по ходу выполнения задания</w:t>
            </w:r>
          </w:p>
          <w:p w:rsidR="00412402" w:rsidRPr="002A4DC8" w:rsidRDefault="00412402" w:rsidP="00412402">
            <w:pPr>
              <w:rPr>
                <w:sz w:val="28"/>
                <w:szCs w:val="28"/>
              </w:rPr>
            </w:pPr>
          </w:p>
          <w:p w:rsidR="00412402" w:rsidRPr="002A4DC8" w:rsidRDefault="00412402" w:rsidP="00412402">
            <w:pPr>
              <w:rPr>
                <w:sz w:val="28"/>
                <w:szCs w:val="28"/>
              </w:rPr>
            </w:pPr>
            <w:r w:rsidRPr="00B041BD">
              <w:rPr>
                <w:i/>
                <w:sz w:val="28"/>
                <w:szCs w:val="28"/>
              </w:rPr>
              <w:t>Познавательные УУД:</w:t>
            </w:r>
            <w:r w:rsidRPr="002A4DC8">
              <w:rPr>
                <w:sz w:val="28"/>
                <w:szCs w:val="28"/>
              </w:rPr>
              <w:t xml:space="preserve"> умение использовать полученную информацию;</w:t>
            </w:r>
          </w:p>
          <w:p w:rsidR="00412402" w:rsidRPr="002A4DC8" w:rsidRDefault="00412402" w:rsidP="00412402">
            <w:pPr>
              <w:rPr>
                <w:sz w:val="28"/>
                <w:szCs w:val="28"/>
              </w:rPr>
            </w:pPr>
            <w:r w:rsidRPr="002A4DC8">
              <w:rPr>
                <w:sz w:val="28"/>
                <w:szCs w:val="28"/>
              </w:rPr>
              <w:lastRenderedPageBreak/>
              <w:t>умение сравнивать, сопоставлять</w:t>
            </w:r>
          </w:p>
          <w:p w:rsidR="00412402" w:rsidRPr="002A4DC8" w:rsidRDefault="00412402" w:rsidP="00412402">
            <w:pPr>
              <w:rPr>
                <w:sz w:val="28"/>
                <w:szCs w:val="28"/>
              </w:rPr>
            </w:pPr>
          </w:p>
          <w:p w:rsidR="001E13E4" w:rsidRPr="002A4DC8" w:rsidRDefault="00412402" w:rsidP="00412402">
            <w:pPr>
              <w:rPr>
                <w:sz w:val="28"/>
                <w:szCs w:val="28"/>
              </w:rPr>
            </w:pPr>
            <w:r w:rsidRPr="00826AAB">
              <w:rPr>
                <w:i/>
                <w:sz w:val="28"/>
                <w:szCs w:val="28"/>
              </w:rPr>
              <w:t>Личностные УУД:</w:t>
            </w:r>
            <w:r w:rsidRPr="002A4DC8">
              <w:rPr>
                <w:sz w:val="28"/>
                <w:szCs w:val="28"/>
              </w:rPr>
              <w:t xml:space="preserve"> проявление самостоятельности в учебной деятельности</w:t>
            </w: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Default="001E13E4" w:rsidP="00872B72">
            <w:pPr>
              <w:rPr>
                <w:sz w:val="24"/>
                <w:szCs w:val="24"/>
              </w:rPr>
            </w:pP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  <w:r w:rsidRPr="00826AAB">
              <w:rPr>
                <w:i/>
                <w:sz w:val="28"/>
                <w:szCs w:val="28"/>
              </w:rPr>
              <w:t>Регулятивные УУД:</w:t>
            </w:r>
            <w:r w:rsidRPr="002A4DC8">
              <w:rPr>
                <w:sz w:val="28"/>
                <w:szCs w:val="28"/>
              </w:rPr>
              <w:t xml:space="preserve"> оценка своей деятельности на уроке</w:t>
            </w:r>
          </w:p>
          <w:p w:rsidR="001E13E4" w:rsidRPr="002A4DC8" w:rsidRDefault="001E13E4" w:rsidP="001E13E4">
            <w:pPr>
              <w:rPr>
                <w:sz w:val="28"/>
                <w:szCs w:val="28"/>
              </w:rPr>
            </w:pPr>
          </w:p>
          <w:p w:rsidR="006A1EA5" w:rsidRPr="001E13E4" w:rsidRDefault="001E13E4" w:rsidP="00826AAB">
            <w:pPr>
              <w:rPr>
                <w:sz w:val="24"/>
                <w:szCs w:val="24"/>
              </w:rPr>
            </w:pPr>
            <w:r w:rsidRPr="00826AAB">
              <w:rPr>
                <w:i/>
                <w:sz w:val="28"/>
                <w:szCs w:val="28"/>
              </w:rPr>
              <w:t>Личностные УУД:</w:t>
            </w:r>
            <w:r w:rsidRPr="002A4DC8">
              <w:rPr>
                <w:sz w:val="28"/>
                <w:szCs w:val="28"/>
              </w:rPr>
              <w:t xml:space="preserve"> самооценка и адекватное понимание причин успеха/неуспеха в учебной деятельности</w:t>
            </w:r>
          </w:p>
        </w:tc>
      </w:tr>
      <w:tr w:rsidR="00F70D10" w:rsidRPr="00423697" w:rsidTr="00872B72">
        <w:tc>
          <w:tcPr>
            <w:tcW w:w="2552" w:type="dxa"/>
          </w:tcPr>
          <w:p w:rsidR="00F70D10" w:rsidRPr="00423697" w:rsidRDefault="00F70D10" w:rsidP="00872B7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513F9" w:rsidRPr="00423697" w:rsidRDefault="003513F9" w:rsidP="00872B7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0D10" w:rsidRPr="00423697" w:rsidRDefault="00F70D10" w:rsidP="001E13E4">
            <w:pPr>
              <w:tabs>
                <w:tab w:val="left" w:pos="29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41BAB" w:rsidRPr="00423697" w:rsidRDefault="00E41BAB" w:rsidP="00872B72">
            <w:pPr>
              <w:rPr>
                <w:sz w:val="24"/>
                <w:szCs w:val="24"/>
              </w:rPr>
            </w:pPr>
          </w:p>
        </w:tc>
      </w:tr>
      <w:tr w:rsidR="00D44506" w:rsidRPr="00423697" w:rsidTr="00872B72">
        <w:tc>
          <w:tcPr>
            <w:tcW w:w="2552" w:type="dxa"/>
          </w:tcPr>
          <w:p w:rsidR="00D44506" w:rsidRPr="00423697" w:rsidRDefault="00D44506" w:rsidP="00872B7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1787" w:rsidRPr="00423697" w:rsidRDefault="00B41787" w:rsidP="00872B7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41787" w:rsidRPr="00423697" w:rsidRDefault="00B41787" w:rsidP="00872B7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0CBB" w:rsidRPr="00423697" w:rsidRDefault="00D80CBB" w:rsidP="00872B72">
            <w:pPr>
              <w:rPr>
                <w:sz w:val="24"/>
                <w:szCs w:val="24"/>
              </w:rPr>
            </w:pPr>
          </w:p>
        </w:tc>
      </w:tr>
    </w:tbl>
    <w:p w:rsidR="00F70D10" w:rsidRPr="00423697" w:rsidRDefault="00872B72" w:rsidP="008C1A86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050695" w:rsidRPr="00423697" w:rsidRDefault="00050695" w:rsidP="008C1A86">
      <w:pPr>
        <w:jc w:val="both"/>
        <w:rPr>
          <w:sz w:val="32"/>
          <w:szCs w:val="32"/>
        </w:rPr>
      </w:pPr>
    </w:p>
    <w:p w:rsidR="00050695" w:rsidRPr="00423697" w:rsidRDefault="00050695" w:rsidP="008C1A86">
      <w:pPr>
        <w:jc w:val="both"/>
        <w:rPr>
          <w:sz w:val="32"/>
          <w:szCs w:val="32"/>
        </w:rPr>
      </w:pPr>
    </w:p>
    <w:p w:rsidR="00050695" w:rsidRPr="00423697" w:rsidRDefault="00050695" w:rsidP="008C1A86">
      <w:pPr>
        <w:jc w:val="both"/>
        <w:rPr>
          <w:sz w:val="32"/>
          <w:szCs w:val="32"/>
        </w:rPr>
      </w:pPr>
    </w:p>
    <w:p w:rsidR="00050695" w:rsidRDefault="00050695" w:rsidP="008C1A86">
      <w:pPr>
        <w:jc w:val="both"/>
        <w:rPr>
          <w:sz w:val="32"/>
          <w:szCs w:val="32"/>
        </w:rPr>
      </w:pPr>
    </w:p>
    <w:p w:rsidR="00A20300" w:rsidRDefault="00A20300" w:rsidP="008C1A86">
      <w:pPr>
        <w:jc w:val="both"/>
        <w:rPr>
          <w:sz w:val="32"/>
          <w:szCs w:val="32"/>
        </w:rPr>
      </w:pPr>
    </w:p>
    <w:p w:rsidR="00A20300" w:rsidRPr="00423697" w:rsidRDefault="00A20300" w:rsidP="008C1A86">
      <w:pPr>
        <w:jc w:val="both"/>
        <w:rPr>
          <w:sz w:val="32"/>
          <w:szCs w:val="32"/>
        </w:rPr>
      </w:pPr>
    </w:p>
    <w:sectPr w:rsidR="00A20300" w:rsidRPr="00423697" w:rsidSect="00EF39CA">
      <w:pgSz w:w="16838" w:h="11906" w:orient="landscape"/>
      <w:pgMar w:top="567" w:right="255" w:bottom="425" w:left="7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763" w:rsidRDefault="00DE1763" w:rsidP="0048432D">
      <w:pPr>
        <w:spacing w:after="0" w:line="240" w:lineRule="auto"/>
      </w:pPr>
      <w:r>
        <w:separator/>
      </w:r>
    </w:p>
  </w:endnote>
  <w:endnote w:type="continuationSeparator" w:id="1">
    <w:p w:rsidR="00DE1763" w:rsidRDefault="00DE1763" w:rsidP="0048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763" w:rsidRDefault="00DE1763" w:rsidP="0048432D">
      <w:pPr>
        <w:spacing w:after="0" w:line="240" w:lineRule="auto"/>
      </w:pPr>
      <w:r>
        <w:separator/>
      </w:r>
    </w:p>
  </w:footnote>
  <w:footnote w:type="continuationSeparator" w:id="1">
    <w:p w:rsidR="00DE1763" w:rsidRDefault="00DE1763" w:rsidP="00484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6A197F"/>
    <w:multiLevelType w:val="hybridMultilevel"/>
    <w:tmpl w:val="6D80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375B3"/>
    <w:multiLevelType w:val="hybridMultilevel"/>
    <w:tmpl w:val="6BDE987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09AC2A8C"/>
    <w:multiLevelType w:val="hybridMultilevel"/>
    <w:tmpl w:val="C9DC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342FF"/>
    <w:multiLevelType w:val="hybridMultilevel"/>
    <w:tmpl w:val="6D80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55E65"/>
    <w:multiLevelType w:val="hybridMultilevel"/>
    <w:tmpl w:val="128E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F01EB"/>
    <w:multiLevelType w:val="hybridMultilevel"/>
    <w:tmpl w:val="8144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D2610"/>
    <w:multiLevelType w:val="hybridMultilevel"/>
    <w:tmpl w:val="F11E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935E7"/>
    <w:multiLevelType w:val="hybridMultilevel"/>
    <w:tmpl w:val="1F88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81FF8"/>
    <w:multiLevelType w:val="hybridMultilevel"/>
    <w:tmpl w:val="6D80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EF4"/>
    <w:rsid w:val="0001735C"/>
    <w:rsid w:val="0004019E"/>
    <w:rsid w:val="00050695"/>
    <w:rsid w:val="000558CC"/>
    <w:rsid w:val="00065BD3"/>
    <w:rsid w:val="00077B07"/>
    <w:rsid w:val="00090FE3"/>
    <w:rsid w:val="000B512A"/>
    <w:rsid w:val="000C1D05"/>
    <w:rsid w:val="000E6BB5"/>
    <w:rsid w:val="000F2118"/>
    <w:rsid w:val="000F2A74"/>
    <w:rsid w:val="001038AF"/>
    <w:rsid w:val="00146728"/>
    <w:rsid w:val="0015320B"/>
    <w:rsid w:val="00155174"/>
    <w:rsid w:val="00172249"/>
    <w:rsid w:val="001A1E78"/>
    <w:rsid w:val="001A2337"/>
    <w:rsid w:val="001D00D0"/>
    <w:rsid w:val="001E13E4"/>
    <w:rsid w:val="001F46B9"/>
    <w:rsid w:val="002040CF"/>
    <w:rsid w:val="00242478"/>
    <w:rsid w:val="00275EF4"/>
    <w:rsid w:val="00277333"/>
    <w:rsid w:val="00280576"/>
    <w:rsid w:val="002925DF"/>
    <w:rsid w:val="002A383E"/>
    <w:rsid w:val="002A4DC8"/>
    <w:rsid w:val="002C4155"/>
    <w:rsid w:val="002F6B9D"/>
    <w:rsid w:val="003139A3"/>
    <w:rsid w:val="003222FD"/>
    <w:rsid w:val="0033111F"/>
    <w:rsid w:val="003513F9"/>
    <w:rsid w:val="00365E37"/>
    <w:rsid w:val="003712FB"/>
    <w:rsid w:val="003B5186"/>
    <w:rsid w:val="003B7257"/>
    <w:rsid w:val="003D7CB6"/>
    <w:rsid w:val="00412402"/>
    <w:rsid w:val="00423697"/>
    <w:rsid w:val="004347E5"/>
    <w:rsid w:val="004554C8"/>
    <w:rsid w:val="00472017"/>
    <w:rsid w:val="004827A3"/>
    <w:rsid w:val="0048432D"/>
    <w:rsid w:val="004B0E15"/>
    <w:rsid w:val="004B48EB"/>
    <w:rsid w:val="004B5F41"/>
    <w:rsid w:val="004B7224"/>
    <w:rsid w:val="004D6E68"/>
    <w:rsid w:val="004F3D75"/>
    <w:rsid w:val="0050444E"/>
    <w:rsid w:val="0050700A"/>
    <w:rsid w:val="00513119"/>
    <w:rsid w:val="005860E4"/>
    <w:rsid w:val="00592BE1"/>
    <w:rsid w:val="005D6BBE"/>
    <w:rsid w:val="006066E4"/>
    <w:rsid w:val="00607B55"/>
    <w:rsid w:val="00617A64"/>
    <w:rsid w:val="00617D05"/>
    <w:rsid w:val="0062725B"/>
    <w:rsid w:val="0066660E"/>
    <w:rsid w:val="006734AA"/>
    <w:rsid w:val="006813C1"/>
    <w:rsid w:val="006A1EA5"/>
    <w:rsid w:val="006A706C"/>
    <w:rsid w:val="006B0551"/>
    <w:rsid w:val="006B08BE"/>
    <w:rsid w:val="006B4380"/>
    <w:rsid w:val="006D0FF4"/>
    <w:rsid w:val="006D13E6"/>
    <w:rsid w:val="006D200D"/>
    <w:rsid w:val="006F0D2D"/>
    <w:rsid w:val="006F7535"/>
    <w:rsid w:val="007240A8"/>
    <w:rsid w:val="00727EE4"/>
    <w:rsid w:val="00764A31"/>
    <w:rsid w:val="007741C7"/>
    <w:rsid w:val="007B014A"/>
    <w:rsid w:val="00815C38"/>
    <w:rsid w:val="00826AAB"/>
    <w:rsid w:val="00831DFD"/>
    <w:rsid w:val="00841229"/>
    <w:rsid w:val="00844EF7"/>
    <w:rsid w:val="00845C1F"/>
    <w:rsid w:val="00864660"/>
    <w:rsid w:val="00872B72"/>
    <w:rsid w:val="00887FB4"/>
    <w:rsid w:val="00892A8B"/>
    <w:rsid w:val="00892EAF"/>
    <w:rsid w:val="008A471A"/>
    <w:rsid w:val="008B609A"/>
    <w:rsid w:val="008C1A86"/>
    <w:rsid w:val="008E73A9"/>
    <w:rsid w:val="008F674A"/>
    <w:rsid w:val="00925F10"/>
    <w:rsid w:val="009341BC"/>
    <w:rsid w:val="00943AD2"/>
    <w:rsid w:val="0098241B"/>
    <w:rsid w:val="00983863"/>
    <w:rsid w:val="009C3BDD"/>
    <w:rsid w:val="009D063F"/>
    <w:rsid w:val="009D36B7"/>
    <w:rsid w:val="009D7ADF"/>
    <w:rsid w:val="009F2CF9"/>
    <w:rsid w:val="00A066B6"/>
    <w:rsid w:val="00A13BC3"/>
    <w:rsid w:val="00A20300"/>
    <w:rsid w:val="00A30566"/>
    <w:rsid w:val="00A3298C"/>
    <w:rsid w:val="00A41DB8"/>
    <w:rsid w:val="00A50198"/>
    <w:rsid w:val="00A84884"/>
    <w:rsid w:val="00AD4792"/>
    <w:rsid w:val="00AE753A"/>
    <w:rsid w:val="00AF35BD"/>
    <w:rsid w:val="00B041BD"/>
    <w:rsid w:val="00B13033"/>
    <w:rsid w:val="00B35B96"/>
    <w:rsid w:val="00B41787"/>
    <w:rsid w:val="00B448EF"/>
    <w:rsid w:val="00B9549E"/>
    <w:rsid w:val="00BC6E64"/>
    <w:rsid w:val="00BC79DC"/>
    <w:rsid w:val="00BD3BB1"/>
    <w:rsid w:val="00BD5164"/>
    <w:rsid w:val="00BF5B05"/>
    <w:rsid w:val="00C015ED"/>
    <w:rsid w:val="00C03DB3"/>
    <w:rsid w:val="00C13775"/>
    <w:rsid w:val="00C1777C"/>
    <w:rsid w:val="00C32CE5"/>
    <w:rsid w:val="00C76C5C"/>
    <w:rsid w:val="00C77095"/>
    <w:rsid w:val="00CA6351"/>
    <w:rsid w:val="00CB35F9"/>
    <w:rsid w:val="00CB38DA"/>
    <w:rsid w:val="00CC3BAA"/>
    <w:rsid w:val="00CD2893"/>
    <w:rsid w:val="00CD6832"/>
    <w:rsid w:val="00CE5032"/>
    <w:rsid w:val="00D07EE9"/>
    <w:rsid w:val="00D10639"/>
    <w:rsid w:val="00D15F71"/>
    <w:rsid w:val="00D16A2B"/>
    <w:rsid w:val="00D25E35"/>
    <w:rsid w:val="00D31538"/>
    <w:rsid w:val="00D42B14"/>
    <w:rsid w:val="00D44506"/>
    <w:rsid w:val="00D47C6D"/>
    <w:rsid w:val="00D57592"/>
    <w:rsid w:val="00D734E7"/>
    <w:rsid w:val="00D74C84"/>
    <w:rsid w:val="00D80CBB"/>
    <w:rsid w:val="00D973EF"/>
    <w:rsid w:val="00DA7081"/>
    <w:rsid w:val="00DD01D0"/>
    <w:rsid w:val="00DD3286"/>
    <w:rsid w:val="00DD6778"/>
    <w:rsid w:val="00DE1763"/>
    <w:rsid w:val="00DE4BB2"/>
    <w:rsid w:val="00E00EF2"/>
    <w:rsid w:val="00E01317"/>
    <w:rsid w:val="00E27069"/>
    <w:rsid w:val="00E2743B"/>
    <w:rsid w:val="00E313D3"/>
    <w:rsid w:val="00E41BAB"/>
    <w:rsid w:val="00E46433"/>
    <w:rsid w:val="00E47026"/>
    <w:rsid w:val="00E52281"/>
    <w:rsid w:val="00E649B3"/>
    <w:rsid w:val="00EA24C8"/>
    <w:rsid w:val="00EA48DA"/>
    <w:rsid w:val="00EE30B0"/>
    <w:rsid w:val="00EF2228"/>
    <w:rsid w:val="00EF39CA"/>
    <w:rsid w:val="00EF6311"/>
    <w:rsid w:val="00F15E36"/>
    <w:rsid w:val="00F243D3"/>
    <w:rsid w:val="00F31B1B"/>
    <w:rsid w:val="00F566C5"/>
    <w:rsid w:val="00F62AAB"/>
    <w:rsid w:val="00F70D10"/>
    <w:rsid w:val="00FA5E61"/>
    <w:rsid w:val="00FB727F"/>
    <w:rsid w:val="00FE0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84"/>
  </w:style>
  <w:style w:type="paragraph" w:styleId="2">
    <w:name w:val="heading 2"/>
    <w:basedOn w:val="a"/>
    <w:next w:val="a"/>
    <w:link w:val="20"/>
    <w:qFormat/>
    <w:rsid w:val="004843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F4"/>
    <w:pPr>
      <w:ind w:left="720"/>
      <w:contextualSpacing/>
    </w:pPr>
  </w:style>
  <w:style w:type="table" w:styleId="a4">
    <w:name w:val="Table Grid"/>
    <w:basedOn w:val="a1"/>
    <w:uiPriority w:val="59"/>
    <w:rsid w:val="00275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53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31538"/>
    <w:rPr>
      <w:color w:val="808080"/>
    </w:rPr>
  </w:style>
  <w:style w:type="paragraph" w:styleId="a8">
    <w:name w:val="No Spacing"/>
    <w:qFormat/>
    <w:rsid w:val="00A2030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8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432D"/>
  </w:style>
  <w:style w:type="paragraph" w:styleId="ab">
    <w:name w:val="footer"/>
    <w:basedOn w:val="a"/>
    <w:link w:val="ac"/>
    <w:uiPriority w:val="99"/>
    <w:unhideWhenUsed/>
    <w:rsid w:val="0048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432D"/>
  </w:style>
  <w:style w:type="character" w:customStyle="1" w:styleId="20">
    <w:name w:val="Заголовок 2 Знак"/>
    <w:basedOn w:val="a0"/>
    <w:link w:val="2"/>
    <w:rsid w:val="004843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Normal (Web)"/>
    <w:basedOn w:val="a"/>
    <w:uiPriority w:val="99"/>
    <w:rsid w:val="0048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2016-02-16T07:58:00Z</cp:lastPrinted>
  <dcterms:created xsi:type="dcterms:W3CDTF">2017-01-20T11:19:00Z</dcterms:created>
  <dcterms:modified xsi:type="dcterms:W3CDTF">2017-02-09T04:07:00Z</dcterms:modified>
</cp:coreProperties>
</file>