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2B" w:rsidRPr="00C3292B" w:rsidRDefault="000262DB" w:rsidP="00F65C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«Старость </w:t>
      </w:r>
      <w:r w:rsidR="00C3292B" w:rsidRPr="00C3292B">
        <w:rPr>
          <w:rFonts w:ascii="Times New Roman" w:hAnsi="Times New Roman" w:cs="Times New Roman"/>
          <w:b/>
          <w:sz w:val="32"/>
          <w:szCs w:val="32"/>
        </w:rPr>
        <w:t>в радость»</w:t>
      </w:r>
    </w:p>
    <w:p w:rsidR="00C3292B" w:rsidRPr="00C3292B" w:rsidRDefault="00C3292B" w:rsidP="00C329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проект</w:t>
      </w:r>
      <w:r w:rsidR="00F65CE6">
        <w:rPr>
          <w:rFonts w:ascii="Times New Roman" w:hAnsi="Times New Roman" w:cs="Times New Roman"/>
          <w:sz w:val="28"/>
          <w:szCs w:val="28"/>
        </w:rPr>
        <w:t xml:space="preserve"> социальной направленности</w:t>
      </w:r>
    </w:p>
    <w:p w:rsidR="00C3292B" w:rsidRDefault="00C3292B" w:rsidP="00C3292B">
      <w:pPr>
        <w:pStyle w:val="a3"/>
        <w:ind w:left="3540" w:firstLine="708"/>
      </w:pPr>
    </w:p>
    <w:p w:rsidR="00C3292B" w:rsidRDefault="00C3292B" w:rsidP="00C3292B">
      <w:pPr>
        <w:pStyle w:val="a3"/>
        <w:ind w:left="3540" w:firstLine="708"/>
      </w:pPr>
    </w:p>
    <w:p w:rsidR="00C3292B" w:rsidRPr="002371DE" w:rsidRDefault="00C3292B" w:rsidP="00C32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1DE">
        <w:rPr>
          <w:rFonts w:ascii="Times New Roman" w:hAnsi="Times New Roman" w:cs="Times New Roman"/>
          <w:i/>
          <w:sz w:val="28"/>
          <w:szCs w:val="28"/>
        </w:rPr>
        <w:t>Авторы</w:t>
      </w:r>
      <w:r w:rsidRPr="002371DE">
        <w:rPr>
          <w:rFonts w:ascii="Times New Roman" w:hAnsi="Times New Roman" w:cs="Times New Roman"/>
          <w:sz w:val="28"/>
          <w:szCs w:val="28"/>
        </w:rPr>
        <w:t>: Кашкарёва Елена Юрьевна, Черновская Елена Евгеньевна</w:t>
      </w:r>
    </w:p>
    <w:p w:rsidR="00C3292B" w:rsidRPr="002371DE" w:rsidRDefault="00C3292B" w:rsidP="00C32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1DE">
        <w:rPr>
          <w:rFonts w:ascii="Times New Roman" w:hAnsi="Times New Roman" w:cs="Times New Roman"/>
          <w:i/>
          <w:sz w:val="28"/>
          <w:szCs w:val="28"/>
        </w:rPr>
        <w:t xml:space="preserve">Образовательное учреждение: </w:t>
      </w:r>
      <w:r w:rsidRPr="002371DE">
        <w:rPr>
          <w:rFonts w:ascii="Times New Roman" w:hAnsi="Times New Roman" w:cs="Times New Roman"/>
          <w:sz w:val="28"/>
          <w:szCs w:val="28"/>
        </w:rPr>
        <w:t xml:space="preserve">МБОУ </w:t>
      </w:r>
      <w:r w:rsidR="00542B3F">
        <w:rPr>
          <w:rFonts w:ascii="Times New Roman" w:hAnsi="Times New Roman" w:cs="Times New Roman"/>
          <w:sz w:val="28"/>
          <w:szCs w:val="28"/>
        </w:rPr>
        <w:t xml:space="preserve"> </w:t>
      </w:r>
      <w:r w:rsidRPr="002371DE">
        <w:rPr>
          <w:rFonts w:ascii="Times New Roman" w:hAnsi="Times New Roman" w:cs="Times New Roman"/>
          <w:sz w:val="28"/>
          <w:szCs w:val="28"/>
        </w:rPr>
        <w:t>«Тогурская СОШ», с. Тогур, Томской области</w:t>
      </w:r>
    </w:p>
    <w:p w:rsidR="00C3292B" w:rsidRPr="002371DE" w:rsidRDefault="00C3292B" w:rsidP="00C32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1DE">
        <w:rPr>
          <w:rFonts w:ascii="Times New Roman" w:hAnsi="Times New Roman" w:cs="Times New Roman"/>
          <w:sz w:val="28"/>
          <w:szCs w:val="28"/>
        </w:rPr>
        <w:t>Место реализации прое</w:t>
      </w:r>
      <w:r w:rsidR="00E510AE">
        <w:rPr>
          <w:rFonts w:ascii="Times New Roman" w:hAnsi="Times New Roman" w:cs="Times New Roman"/>
          <w:sz w:val="28"/>
          <w:szCs w:val="28"/>
        </w:rPr>
        <w:t>кта: с. Тогур Томской области, К</w:t>
      </w:r>
      <w:r w:rsidRPr="002371DE">
        <w:rPr>
          <w:rFonts w:ascii="Times New Roman" w:hAnsi="Times New Roman" w:cs="Times New Roman"/>
          <w:sz w:val="28"/>
          <w:szCs w:val="28"/>
        </w:rPr>
        <w:t>олпашевского</w:t>
      </w:r>
      <w:r w:rsidR="00E510AE">
        <w:rPr>
          <w:rFonts w:ascii="Times New Roman" w:hAnsi="Times New Roman" w:cs="Times New Roman"/>
          <w:sz w:val="28"/>
          <w:szCs w:val="28"/>
        </w:rPr>
        <w:t xml:space="preserve"> р - на</w:t>
      </w:r>
    </w:p>
    <w:p w:rsidR="00C3292B" w:rsidRPr="002371DE" w:rsidRDefault="00C3292B" w:rsidP="00C32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1DE">
        <w:rPr>
          <w:rFonts w:ascii="Times New Roman" w:hAnsi="Times New Roman" w:cs="Times New Roman"/>
          <w:i/>
          <w:sz w:val="28"/>
          <w:szCs w:val="28"/>
        </w:rPr>
        <w:t>Направление:</w:t>
      </w:r>
      <w:r w:rsidRPr="002371DE">
        <w:rPr>
          <w:rFonts w:ascii="Times New Roman" w:hAnsi="Times New Roman" w:cs="Times New Roman"/>
          <w:sz w:val="28"/>
          <w:szCs w:val="28"/>
        </w:rPr>
        <w:t xml:space="preserve"> внепредметное</w:t>
      </w:r>
    </w:p>
    <w:p w:rsidR="00C3292B" w:rsidRPr="002371DE" w:rsidRDefault="00C3292B" w:rsidP="00C32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1DE">
        <w:rPr>
          <w:rFonts w:ascii="Times New Roman" w:hAnsi="Times New Roman" w:cs="Times New Roman"/>
          <w:i/>
          <w:sz w:val="28"/>
          <w:szCs w:val="28"/>
        </w:rPr>
        <w:t xml:space="preserve">Целевая аудитория: </w:t>
      </w:r>
      <w:r w:rsidR="00153DFD">
        <w:rPr>
          <w:rFonts w:ascii="Times New Roman" w:hAnsi="Times New Roman" w:cs="Times New Roman"/>
          <w:sz w:val="28"/>
          <w:szCs w:val="28"/>
        </w:rPr>
        <w:t>обучающиеся 5</w:t>
      </w:r>
      <w:r w:rsidRPr="002371DE">
        <w:rPr>
          <w:rFonts w:ascii="Times New Roman" w:hAnsi="Times New Roman" w:cs="Times New Roman"/>
          <w:sz w:val="28"/>
          <w:szCs w:val="28"/>
        </w:rPr>
        <w:t xml:space="preserve"> – 11 </w:t>
      </w:r>
      <w:r w:rsidR="00E510AE">
        <w:rPr>
          <w:rFonts w:ascii="Times New Roman" w:hAnsi="Times New Roman" w:cs="Times New Roman"/>
          <w:sz w:val="28"/>
          <w:szCs w:val="28"/>
        </w:rPr>
        <w:t>классов, пенсионеры и инвалиды д</w:t>
      </w:r>
      <w:r w:rsidRPr="002371DE">
        <w:rPr>
          <w:rFonts w:ascii="Times New Roman" w:hAnsi="Times New Roman" w:cs="Times New Roman"/>
          <w:sz w:val="28"/>
          <w:szCs w:val="28"/>
        </w:rPr>
        <w:t>ома – интерната для престарелых и инвалидов</w:t>
      </w:r>
    </w:p>
    <w:p w:rsidR="00C3292B" w:rsidRPr="002371DE" w:rsidRDefault="00C3292B" w:rsidP="00C32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1DE">
        <w:rPr>
          <w:rFonts w:ascii="Times New Roman" w:hAnsi="Times New Roman" w:cs="Times New Roman"/>
          <w:i/>
          <w:sz w:val="28"/>
          <w:szCs w:val="28"/>
        </w:rPr>
        <w:t xml:space="preserve">Номинация: </w:t>
      </w:r>
      <w:r w:rsidRPr="002371DE">
        <w:rPr>
          <w:rFonts w:ascii="Times New Roman" w:hAnsi="Times New Roman" w:cs="Times New Roman"/>
          <w:sz w:val="28"/>
          <w:szCs w:val="28"/>
        </w:rPr>
        <w:t>долгосрочные проекты</w:t>
      </w:r>
    </w:p>
    <w:p w:rsidR="004F79C4" w:rsidRPr="004F79C4" w:rsidRDefault="004F79C4" w:rsidP="004F79C4">
      <w:pPr>
        <w:pStyle w:val="a3"/>
        <w:tabs>
          <w:tab w:val="left" w:pos="-426"/>
        </w:tabs>
        <w:rPr>
          <w:rFonts w:ascii="Times New Roman" w:hAnsi="Times New Roman" w:cs="Times New Roman"/>
          <w:i/>
          <w:sz w:val="28"/>
          <w:szCs w:val="28"/>
        </w:rPr>
      </w:pPr>
      <w:r w:rsidRPr="004F79C4">
        <w:rPr>
          <w:rFonts w:ascii="Times New Roman" w:hAnsi="Times New Roman" w:cs="Times New Roman"/>
          <w:i/>
          <w:sz w:val="28"/>
          <w:szCs w:val="28"/>
        </w:rPr>
        <w:t>Наши партнёры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F79C4">
        <w:rPr>
          <w:rFonts w:ascii="Times New Roman" w:hAnsi="Times New Roman" w:cs="Times New Roman"/>
          <w:sz w:val="28"/>
          <w:szCs w:val="28"/>
        </w:rPr>
        <w:t xml:space="preserve"> администрация ОГБУ «Дом - интернат для престарелых и </w:t>
      </w:r>
      <w:r>
        <w:rPr>
          <w:rFonts w:ascii="Times New Roman" w:hAnsi="Times New Roman" w:cs="Times New Roman"/>
          <w:sz w:val="28"/>
          <w:szCs w:val="28"/>
        </w:rPr>
        <w:t>инвалидов Колпашевского района»</w:t>
      </w:r>
      <w:r w:rsidR="00A553AE">
        <w:rPr>
          <w:rFonts w:ascii="Times New Roman" w:hAnsi="Times New Roman" w:cs="Times New Roman"/>
          <w:sz w:val="28"/>
          <w:szCs w:val="28"/>
        </w:rPr>
        <w:t>,</w:t>
      </w:r>
      <w:r w:rsidR="008102E2">
        <w:rPr>
          <w:rFonts w:ascii="Times New Roman" w:hAnsi="Times New Roman" w:cs="Times New Roman"/>
          <w:sz w:val="28"/>
          <w:szCs w:val="28"/>
        </w:rPr>
        <w:t xml:space="preserve"> </w:t>
      </w:r>
      <w:r w:rsidR="00A553AE">
        <w:rPr>
          <w:rFonts w:ascii="Times New Roman" w:hAnsi="Times New Roman" w:cs="Times New Roman"/>
          <w:sz w:val="28"/>
          <w:szCs w:val="28"/>
        </w:rPr>
        <w:t xml:space="preserve"> МАОУ  «Тогурская начальная общеобразовательная школа»</w:t>
      </w:r>
    </w:p>
    <w:p w:rsidR="00C3292B" w:rsidRDefault="00C3292B" w:rsidP="00C329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5CE6" w:rsidRDefault="00F65CE6" w:rsidP="00C329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7C0B" w:rsidRDefault="00E713B8" w:rsidP="00F6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B8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DE316C" w:rsidRPr="00DE316C" w:rsidRDefault="00E510AE" w:rsidP="00BC0ADA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16C">
        <w:rPr>
          <w:rFonts w:ascii="Times New Roman" w:hAnsi="Times New Roman" w:cs="Times New Roman"/>
          <w:sz w:val="28"/>
          <w:szCs w:val="28"/>
        </w:rPr>
        <w:t xml:space="preserve">Выбор  темы  для создания проекта неслучаен. Проблема сохранения </w:t>
      </w:r>
      <w:r w:rsidR="00C94754" w:rsidRPr="00DE316C">
        <w:rPr>
          <w:rFonts w:ascii="Times New Roman" w:hAnsi="Times New Roman" w:cs="Times New Roman"/>
          <w:sz w:val="28"/>
          <w:szCs w:val="28"/>
        </w:rPr>
        <w:t xml:space="preserve">преемственности поколений </w:t>
      </w:r>
      <w:r w:rsidRPr="00DE316C">
        <w:rPr>
          <w:rFonts w:ascii="Times New Roman" w:hAnsi="Times New Roman" w:cs="Times New Roman"/>
          <w:sz w:val="28"/>
          <w:szCs w:val="28"/>
        </w:rPr>
        <w:t>является соц</w:t>
      </w:r>
      <w:r w:rsidR="00C94754" w:rsidRPr="00DE316C">
        <w:rPr>
          <w:rFonts w:ascii="Times New Roman" w:hAnsi="Times New Roman" w:cs="Times New Roman"/>
          <w:sz w:val="28"/>
          <w:szCs w:val="28"/>
        </w:rPr>
        <w:t>иально</w:t>
      </w:r>
      <w:r w:rsidR="002B1323">
        <w:rPr>
          <w:rFonts w:ascii="Times New Roman" w:hAnsi="Times New Roman" w:cs="Times New Roman"/>
          <w:sz w:val="28"/>
          <w:szCs w:val="28"/>
        </w:rPr>
        <w:t xml:space="preserve"> </w:t>
      </w:r>
      <w:r w:rsidR="00C94754" w:rsidRPr="00DE316C">
        <w:rPr>
          <w:rFonts w:ascii="Times New Roman" w:hAnsi="Times New Roman" w:cs="Times New Roman"/>
          <w:sz w:val="28"/>
          <w:szCs w:val="28"/>
        </w:rPr>
        <w:t>-</w:t>
      </w:r>
      <w:r w:rsidR="002B1323">
        <w:rPr>
          <w:rFonts w:ascii="Times New Roman" w:hAnsi="Times New Roman" w:cs="Times New Roman"/>
          <w:sz w:val="28"/>
          <w:szCs w:val="28"/>
        </w:rPr>
        <w:t xml:space="preserve"> </w:t>
      </w:r>
      <w:r w:rsidR="00C94754" w:rsidRPr="00DE316C">
        <w:rPr>
          <w:rFonts w:ascii="Times New Roman" w:hAnsi="Times New Roman" w:cs="Times New Roman"/>
          <w:sz w:val="28"/>
          <w:szCs w:val="28"/>
        </w:rPr>
        <w:t xml:space="preserve">значимой и актуальной. </w:t>
      </w:r>
      <w:r w:rsidR="00DE316C" w:rsidRPr="00DE316C">
        <w:rPr>
          <w:rFonts w:ascii="Times New Roman" w:hAnsi="Times New Roman" w:cs="Times New Roman"/>
          <w:sz w:val="28"/>
          <w:szCs w:val="28"/>
        </w:rPr>
        <w:t>Значимость воспитания доброты и милосердия у  подростков особенно возросла в современный период в связи с утратой людьми н</w:t>
      </w:r>
      <w:r w:rsidR="00BC0ADA">
        <w:rPr>
          <w:rFonts w:ascii="Times New Roman" w:hAnsi="Times New Roman" w:cs="Times New Roman"/>
          <w:sz w:val="28"/>
          <w:szCs w:val="28"/>
        </w:rPr>
        <w:t xml:space="preserve">равственных смыслов </w:t>
      </w:r>
      <w:r w:rsidR="00DE316C" w:rsidRPr="00DE316C">
        <w:rPr>
          <w:rFonts w:ascii="Times New Roman" w:hAnsi="Times New Roman" w:cs="Times New Roman"/>
          <w:sz w:val="28"/>
          <w:szCs w:val="28"/>
        </w:rPr>
        <w:t>жизни, что отражается в  растущей агрессивности части молодёжи,  бездуховности.    В последнее время мы чаще стали обращаться к словам «милосердие»,  «доброта»…. Будто прозрев, начали осознавать, что самым острым дефицитом стали у нас сегодня челов</w:t>
      </w:r>
      <w:r w:rsidR="00F65CE6">
        <w:rPr>
          <w:rFonts w:ascii="Times New Roman" w:hAnsi="Times New Roman" w:cs="Times New Roman"/>
          <w:sz w:val="28"/>
          <w:szCs w:val="28"/>
        </w:rPr>
        <w:t>еческое тепло и забота о пожилых и слабых.</w:t>
      </w:r>
      <w:r w:rsidR="00DE316C" w:rsidRPr="00DE3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6C" w:rsidRPr="00DE316C" w:rsidRDefault="002B1323" w:rsidP="00BC0ADA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Оказавшись в </w:t>
      </w:r>
      <w:r w:rsidR="00DE316C" w:rsidRPr="00DE316C">
        <w:rPr>
          <w:rFonts w:ascii="Times New Roman" w:hAnsi="Times New Roman" w:cs="Times New Roman"/>
          <w:sz w:val="28"/>
          <w:szCs w:val="28"/>
        </w:rPr>
        <w:t>эпицентре общественных преобразований и стремительного техническ</w:t>
      </w:r>
      <w:r w:rsidR="00F65CE6">
        <w:rPr>
          <w:rFonts w:ascii="Times New Roman" w:hAnsi="Times New Roman" w:cs="Times New Roman"/>
          <w:sz w:val="28"/>
          <w:szCs w:val="28"/>
        </w:rPr>
        <w:t>ого прогресса,  многие подростки и молодые люди</w:t>
      </w:r>
      <w:r w:rsidR="00DE316C" w:rsidRPr="00DE316C">
        <w:rPr>
          <w:rFonts w:ascii="Times New Roman" w:hAnsi="Times New Roman" w:cs="Times New Roman"/>
          <w:sz w:val="28"/>
          <w:szCs w:val="28"/>
        </w:rPr>
        <w:t xml:space="preserve"> скептически оценивает значимость опыта и жизненной мудрости пожилых людей. В результате</w:t>
      </w:r>
      <w:r w:rsidR="00F65CE6">
        <w:rPr>
          <w:rFonts w:ascii="Times New Roman" w:hAnsi="Times New Roman" w:cs="Times New Roman"/>
          <w:sz w:val="28"/>
          <w:szCs w:val="28"/>
        </w:rPr>
        <w:t xml:space="preserve"> представители старшего</w:t>
      </w:r>
      <w:r w:rsidR="00DE316C" w:rsidRPr="00DE316C">
        <w:rPr>
          <w:rFonts w:ascii="Times New Roman" w:hAnsi="Times New Roman" w:cs="Times New Roman"/>
          <w:sz w:val="28"/>
          <w:szCs w:val="28"/>
        </w:rPr>
        <w:t xml:space="preserve"> </w:t>
      </w:r>
      <w:r w:rsidR="008102E2">
        <w:rPr>
          <w:rFonts w:ascii="Times New Roman" w:hAnsi="Times New Roman" w:cs="Times New Roman"/>
          <w:sz w:val="28"/>
          <w:szCs w:val="28"/>
        </w:rPr>
        <w:t xml:space="preserve"> поколения </w:t>
      </w:r>
      <w:r w:rsidR="00DE316C" w:rsidRPr="00DE316C">
        <w:rPr>
          <w:rFonts w:ascii="Times New Roman" w:hAnsi="Times New Roman" w:cs="Times New Roman"/>
          <w:sz w:val="28"/>
          <w:szCs w:val="28"/>
        </w:rPr>
        <w:t>оказываются «на обоч</w:t>
      </w:r>
      <w:r w:rsidR="00F65CE6">
        <w:rPr>
          <w:rFonts w:ascii="Times New Roman" w:hAnsi="Times New Roman" w:cs="Times New Roman"/>
          <w:sz w:val="28"/>
          <w:szCs w:val="28"/>
        </w:rPr>
        <w:t xml:space="preserve">ине» социальной жизни. Сегодня </w:t>
      </w:r>
      <w:r w:rsidR="00DE316C" w:rsidRPr="00DE316C">
        <w:rPr>
          <w:rFonts w:ascii="Times New Roman" w:hAnsi="Times New Roman" w:cs="Times New Roman"/>
          <w:sz w:val="28"/>
          <w:szCs w:val="28"/>
        </w:rPr>
        <w:t xml:space="preserve">как никогда остро встаёт проблема воспитания доброты и милосердия  у подрастающего поколения,  проблема предупреждения развития  чёрствости, равнодушия и эгоизма подростков по отношению к  пожилым людям, инвалидам. </w:t>
      </w:r>
    </w:p>
    <w:p w:rsidR="00BC0ADA" w:rsidRDefault="00BC0ADA" w:rsidP="00BC0ADA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у</w:t>
      </w:r>
      <w:r w:rsidRPr="00C94754">
        <w:rPr>
          <w:rFonts w:ascii="Times New Roman" w:hAnsi="Times New Roman" w:cs="Times New Roman"/>
          <w:sz w:val="28"/>
          <w:szCs w:val="28"/>
        </w:rPr>
        <w:t>трачена роль тра</w:t>
      </w:r>
      <w:r>
        <w:rPr>
          <w:rFonts w:ascii="Times New Roman" w:hAnsi="Times New Roman" w:cs="Times New Roman"/>
          <w:sz w:val="28"/>
          <w:szCs w:val="28"/>
        </w:rPr>
        <w:t>диционной семьи, в которой самые старшие</w:t>
      </w:r>
      <w:r w:rsidRPr="00C94754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4754">
        <w:rPr>
          <w:rFonts w:ascii="Times New Roman" w:hAnsi="Times New Roman" w:cs="Times New Roman"/>
          <w:sz w:val="28"/>
          <w:szCs w:val="28"/>
        </w:rPr>
        <w:t xml:space="preserve"> занимал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4754">
        <w:rPr>
          <w:rFonts w:ascii="Times New Roman" w:hAnsi="Times New Roman" w:cs="Times New Roman"/>
          <w:sz w:val="28"/>
          <w:szCs w:val="28"/>
        </w:rPr>
        <w:t xml:space="preserve"> почетное место, и были прочны связи между ро</w:t>
      </w:r>
      <w:r>
        <w:rPr>
          <w:rFonts w:ascii="Times New Roman" w:hAnsi="Times New Roman" w:cs="Times New Roman"/>
          <w:sz w:val="28"/>
          <w:szCs w:val="28"/>
        </w:rPr>
        <w:t>дственниками. О</w:t>
      </w:r>
      <w:r w:rsidRPr="00C94754">
        <w:rPr>
          <w:rFonts w:ascii="Times New Roman" w:hAnsi="Times New Roman" w:cs="Times New Roman"/>
          <w:sz w:val="28"/>
          <w:szCs w:val="28"/>
        </w:rPr>
        <w:t xml:space="preserve">тмечается тенденция к духовному отчуждению между поколениями. Всё больше пожилых людей испытывают одиночество. В домах престарелых проживают  не только одинокие люди, не имеющие близких, но и те, кто </w:t>
      </w:r>
      <w:r w:rsidR="00F65CE6">
        <w:rPr>
          <w:rFonts w:ascii="Times New Roman" w:hAnsi="Times New Roman" w:cs="Times New Roman"/>
          <w:sz w:val="28"/>
          <w:szCs w:val="28"/>
        </w:rPr>
        <w:t xml:space="preserve"> был </w:t>
      </w:r>
      <w:r w:rsidRPr="00C94754">
        <w:rPr>
          <w:rFonts w:ascii="Times New Roman" w:hAnsi="Times New Roman" w:cs="Times New Roman"/>
          <w:sz w:val="28"/>
          <w:szCs w:val="28"/>
        </w:rPr>
        <w:t>забыт с</w:t>
      </w:r>
      <w:r w:rsidR="00542B3F">
        <w:rPr>
          <w:rFonts w:ascii="Times New Roman" w:hAnsi="Times New Roman" w:cs="Times New Roman"/>
          <w:sz w:val="28"/>
          <w:szCs w:val="28"/>
        </w:rPr>
        <w:t>воими близкими. Среди жителей</w:t>
      </w:r>
      <w:r w:rsidRPr="00C94754">
        <w:rPr>
          <w:rFonts w:ascii="Times New Roman" w:hAnsi="Times New Roman" w:cs="Times New Roman"/>
          <w:sz w:val="28"/>
          <w:szCs w:val="28"/>
        </w:rPr>
        <w:t xml:space="preserve"> интернатов для престарелых и инвалидов есть и те, кто пришёл туда  по собственному желанию,  потому что испытывал одиночество, находясь в ок</w:t>
      </w:r>
      <w:r w:rsidR="00F65CE6">
        <w:rPr>
          <w:rFonts w:ascii="Times New Roman" w:hAnsi="Times New Roman" w:cs="Times New Roman"/>
          <w:sz w:val="28"/>
          <w:szCs w:val="28"/>
        </w:rPr>
        <w:t xml:space="preserve">ружении своих равнодушных </w:t>
      </w:r>
      <w:r w:rsidRPr="00C94754">
        <w:rPr>
          <w:rFonts w:ascii="Times New Roman" w:hAnsi="Times New Roman" w:cs="Times New Roman"/>
          <w:sz w:val="28"/>
          <w:szCs w:val="28"/>
        </w:rPr>
        <w:t xml:space="preserve"> родственников.</w:t>
      </w:r>
    </w:p>
    <w:p w:rsidR="00F65CE6" w:rsidRPr="00F65CE6" w:rsidRDefault="00F65CE6" w:rsidP="00F65CE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CE6">
        <w:rPr>
          <w:rFonts w:ascii="Times New Roman" w:hAnsi="Times New Roman" w:cs="Times New Roman"/>
          <w:sz w:val="28"/>
          <w:szCs w:val="28"/>
        </w:rPr>
        <w:lastRenderedPageBreak/>
        <w:t>Когда человек стареет, происходит изменение его жизненного статуса, определенной роли в обществе и с</w:t>
      </w:r>
      <w:r w:rsidR="00542B3F">
        <w:rPr>
          <w:rFonts w:ascii="Times New Roman" w:hAnsi="Times New Roman" w:cs="Times New Roman"/>
          <w:sz w:val="28"/>
          <w:szCs w:val="28"/>
        </w:rPr>
        <w:t xml:space="preserve">емье. Это </w:t>
      </w:r>
      <w:r w:rsidRPr="00F65CE6">
        <w:rPr>
          <w:rFonts w:ascii="Times New Roman" w:hAnsi="Times New Roman" w:cs="Times New Roman"/>
          <w:sz w:val="28"/>
          <w:szCs w:val="28"/>
        </w:rPr>
        <w:t>негативно влияет на психологическое состояние пожилых людей. Они чувствуют невостребованность своего жизненного опыта, знаний и таланта. Им крайне необходимо общение, ощущение сво</w:t>
      </w:r>
      <w:r w:rsidR="00542B3F">
        <w:rPr>
          <w:rFonts w:ascii="Times New Roman" w:hAnsi="Times New Roman" w:cs="Times New Roman"/>
          <w:sz w:val="28"/>
          <w:szCs w:val="28"/>
        </w:rPr>
        <w:t xml:space="preserve">ей полезности и причастности к </w:t>
      </w:r>
      <w:r w:rsidRPr="00F65CE6">
        <w:rPr>
          <w:rFonts w:ascii="Times New Roman" w:hAnsi="Times New Roman" w:cs="Times New Roman"/>
          <w:sz w:val="28"/>
          <w:szCs w:val="28"/>
        </w:rPr>
        <w:t>жизни общества. В наш век технического прогресса, возрастающих скоростей, конкуренции, дефицита свободного времени, значительная часть пожилых людей ощущает себя  одинокими, забытыми, беспомощными.  Поэтому так необходимо воспитывать  у подростков желание помочь им.</w:t>
      </w:r>
    </w:p>
    <w:p w:rsidR="00E510AE" w:rsidRPr="00F65CE6" w:rsidRDefault="004F79C4" w:rsidP="00F65CE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CE6">
        <w:rPr>
          <w:rFonts w:ascii="Times New Roman" w:hAnsi="Times New Roman" w:cs="Times New Roman"/>
          <w:sz w:val="28"/>
          <w:szCs w:val="28"/>
        </w:rPr>
        <w:t>Этот проект очень важен для нас.</w:t>
      </w:r>
      <w:r w:rsidR="00E510AE" w:rsidRPr="00F65CE6">
        <w:rPr>
          <w:rFonts w:ascii="Times New Roman" w:hAnsi="Times New Roman" w:cs="Times New Roman"/>
          <w:sz w:val="28"/>
          <w:szCs w:val="28"/>
        </w:rPr>
        <w:t xml:space="preserve"> Чтобы не прервалась связь времён, необходимо, чтобы каждый из нас</w:t>
      </w:r>
      <w:r w:rsidR="002B1323" w:rsidRPr="00F65CE6">
        <w:rPr>
          <w:rFonts w:ascii="Times New Roman" w:hAnsi="Times New Roman" w:cs="Times New Roman"/>
          <w:sz w:val="28"/>
          <w:szCs w:val="28"/>
        </w:rPr>
        <w:t>, педагогов,</w:t>
      </w:r>
      <w:r w:rsidR="00C94754" w:rsidRPr="00F65CE6">
        <w:rPr>
          <w:rFonts w:ascii="Times New Roman" w:hAnsi="Times New Roman" w:cs="Times New Roman"/>
          <w:sz w:val="28"/>
          <w:szCs w:val="28"/>
        </w:rPr>
        <w:t xml:space="preserve"> </w:t>
      </w:r>
      <w:r w:rsidR="002B1323" w:rsidRPr="00F65CE6">
        <w:rPr>
          <w:rFonts w:ascii="Times New Roman" w:hAnsi="Times New Roman" w:cs="Times New Roman"/>
          <w:sz w:val="28"/>
          <w:szCs w:val="28"/>
        </w:rPr>
        <w:t>внёс</w:t>
      </w:r>
      <w:r w:rsidR="00C94754" w:rsidRPr="00F65CE6">
        <w:rPr>
          <w:rFonts w:ascii="Times New Roman" w:hAnsi="Times New Roman" w:cs="Times New Roman"/>
          <w:sz w:val="28"/>
          <w:szCs w:val="28"/>
        </w:rPr>
        <w:t xml:space="preserve"> свой </w:t>
      </w:r>
      <w:r w:rsidR="00E510AE" w:rsidRPr="00F65CE6">
        <w:rPr>
          <w:rFonts w:ascii="Times New Roman" w:hAnsi="Times New Roman" w:cs="Times New Roman"/>
          <w:sz w:val="28"/>
          <w:szCs w:val="28"/>
        </w:rPr>
        <w:t xml:space="preserve"> вклад в дело сохранения </w:t>
      </w:r>
      <w:r w:rsidR="00C94754" w:rsidRPr="00F65CE6">
        <w:rPr>
          <w:rFonts w:ascii="Times New Roman" w:hAnsi="Times New Roman" w:cs="Times New Roman"/>
          <w:sz w:val="28"/>
          <w:szCs w:val="28"/>
        </w:rPr>
        <w:t xml:space="preserve"> преемственности поколений, воспитания</w:t>
      </w:r>
      <w:r w:rsidR="002B1323" w:rsidRPr="00F65CE6">
        <w:rPr>
          <w:rFonts w:ascii="Times New Roman" w:hAnsi="Times New Roman" w:cs="Times New Roman"/>
          <w:sz w:val="28"/>
          <w:szCs w:val="28"/>
        </w:rPr>
        <w:t xml:space="preserve"> уважения к старшим,</w:t>
      </w:r>
      <w:r w:rsidR="00C94754" w:rsidRPr="00F65CE6">
        <w:rPr>
          <w:rFonts w:ascii="Times New Roman" w:hAnsi="Times New Roman" w:cs="Times New Roman"/>
          <w:sz w:val="28"/>
          <w:szCs w:val="28"/>
        </w:rPr>
        <w:t xml:space="preserve"> доброты и милосе</w:t>
      </w:r>
      <w:r w:rsidR="00F65CE6" w:rsidRPr="00F65CE6">
        <w:rPr>
          <w:rFonts w:ascii="Times New Roman" w:hAnsi="Times New Roman" w:cs="Times New Roman"/>
          <w:sz w:val="28"/>
          <w:szCs w:val="28"/>
        </w:rPr>
        <w:t>рдия -  этих великих общечеловеческих ценностей.</w:t>
      </w:r>
    </w:p>
    <w:p w:rsidR="00F65CE6" w:rsidRDefault="00F65CE6" w:rsidP="00414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B8" w:rsidRPr="00E713B8" w:rsidRDefault="00E713B8" w:rsidP="00414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B8">
        <w:rPr>
          <w:rFonts w:ascii="Times New Roman" w:hAnsi="Times New Roman" w:cs="Times New Roman"/>
          <w:b/>
          <w:sz w:val="28"/>
          <w:szCs w:val="28"/>
        </w:rPr>
        <w:t>Идея проекта</w:t>
      </w:r>
    </w:p>
    <w:p w:rsidR="00BC0ADA" w:rsidRDefault="00E713B8" w:rsidP="00BC0ADA">
      <w:pPr>
        <w:pStyle w:val="a3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Тогур. Улица Лермонтова, </w:t>
      </w:r>
      <w:r w:rsidR="002371DE">
        <w:rPr>
          <w:rFonts w:ascii="Times New Roman" w:hAnsi="Times New Roman" w:cs="Times New Roman"/>
          <w:sz w:val="28"/>
          <w:szCs w:val="28"/>
        </w:rPr>
        <w:t>42. На здании скромная вывеска</w:t>
      </w:r>
      <w:r>
        <w:rPr>
          <w:rFonts w:ascii="Times New Roman" w:hAnsi="Times New Roman" w:cs="Times New Roman"/>
          <w:sz w:val="28"/>
          <w:szCs w:val="28"/>
        </w:rPr>
        <w:t xml:space="preserve">: «ОГБУ «Дом  - интернат для престарелых и инвалидов Колпашевского района». Самые лучшие воспитательные беседы и диспуты  не заменят живого общения с пожилыми людьми и инвалидами, реального участия в добрых делах. </w:t>
      </w:r>
      <w:r w:rsidR="00532131">
        <w:rPr>
          <w:rFonts w:ascii="Times New Roman" w:hAnsi="Times New Roman" w:cs="Times New Roman"/>
          <w:sz w:val="28"/>
          <w:szCs w:val="28"/>
        </w:rPr>
        <w:t xml:space="preserve">Можно сколько угодно рассуждать о милосердии и доброте на классных часах, но  вряд ли </w:t>
      </w:r>
      <w:r w:rsidR="00F65CE6">
        <w:rPr>
          <w:rFonts w:ascii="Times New Roman" w:hAnsi="Times New Roman" w:cs="Times New Roman"/>
          <w:sz w:val="28"/>
          <w:szCs w:val="28"/>
        </w:rPr>
        <w:t xml:space="preserve"> нам </w:t>
      </w:r>
      <w:r w:rsidR="00532131">
        <w:rPr>
          <w:rFonts w:ascii="Times New Roman" w:hAnsi="Times New Roman" w:cs="Times New Roman"/>
          <w:sz w:val="28"/>
          <w:szCs w:val="28"/>
        </w:rPr>
        <w:t>удастся воспитать эти качества, если дети будут равнодушно проходить мимо этого здания.</w:t>
      </w:r>
      <w:r w:rsidR="00532131" w:rsidRPr="00532131">
        <w:rPr>
          <w:rFonts w:ascii="Times New Roman" w:hAnsi="Times New Roman" w:cs="Times New Roman"/>
          <w:sz w:val="28"/>
          <w:szCs w:val="28"/>
        </w:rPr>
        <w:t xml:space="preserve"> </w:t>
      </w:r>
      <w:r w:rsidR="00BC0ADA">
        <w:rPr>
          <w:rFonts w:ascii="Times New Roman" w:hAnsi="Times New Roman" w:cs="Times New Roman"/>
          <w:sz w:val="28"/>
          <w:szCs w:val="28"/>
        </w:rPr>
        <w:t xml:space="preserve">Фотографии пожилых людей в </w:t>
      </w:r>
      <w:r>
        <w:rPr>
          <w:rFonts w:ascii="Times New Roman" w:hAnsi="Times New Roman" w:cs="Times New Roman"/>
          <w:sz w:val="28"/>
          <w:szCs w:val="28"/>
        </w:rPr>
        <w:t>презентации не заменят  просветлё</w:t>
      </w:r>
      <w:r w:rsidR="00F65CE6">
        <w:rPr>
          <w:rFonts w:ascii="Times New Roman" w:hAnsi="Times New Roman" w:cs="Times New Roman"/>
          <w:sz w:val="28"/>
          <w:szCs w:val="28"/>
        </w:rPr>
        <w:t>нных лиц обитателей этого дома</w:t>
      </w:r>
      <w:r>
        <w:rPr>
          <w:rFonts w:ascii="Times New Roman" w:hAnsi="Times New Roman" w:cs="Times New Roman"/>
          <w:sz w:val="28"/>
          <w:szCs w:val="28"/>
        </w:rPr>
        <w:t>,  ощутивших радость общения с детьми. Лучший метод воспит</w:t>
      </w:r>
      <w:r w:rsidR="002B1323">
        <w:rPr>
          <w:rFonts w:ascii="Times New Roman" w:hAnsi="Times New Roman" w:cs="Times New Roman"/>
          <w:sz w:val="28"/>
          <w:szCs w:val="28"/>
        </w:rPr>
        <w:t xml:space="preserve">ания – это воспитание реальным </w:t>
      </w:r>
      <w:r>
        <w:rPr>
          <w:rFonts w:ascii="Times New Roman" w:hAnsi="Times New Roman" w:cs="Times New Roman"/>
          <w:sz w:val="28"/>
          <w:szCs w:val="28"/>
        </w:rPr>
        <w:t>участием в</w:t>
      </w:r>
      <w:r w:rsidR="002371DE">
        <w:rPr>
          <w:rFonts w:ascii="Times New Roman" w:hAnsi="Times New Roman" w:cs="Times New Roman"/>
          <w:sz w:val="28"/>
          <w:szCs w:val="28"/>
        </w:rPr>
        <w:t xml:space="preserve"> акциях </w:t>
      </w:r>
      <w:r>
        <w:rPr>
          <w:rFonts w:ascii="Times New Roman" w:hAnsi="Times New Roman" w:cs="Times New Roman"/>
          <w:sz w:val="28"/>
          <w:szCs w:val="28"/>
        </w:rPr>
        <w:t xml:space="preserve"> помощи  слабым, одиноким, престарелым.</w:t>
      </w:r>
      <w:r w:rsidR="00C94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323" w:rsidRPr="002B1323" w:rsidRDefault="00636E5E" w:rsidP="00BC0ADA">
      <w:pPr>
        <w:pStyle w:val="a3"/>
        <w:ind w:left="-56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B1323">
        <w:rPr>
          <w:rFonts w:ascii="Times New Roman" w:hAnsi="Times New Roman" w:cs="Times New Roman"/>
          <w:sz w:val="28"/>
          <w:szCs w:val="28"/>
        </w:rPr>
        <w:t xml:space="preserve">Мы решили, что наш проект будет направлен на </w:t>
      </w:r>
      <w:r w:rsidR="002B1323" w:rsidRPr="002B1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323" w:rsidRPr="002B1323">
        <w:rPr>
          <w:rFonts w:ascii="Times New Roman" w:hAnsi="Times New Roman" w:cs="Times New Roman"/>
          <w:sz w:val="28"/>
          <w:szCs w:val="28"/>
        </w:rPr>
        <w:t xml:space="preserve">психологическую </w:t>
      </w:r>
      <w:r w:rsidR="002B1323">
        <w:rPr>
          <w:rFonts w:ascii="Times New Roman" w:hAnsi="Times New Roman" w:cs="Times New Roman"/>
          <w:sz w:val="28"/>
          <w:szCs w:val="28"/>
        </w:rPr>
        <w:t>поддержку</w:t>
      </w:r>
      <w:r w:rsidR="002B1323" w:rsidRPr="002B1323">
        <w:rPr>
          <w:rFonts w:ascii="Times New Roman" w:hAnsi="Times New Roman" w:cs="Times New Roman"/>
          <w:sz w:val="28"/>
          <w:szCs w:val="28"/>
        </w:rPr>
        <w:t xml:space="preserve"> старшему поколению, на </w:t>
      </w:r>
      <w:r w:rsidRPr="002B1323">
        <w:rPr>
          <w:rFonts w:ascii="Times New Roman" w:hAnsi="Times New Roman" w:cs="Times New Roman"/>
          <w:sz w:val="28"/>
          <w:szCs w:val="28"/>
        </w:rPr>
        <w:t xml:space="preserve"> улучшение качества жизни прес</w:t>
      </w:r>
      <w:r w:rsidR="002B1323">
        <w:rPr>
          <w:rFonts w:ascii="Times New Roman" w:hAnsi="Times New Roman" w:cs="Times New Roman"/>
          <w:sz w:val="28"/>
          <w:szCs w:val="28"/>
        </w:rPr>
        <w:t xml:space="preserve">тарелых и инвалидов, а именно, </w:t>
      </w:r>
      <w:r w:rsidRPr="002B1323">
        <w:rPr>
          <w:rFonts w:ascii="Times New Roman" w:hAnsi="Times New Roman" w:cs="Times New Roman"/>
          <w:sz w:val="28"/>
          <w:szCs w:val="28"/>
        </w:rPr>
        <w:t xml:space="preserve"> на улучшение  их досуга.</w:t>
      </w:r>
      <w:r w:rsidR="00C94754" w:rsidRPr="002B1323">
        <w:rPr>
          <w:rFonts w:ascii="Times New Roman" w:hAnsi="Times New Roman" w:cs="Times New Roman"/>
          <w:sz w:val="28"/>
          <w:szCs w:val="28"/>
        </w:rPr>
        <w:t xml:space="preserve"> Мы </w:t>
      </w:r>
      <w:r w:rsidR="002B1323" w:rsidRPr="002B1323">
        <w:rPr>
          <w:rFonts w:ascii="Times New Roman" w:hAnsi="Times New Roman" w:cs="Times New Roman"/>
          <w:sz w:val="28"/>
          <w:szCs w:val="28"/>
        </w:rPr>
        <w:t>по</w:t>
      </w:r>
      <w:r w:rsidR="00BC0ADA">
        <w:rPr>
          <w:rFonts w:ascii="Times New Roman" w:hAnsi="Times New Roman" w:cs="Times New Roman"/>
          <w:sz w:val="28"/>
          <w:szCs w:val="28"/>
        </w:rPr>
        <w:t xml:space="preserve">пытаемся внести праздник в </w:t>
      </w:r>
      <w:r w:rsidR="00C94754" w:rsidRPr="002B1323">
        <w:rPr>
          <w:rFonts w:ascii="Times New Roman" w:hAnsi="Times New Roman" w:cs="Times New Roman"/>
          <w:sz w:val="28"/>
          <w:szCs w:val="28"/>
        </w:rPr>
        <w:t xml:space="preserve">однообразные будни престарелых и инвалидов.  </w:t>
      </w:r>
    </w:p>
    <w:p w:rsidR="00F65CE6" w:rsidRDefault="008102E2" w:rsidP="00F65CE6">
      <w:pPr>
        <w:pStyle w:val="a3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«Старость </w:t>
      </w:r>
      <w:r w:rsidR="00E713B8" w:rsidRPr="002B1323">
        <w:rPr>
          <w:rFonts w:ascii="Times New Roman" w:hAnsi="Times New Roman" w:cs="Times New Roman"/>
          <w:sz w:val="28"/>
          <w:szCs w:val="28"/>
        </w:rPr>
        <w:t>в радость». Известно, что в нашей стране существует благотворительный фонд с таким названием.  Поразмыслив над  названием проекта,  взвесив все «за» и «против», мы тоже остановилась на этом вариа</w:t>
      </w:r>
      <w:r w:rsidR="002B1323">
        <w:rPr>
          <w:rFonts w:ascii="Times New Roman" w:hAnsi="Times New Roman" w:cs="Times New Roman"/>
          <w:sz w:val="28"/>
          <w:szCs w:val="28"/>
        </w:rPr>
        <w:t xml:space="preserve">нте, так как он соответствует </w:t>
      </w:r>
      <w:r w:rsidR="00E713B8" w:rsidRPr="002B1323">
        <w:rPr>
          <w:rFonts w:ascii="Times New Roman" w:hAnsi="Times New Roman" w:cs="Times New Roman"/>
          <w:sz w:val="28"/>
          <w:szCs w:val="28"/>
        </w:rPr>
        <w:t>нашему  ст</w:t>
      </w:r>
      <w:r w:rsidR="00F65CE6">
        <w:rPr>
          <w:rFonts w:ascii="Times New Roman" w:hAnsi="Times New Roman" w:cs="Times New Roman"/>
          <w:sz w:val="28"/>
          <w:szCs w:val="28"/>
        </w:rPr>
        <w:t>ремлению воспитать у  детей</w:t>
      </w:r>
      <w:r w:rsidR="00E713B8" w:rsidRPr="002B1323">
        <w:rPr>
          <w:rFonts w:ascii="Times New Roman" w:hAnsi="Times New Roman" w:cs="Times New Roman"/>
          <w:sz w:val="28"/>
          <w:szCs w:val="28"/>
        </w:rPr>
        <w:t xml:space="preserve"> желание принести радость  одиноким  пожилым людям</w:t>
      </w:r>
      <w:r w:rsidR="002371DE" w:rsidRPr="002B1323">
        <w:rPr>
          <w:rFonts w:ascii="Times New Roman" w:hAnsi="Times New Roman" w:cs="Times New Roman"/>
          <w:sz w:val="28"/>
          <w:szCs w:val="28"/>
        </w:rPr>
        <w:t>.</w:t>
      </w:r>
      <w:r w:rsidR="00BC0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ADA">
        <w:rPr>
          <w:rFonts w:ascii="Times New Roman" w:hAnsi="Times New Roman" w:cs="Times New Roman"/>
          <w:sz w:val="28"/>
          <w:szCs w:val="28"/>
        </w:rPr>
        <w:t>С помощью мероприятий для проведения досуга мы хотим</w:t>
      </w:r>
      <w:r w:rsidR="00BC0ADA" w:rsidRPr="004146E5">
        <w:rPr>
          <w:rFonts w:ascii="Times New Roman" w:hAnsi="Times New Roman" w:cs="Times New Roman"/>
          <w:sz w:val="28"/>
          <w:szCs w:val="28"/>
        </w:rPr>
        <w:t xml:space="preserve"> наладить связь между поколениями, сблизить ценностные ориентации молодёжи и старшего поколения, воспитать  у молодёжи духовные качества: милосердие, сострадание, сочувствие, уважение, </w:t>
      </w:r>
      <w:r>
        <w:rPr>
          <w:rFonts w:ascii="Times New Roman" w:hAnsi="Times New Roman" w:cs="Times New Roman"/>
          <w:sz w:val="28"/>
          <w:szCs w:val="28"/>
        </w:rPr>
        <w:t xml:space="preserve"> доброту, </w:t>
      </w:r>
      <w:r w:rsidR="00BC0ADA">
        <w:rPr>
          <w:rFonts w:ascii="Times New Roman" w:hAnsi="Times New Roman" w:cs="Times New Roman"/>
          <w:sz w:val="28"/>
          <w:szCs w:val="28"/>
        </w:rPr>
        <w:t>стремление помочь пожилым и инвалидам.</w:t>
      </w:r>
      <w:r w:rsidR="00F65CE6" w:rsidRPr="00F65CE6">
        <w:rPr>
          <w:rFonts w:ascii="Times New Roman" w:hAnsi="Times New Roman" w:cs="Times New Roman"/>
          <w:sz w:val="28"/>
          <w:szCs w:val="28"/>
        </w:rPr>
        <w:t xml:space="preserve"> </w:t>
      </w:r>
      <w:r w:rsidR="00F65CE6">
        <w:rPr>
          <w:rFonts w:ascii="Times New Roman" w:hAnsi="Times New Roman" w:cs="Times New Roman"/>
          <w:sz w:val="28"/>
          <w:szCs w:val="28"/>
        </w:rPr>
        <w:t>П</w:t>
      </w:r>
      <w:r w:rsidR="00F65CE6" w:rsidRPr="004146E5">
        <w:rPr>
          <w:rFonts w:ascii="Times New Roman" w:hAnsi="Times New Roman" w:cs="Times New Roman"/>
          <w:sz w:val="28"/>
          <w:szCs w:val="28"/>
        </w:rPr>
        <w:t>роект «Стар</w:t>
      </w:r>
      <w:r w:rsidR="000262DB">
        <w:rPr>
          <w:rFonts w:ascii="Times New Roman" w:hAnsi="Times New Roman" w:cs="Times New Roman"/>
          <w:sz w:val="28"/>
          <w:szCs w:val="28"/>
        </w:rPr>
        <w:t xml:space="preserve">ость </w:t>
      </w:r>
      <w:r w:rsidR="00F65CE6">
        <w:rPr>
          <w:rFonts w:ascii="Times New Roman" w:hAnsi="Times New Roman" w:cs="Times New Roman"/>
          <w:sz w:val="28"/>
          <w:szCs w:val="28"/>
        </w:rPr>
        <w:t>в радость» станет своеобразным ф</w:t>
      </w:r>
      <w:r w:rsidR="00F65CE6" w:rsidRPr="004146E5">
        <w:rPr>
          <w:rFonts w:ascii="Times New Roman" w:hAnsi="Times New Roman" w:cs="Times New Roman"/>
          <w:sz w:val="28"/>
          <w:szCs w:val="28"/>
        </w:rPr>
        <w:t>орумом для встреч поколен</w:t>
      </w:r>
      <w:r w:rsidR="00F65CE6">
        <w:rPr>
          <w:rFonts w:ascii="Times New Roman" w:hAnsi="Times New Roman" w:cs="Times New Roman"/>
          <w:sz w:val="28"/>
          <w:szCs w:val="28"/>
        </w:rPr>
        <w:t>ий.</w:t>
      </w:r>
    </w:p>
    <w:p w:rsidR="00F65CE6" w:rsidRPr="00C94754" w:rsidRDefault="00F65CE6" w:rsidP="00F65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CE6" w:rsidRDefault="00F65CE6" w:rsidP="00F65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ADA" w:rsidRDefault="004146E5" w:rsidP="00BC0ADA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C0ADA" w:rsidRPr="00BC0ADA">
        <w:rPr>
          <w:rFonts w:ascii="Times New Roman" w:eastAsia="Times New Roman" w:hAnsi="Times New Roman" w:cs="Times New Roman"/>
          <w:b/>
          <w:sz w:val="28"/>
          <w:szCs w:val="28"/>
        </w:rPr>
        <w:t>Формулировка проблемы</w:t>
      </w:r>
    </w:p>
    <w:p w:rsidR="00BC0ADA" w:rsidRDefault="00BC0ADA" w:rsidP="00BC0AD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94754" w:rsidRDefault="00BC0ADA" w:rsidP="00F65CE6">
      <w:pPr>
        <w:pStyle w:val="a3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результатов в воспитании наших обучающихся недостаточно эпизодических мероприятий, классных часов и  нечастых посещений дома – интерната для престарелых и инвалидов.</w:t>
      </w:r>
      <w:r w:rsidRPr="00BC0ADA">
        <w:rPr>
          <w:rFonts w:ascii="Times New Roman" w:hAnsi="Times New Roman" w:cs="Times New Roman"/>
          <w:sz w:val="28"/>
          <w:szCs w:val="28"/>
        </w:rPr>
        <w:t xml:space="preserve"> Необходимо создать стройную систему воспитательных мероприятий, направленных на  достижени</w:t>
      </w:r>
      <w:r w:rsidR="00542B3F">
        <w:rPr>
          <w:rFonts w:ascii="Times New Roman" w:hAnsi="Times New Roman" w:cs="Times New Roman"/>
          <w:sz w:val="28"/>
          <w:szCs w:val="28"/>
        </w:rPr>
        <w:t xml:space="preserve">е положительных результатов от </w:t>
      </w:r>
      <w:r w:rsidRPr="00BC0ADA">
        <w:rPr>
          <w:rFonts w:ascii="Times New Roman" w:hAnsi="Times New Roman" w:cs="Times New Roman"/>
          <w:sz w:val="28"/>
          <w:szCs w:val="28"/>
        </w:rPr>
        <w:t xml:space="preserve">взаимодействия  детей и пожилых людей, </w:t>
      </w:r>
      <w:r w:rsidR="00C94754" w:rsidRPr="00BC0ADA">
        <w:rPr>
          <w:rFonts w:ascii="Times New Roman" w:hAnsi="Times New Roman" w:cs="Times New Roman"/>
          <w:sz w:val="28"/>
          <w:szCs w:val="28"/>
        </w:rPr>
        <w:t xml:space="preserve">создать условия для диалога между представителями разных поколений, а именно, между  пенсионерами и инвалидами ОГБУ «Дом – интернат для престарелых и инвалидов» и обучающимися Тогурской СОШ.   </w:t>
      </w:r>
    </w:p>
    <w:p w:rsidR="00F65CE6" w:rsidRDefault="00F65CE6" w:rsidP="00F65CE6">
      <w:pPr>
        <w:pStyle w:val="a3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F65CE6" w:rsidRDefault="00F65CE6" w:rsidP="00F65C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C9475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C94754">
        <w:rPr>
          <w:rFonts w:ascii="Times New Roman" w:hAnsi="Times New Roman" w:cs="Times New Roman"/>
          <w:sz w:val="28"/>
          <w:szCs w:val="28"/>
        </w:rPr>
        <w:t>:</w:t>
      </w:r>
    </w:p>
    <w:p w:rsidR="00F65CE6" w:rsidRDefault="00F65CE6" w:rsidP="00F65C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CE6" w:rsidRDefault="00F65CE6" w:rsidP="00F65CE6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4754">
        <w:rPr>
          <w:rFonts w:ascii="Times New Roman" w:hAnsi="Times New Roman" w:cs="Times New Roman"/>
          <w:sz w:val="28"/>
          <w:szCs w:val="28"/>
        </w:rPr>
        <w:t>оздание и реализация системы мероприятий, акций, направленных на воспитание у подростков гражданской ответственности, доброты, милосердия по отношению к пожилым людям и инвалидам, на сохранение исторической преемственности и д</w:t>
      </w:r>
      <w:r>
        <w:rPr>
          <w:rFonts w:ascii="Times New Roman" w:hAnsi="Times New Roman" w:cs="Times New Roman"/>
          <w:sz w:val="28"/>
          <w:szCs w:val="28"/>
        </w:rPr>
        <w:t>уховной связи между поколениями</w:t>
      </w:r>
    </w:p>
    <w:p w:rsidR="00F65CE6" w:rsidRPr="00F65CE6" w:rsidRDefault="00F65CE6" w:rsidP="00F65CE6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CE6">
        <w:rPr>
          <w:rFonts w:ascii="Times New Roman" w:hAnsi="Times New Roman" w:cs="Times New Roman"/>
          <w:sz w:val="28"/>
          <w:szCs w:val="28"/>
        </w:rPr>
        <w:t>Улучшение качества жизни престарелых и инвалидов дома - интерната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5CE6">
        <w:rPr>
          <w:rFonts w:ascii="Times New Roman" w:hAnsi="Times New Roman" w:cs="Times New Roman"/>
          <w:bCs/>
          <w:sz w:val="28"/>
          <w:szCs w:val="28"/>
        </w:rPr>
        <w:t xml:space="preserve"> в плане проведения досуга. Предоставление возможности  ветеранам и инвали</w:t>
      </w:r>
      <w:r w:rsidR="008102E2">
        <w:rPr>
          <w:rFonts w:ascii="Times New Roman" w:hAnsi="Times New Roman" w:cs="Times New Roman"/>
          <w:bCs/>
          <w:sz w:val="28"/>
          <w:szCs w:val="28"/>
        </w:rPr>
        <w:t>дам ощутить, что они не одиноки</w:t>
      </w:r>
      <w:r w:rsidRPr="00F65CE6">
        <w:rPr>
          <w:rFonts w:ascii="Times New Roman" w:hAnsi="Times New Roman" w:cs="Times New Roman"/>
          <w:bCs/>
          <w:sz w:val="28"/>
          <w:szCs w:val="28"/>
        </w:rPr>
        <w:t>, что они,  как и прежде,  остаются полноценными членами нашего общества</w:t>
      </w:r>
    </w:p>
    <w:p w:rsidR="00F65CE6" w:rsidRDefault="00F65CE6" w:rsidP="00F65CE6">
      <w:pPr>
        <w:pStyle w:val="a3"/>
        <w:ind w:left="-142" w:firstLine="502"/>
        <w:jc w:val="center"/>
        <w:rPr>
          <w:rFonts w:ascii="Times New Roman" w:hAnsi="Times New Roman" w:cs="Times New Roman"/>
          <w:sz w:val="28"/>
          <w:szCs w:val="28"/>
        </w:rPr>
      </w:pPr>
    </w:p>
    <w:p w:rsidR="00C94754" w:rsidRDefault="00BC0ADA" w:rsidP="00F65C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ADA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 </w:t>
      </w:r>
      <w:r w:rsidR="00C94754" w:rsidRPr="00BC0ADA">
        <w:rPr>
          <w:rFonts w:ascii="Times New Roman" w:hAnsi="Times New Roman" w:cs="Times New Roman"/>
          <w:b/>
          <w:bCs/>
          <w:sz w:val="28"/>
          <w:szCs w:val="28"/>
        </w:rPr>
        <w:t xml:space="preserve"> решить следующие</w:t>
      </w:r>
      <w:r w:rsidR="00C94754" w:rsidRPr="00BC0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754" w:rsidRPr="00BC0AD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C0ADA" w:rsidRDefault="00BC0ADA" w:rsidP="00BC0ADA">
      <w:pPr>
        <w:pStyle w:val="a3"/>
        <w:ind w:left="-709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ADA" w:rsidRDefault="00BC0ADA" w:rsidP="00BC0AD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</w:t>
      </w:r>
      <w:r w:rsidRPr="004146E5">
        <w:rPr>
          <w:rFonts w:ascii="Times New Roman" w:hAnsi="Times New Roman" w:cs="Times New Roman"/>
          <w:sz w:val="28"/>
          <w:szCs w:val="28"/>
        </w:rPr>
        <w:t xml:space="preserve"> подростков к активной благотворительной деятельности, направленной на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психологическую поддержку старшему поколению</w:t>
      </w:r>
    </w:p>
    <w:p w:rsidR="00BC0ADA" w:rsidRDefault="00BC0ADA" w:rsidP="00BC0AD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</w:t>
      </w:r>
      <w:r w:rsidRPr="00C94754">
        <w:rPr>
          <w:rFonts w:ascii="Times New Roman" w:hAnsi="Times New Roman" w:cs="Times New Roman"/>
          <w:sz w:val="28"/>
          <w:szCs w:val="28"/>
        </w:rPr>
        <w:t xml:space="preserve"> значимость и важность старшего поколения </w:t>
      </w:r>
      <w:r>
        <w:rPr>
          <w:rFonts w:ascii="Times New Roman" w:hAnsi="Times New Roman" w:cs="Times New Roman"/>
          <w:sz w:val="28"/>
          <w:szCs w:val="28"/>
        </w:rPr>
        <w:t xml:space="preserve"> в глазах детей</w:t>
      </w:r>
    </w:p>
    <w:p w:rsidR="00BC0ADA" w:rsidRDefault="00BC0ADA" w:rsidP="00BC0AD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eastAsia="Times New Roman" w:hAnsi="Times New Roman" w:cs="Times New Roman"/>
          <w:sz w:val="28"/>
          <w:szCs w:val="28"/>
        </w:rPr>
        <w:t>учить детей сопереживать, сочувствовать старым людям</w:t>
      </w:r>
    </w:p>
    <w:p w:rsidR="00BC0ADA" w:rsidRDefault="00BC0ADA" w:rsidP="00BC0AD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t>предоставить возможности активного участия пожилых людей и инва</w:t>
      </w:r>
      <w:r w:rsidR="008102E2">
        <w:rPr>
          <w:rFonts w:ascii="Times New Roman" w:hAnsi="Times New Roman" w:cs="Times New Roman"/>
          <w:sz w:val="28"/>
          <w:szCs w:val="28"/>
        </w:rPr>
        <w:t>лидов   совместно с детьми</w:t>
      </w:r>
      <w:r w:rsidRPr="00BC0ADA">
        <w:rPr>
          <w:rFonts w:ascii="Times New Roman" w:hAnsi="Times New Roman" w:cs="Times New Roman"/>
          <w:sz w:val="28"/>
          <w:szCs w:val="28"/>
        </w:rPr>
        <w:t xml:space="preserve"> в мероприятиях по проведению досуга</w:t>
      </w:r>
    </w:p>
    <w:p w:rsidR="00BC0ADA" w:rsidRPr="00BC0ADA" w:rsidRDefault="00BC0ADA" w:rsidP="00BC0AD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t>создать обстанов</w:t>
      </w:r>
      <w:r w:rsidR="00542B3F">
        <w:rPr>
          <w:rFonts w:ascii="Times New Roman" w:hAnsi="Times New Roman" w:cs="Times New Roman"/>
          <w:sz w:val="28"/>
          <w:szCs w:val="28"/>
        </w:rPr>
        <w:t xml:space="preserve">ку семейного праздника, </w:t>
      </w:r>
      <w:r w:rsidRPr="00BC0ADA">
        <w:rPr>
          <w:rFonts w:ascii="Times New Roman" w:hAnsi="Times New Roman" w:cs="Times New Roman"/>
          <w:sz w:val="28"/>
          <w:szCs w:val="28"/>
        </w:rPr>
        <w:t>в котором принимают участие оба поколения</w:t>
      </w:r>
    </w:p>
    <w:p w:rsidR="00BC0ADA" w:rsidRPr="00C94754" w:rsidRDefault="00BC0ADA" w:rsidP="00BC0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ADA" w:rsidRPr="00636E5E" w:rsidRDefault="00BC0ADA" w:rsidP="00BC0ADA">
      <w:pPr>
        <w:ind w:left="-142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 </w:t>
      </w:r>
      <w:r w:rsidRPr="00636E5E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636E5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BC0ADA" w:rsidRDefault="00BC0ADA" w:rsidP="00BC0AD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0ADA">
        <w:rPr>
          <w:rFonts w:ascii="Times New Roman" w:hAnsi="Times New Roman" w:cs="Times New Roman"/>
          <w:sz w:val="28"/>
          <w:szCs w:val="28"/>
        </w:rPr>
        <w:t>оздать инициативную группу по реализации проекта, состоящую из обучающихся МБОУ «Тогурская СОШ»</w:t>
      </w:r>
    </w:p>
    <w:p w:rsidR="00BC0ADA" w:rsidRDefault="00BC0ADA" w:rsidP="00BC0AD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C0ADA">
        <w:rPr>
          <w:rFonts w:ascii="Times New Roman" w:hAnsi="Times New Roman" w:cs="Times New Roman"/>
          <w:sz w:val="28"/>
          <w:szCs w:val="28"/>
        </w:rPr>
        <w:t>знать потребности и желания жителей  Дома – интерната для престарелых и инвалидов по теме проведения досуга</w:t>
      </w:r>
    </w:p>
    <w:p w:rsidR="00BC0ADA" w:rsidRDefault="00BC0ADA" w:rsidP="00BC0AD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lastRenderedPageBreak/>
        <w:t>спланировать</w:t>
      </w:r>
      <w:r>
        <w:rPr>
          <w:rFonts w:ascii="Times New Roman" w:hAnsi="Times New Roman" w:cs="Times New Roman"/>
          <w:sz w:val="28"/>
          <w:szCs w:val="28"/>
        </w:rPr>
        <w:t xml:space="preserve">, подготовить и провести акции  </w:t>
      </w:r>
      <w:r w:rsidRPr="00BC0ADA">
        <w:rPr>
          <w:rFonts w:ascii="Times New Roman" w:hAnsi="Times New Roman" w:cs="Times New Roman"/>
          <w:sz w:val="28"/>
          <w:szCs w:val="28"/>
        </w:rPr>
        <w:t>и мероприятия, направленные на улучшение качества досуга пожилых людей и инвалидов, проживающих в доме – интернате</w:t>
      </w:r>
    </w:p>
    <w:p w:rsidR="00BC0ADA" w:rsidRDefault="00BC0ADA" w:rsidP="00BC0AD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t>привлечь к участию в акциях и мероприятиях как можно больше</w:t>
      </w:r>
      <w:r w:rsidR="00542B3F">
        <w:rPr>
          <w:rFonts w:ascii="Times New Roman" w:hAnsi="Times New Roman" w:cs="Times New Roman"/>
          <w:sz w:val="28"/>
          <w:szCs w:val="28"/>
        </w:rPr>
        <w:t>е</w:t>
      </w:r>
      <w:r w:rsidRPr="00BC0ADA">
        <w:rPr>
          <w:rFonts w:ascii="Times New Roman" w:hAnsi="Times New Roman" w:cs="Times New Roman"/>
          <w:sz w:val="28"/>
          <w:szCs w:val="28"/>
        </w:rPr>
        <w:t xml:space="preserve">  количество обучающихся школы, а также педагогов</w:t>
      </w:r>
    </w:p>
    <w:p w:rsidR="00BC0ADA" w:rsidRPr="00BC0ADA" w:rsidRDefault="00BC0ADA" w:rsidP="00BC0AD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79C4" w:rsidRPr="002B1323" w:rsidRDefault="00F65CE6" w:rsidP="00BC0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 средств  реализации </w:t>
      </w:r>
      <w:r w:rsidR="004F79C4" w:rsidRPr="002B132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4F79C4" w:rsidRPr="004F79C4" w:rsidRDefault="004F79C4" w:rsidP="004F7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F79C4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аилучшим средством</w:t>
      </w:r>
      <w:r w:rsidRPr="004F79C4">
        <w:rPr>
          <w:rFonts w:ascii="Times New Roman" w:hAnsi="Times New Roman" w:cs="Times New Roman"/>
          <w:sz w:val="28"/>
          <w:szCs w:val="28"/>
        </w:rPr>
        <w:t xml:space="preserve"> выполнения наших замыслов станет  </w:t>
      </w:r>
      <w:r w:rsidRPr="00F65CE6">
        <w:rPr>
          <w:rFonts w:ascii="Times New Roman" w:hAnsi="Times New Roman" w:cs="Times New Roman"/>
          <w:sz w:val="28"/>
          <w:szCs w:val="28"/>
        </w:rPr>
        <w:t>организация</w:t>
      </w:r>
      <w:r w:rsidRPr="004F79C4">
        <w:rPr>
          <w:rFonts w:ascii="Times New Roman" w:hAnsi="Times New Roman" w:cs="Times New Roman"/>
          <w:b/>
          <w:sz w:val="28"/>
          <w:szCs w:val="28"/>
        </w:rPr>
        <w:t xml:space="preserve"> непосредственного деятельностного участия</w:t>
      </w:r>
      <w:r w:rsidRPr="004F79C4">
        <w:rPr>
          <w:rFonts w:ascii="Times New Roman" w:hAnsi="Times New Roman" w:cs="Times New Roman"/>
          <w:sz w:val="28"/>
          <w:szCs w:val="28"/>
        </w:rPr>
        <w:t xml:space="preserve"> </w:t>
      </w:r>
      <w:r w:rsidRPr="00F65CE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F79C4">
        <w:rPr>
          <w:rFonts w:ascii="Times New Roman" w:hAnsi="Times New Roman" w:cs="Times New Roman"/>
          <w:sz w:val="28"/>
          <w:szCs w:val="28"/>
        </w:rPr>
        <w:t xml:space="preserve">в акциях доброты, заботы и помощи престарелым и инвалидам. </w:t>
      </w:r>
    </w:p>
    <w:p w:rsidR="004F79C4" w:rsidRPr="004F79C4" w:rsidRDefault="004F79C4" w:rsidP="004F7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C4">
        <w:rPr>
          <w:rFonts w:ascii="Times New Roman" w:hAnsi="Times New Roman" w:cs="Times New Roman"/>
          <w:sz w:val="28"/>
          <w:szCs w:val="28"/>
        </w:rPr>
        <w:t xml:space="preserve">Мы также выбрали следующие  </w:t>
      </w:r>
      <w:r w:rsidRPr="004F79C4">
        <w:rPr>
          <w:rFonts w:ascii="Times New Roman" w:hAnsi="Times New Roman" w:cs="Times New Roman"/>
          <w:bCs/>
          <w:sz w:val="28"/>
          <w:szCs w:val="28"/>
        </w:rPr>
        <w:t>методы</w:t>
      </w:r>
      <w:r w:rsidRPr="004F79C4">
        <w:rPr>
          <w:rFonts w:ascii="Times New Roman" w:hAnsi="Times New Roman" w:cs="Times New Roman"/>
          <w:sz w:val="28"/>
          <w:szCs w:val="28"/>
        </w:rPr>
        <w:t xml:space="preserve"> ведения проекта: беседы с ветеранами и инвалидами для выявления наиболее при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79C4">
        <w:rPr>
          <w:rFonts w:ascii="Times New Roman" w:hAnsi="Times New Roman" w:cs="Times New Roman"/>
          <w:sz w:val="28"/>
          <w:szCs w:val="28"/>
        </w:rPr>
        <w:t>лекательных для них форм досуга и учёта их пожеланий</w:t>
      </w:r>
      <w:r>
        <w:rPr>
          <w:rFonts w:ascii="Times New Roman" w:hAnsi="Times New Roman" w:cs="Times New Roman"/>
          <w:sz w:val="28"/>
          <w:szCs w:val="28"/>
        </w:rPr>
        <w:t>, а также беседы с детьми о пользе, принесённой общением со старшим поколением,</w:t>
      </w:r>
      <w:r w:rsidRPr="004F79C4">
        <w:rPr>
          <w:rFonts w:ascii="Times New Roman" w:hAnsi="Times New Roman" w:cs="Times New Roman"/>
          <w:sz w:val="28"/>
          <w:szCs w:val="28"/>
        </w:rPr>
        <w:t xml:space="preserve"> </w:t>
      </w:r>
      <w:r w:rsidR="00F65CE6"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детей с целью проведения рефлексии, п</w:t>
      </w:r>
      <w:r w:rsidR="00F65CE6">
        <w:rPr>
          <w:rFonts w:ascii="Times New Roman" w:hAnsi="Times New Roman" w:cs="Times New Roman"/>
          <w:sz w:val="28"/>
          <w:szCs w:val="28"/>
        </w:rPr>
        <w:t xml:space="preserve">роведение самооценки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проекта.  </w:t>
      </w:r>
    </w:p>
    <w:p w:rsidR="002B1323" w:rsidRPr="004146E5" w:rsidRDefault="002B1323" w:rsidP="002B1323">
      <w:pPr>
        <w:pStyle w:val="a3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9C4" w:rsidRDefault="004F79C4" w:rsidP="002B1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75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4F79C4" w:rsidRDefault="004F79C4" w:rsidP="00BC0A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4754">
        <w:rPr>
          <w:rFonts w:ascii="Times New Roman" w:hAnsi="Times New Roman" w:cs="Times New Roman"/>
          <w:sz w:val="28"/>
          <w:szCs w:val="28"/>
        </w:rPr>
        <w:t xml:space="preserve"> </w:t>
      </w:r>
      <w:r w:rsidR="00542B3F">
        <w:rPr>
          <w:rFonts w:ascii="Times New Roman" w:hAnsi="Times New Roman" w:cs="Times New Roman"/>
          <w:sz w:val="28"/>
          <w:szCs w:val="28"/>
        </w:rPr>
        <w:tab/>
      </w:r>
      <w:r w:rsidRPr="00C94754">
        <w:rPr>
          <w:rFonts w:ascii="Times New Roman" w:hAnsi="Times New Roman" w:cs="Times New Roman"/>
          <w:sz w:val="28"/>
          <w:szCs w:val="28"/>
        </w:rPr>
        <w:t xml:space="preserve">Особая </w:t>
      </w:r>
      <w:r w:rsidR="00BC0ADA">
        <w:rPr>
          <w:rFonts w:ascii="Times New Roman" w:hAnsi="Times New Roman" w:cs="Times New Roman"/>
          <w:sz w:val="28"/>
          <w:szCs w:val="28"/>
        </w:rPr>
        <w:t>значимость проекта  в т</w:t>
      </w:r>
      <w:r w:rsidR="00542B3F">
        <w:rPr>
          <w:rFonts w:ascii="Times New Roman" w:hAnsi="Times New Roman" w:cs="Times New Roman"/>
          <w:sz w:val="28"/>
          <w:szCs w:val="28"/>
        </w:rPr>
        <w:t>ом, что  его главный результат имеет две стороны</w:t>
      </w:r>
      <w:r w:rsidRPr="00C94754">
        <w:rPr>
          <w:rFonts w:ascii="Times New Roman" w:hAnsi="Times New Roman" w:cs="Times New Roman"/>
          <w:sz w:val="28"/>
          <w:szCs w:val="28"/>
        </w:rPr>
        <w:t>: и</w:t>
      </w:r>
      <w:r w:rsidR="00BC0ADA">
        <w:rPr>
          <w:rFonts w:ascii="Times New Roman" w:hAnsi="Times New Roman" w:cs="Times New Roman"/>
          <w:sz w:val="28"/>
          <w:szCs w:val="28"/>
        </w:rPr>
        <w:t xml:space="preserve"> представители старшего поколения, </w:t>
      </w:r>
      <w:r w:rsidRPr="00C94754">
        <w:rPr>
          <w:rFonts w:ascii="Times New Roman" w:hAnsi="Times New Roman" w:cs="Times New Roman"/>
          <w:sz w:val="28"/>
          <w:szCs w:val="28"/>
        </w:rPr>
        <w:t>и дети становятся социально значимыми единицами в обществе. У пожилых людей появляется  ув</w:t>
      </w:r>
      <w:r>
        <w:rPr>
          <w:rFonts w:ascii="Times New Roman" w:hAnsi="Times New Roman" w:cs="Times New Roman"/>
          <w:sz w:val="28"/>
          <w:szCs w:val="28"/>
        </w:rPr>
        <w:t>еренность</w:t>
      </w:r>
      <w:r w:rsidRPr="00C947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нужны обществу, </w:t>
      </w:r>
      <w:r w:rsidRPr="00C94754">
        <w:rPr>
          <w:rFonts w:ascii="Times New Roman" w:hAnsi="Times New Roman" w:cs="Times New Roman"/>
          <w:sz w:val="28"/>
          <w:szCs w:val="28"/>
        </w:rPr>
        <w:t xml:space="preserve"> а у детей</w:t>
      </w:r>
      <w:r w:rsidR="00BC0AD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уважительное отношение к старшему поколению, чувство доброты и милосердия.</w:t>
      </w:r>
    </w:p>
    <w:p w:rsidR="004F79C4" w:rsidRDefault="00BC0ADA" w:rsidP="00BC0ADA">
      <w:pPr>
        <w:suppressAutoHyphens/>
        <w:spacing w:after="0" w:line="240" w:lineRule="auto"/>
        <w:ind w:right="283"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Результатами</w:t>
      </w:r>
      <w:r w:rsidR="004F79C4" w:rsidRPr="00C9475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проекта  станут </w:t>
      </w:r>
      <w:r w:rsidR="004F79C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следующие </w:t>
      </w:r>
      <w:r w:rsidR="004F79C4" w:rsidRPr="00C94754">
        <w:rPr>
          <w:rStyle w:val="a5"/>
          <w:rFonts w:ascii="Times New Roman" w:hAnsi="Times New Roman" w:cs="Times New Roman"/>
          <w:b w:val="0"/>
          <w:sz w:val="28"/>
          <w:szCs w:val="28"/>
        </w:rPr>
        <w:t>социальные</w:t>
      </w:r>
      <w:r w:rsidR="004F79C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эффекты </w:t>
      </w:r>
      <w:r w:rsidR="004F79C4" w:rsidRPr="00C9475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педагогические </w:t>
      </w:r>
      <w:r w:rsidR="004F79C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изменения:</w:t>
      </w:r>
    </w:p>
    <w:p w:rsidR="004F79C4" w:rsidRDefault="004F79C4" w:rsidP="004F79C4">
      <w:pPr>
        <w:suppressAutoHyphens/>
        <w:spacing w:after="0" w:line="240" w:lineRule="auto"/>
        <w:ind w:right="283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Для детей:</w:t>
      </w:r>
    </w:p>
    <w:p w:rsidR="004F79C4" w:rsidRPr="00C94754" w:rsidRDefault="004F79C4" w:rsidP="00BC0ADA">
      <w:pPr>
        <w:pStyle w:val="a3"/>
        <w:numPr>
          <w:ilvl w:val="0"/>
          <w:numId w:val="23"/>
        </w:numPr>
        <w:ind w:right="424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94754">
        <w:rPr>
          <w:rFonts w:ascii="Times New Roman" w:hAnsi="Times New Roman" w:cs="Times New Roman"/>
          <w:sz w:val="28"/>
          <w:szCs w:val="28"/>
        </w:rPr>
        <w:t xml:space="preserve">обучающиеся соприкоснутся с проблемами </w:t>
      </w:r>
      <w:r w:rsidR="00BC0ADA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Pr="00C94754">
        <w:rPr>
          <w:rFonts w:ascii="Times New Roman" w:hAnsi="Times New Roman" w:cs="Times New Roman"/>
          <w:sz w:val="28"/>
          <w:szCs w:val="28"/>
        </w:rPr>
        <w:t>старшего поколения, их нуждами</w:t>
      </w:r>
      <w:r w:rsidR="00BC0ADA">
        <w:rPr>
          <w:rFonts w:ascii="Times New Roman" w:hAnsi="Times New Roman" w:cs="Times New Roman"/>
          <w:sz w:val="28"/>
          <w:szCs w:val="28"/>
        </w:rPr>
        <w:t>, почувствуют  желание помогать им</w:t>
      </w:r>
    </w:p>
    <w:p w:rsidR="00542B3F" w:rsidRDefault="00542B3F" w:rsidP="00BC0ADA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F79C4" w:rsidRPr="004F79C4" w:rsidRDefault="004F79C4" w:rsidP="00BC0ADA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F79C4">
        <w:rPr>
          <w:rFonts w:ascii="Times New Roman" w:hAnsi="Times New Roman" w:cs="Times New Roman"/>
          <w:sz w:val="28"/>
          <w:szCs w:val="28"/>
        </w:rPr>
        <w:t>ля пожилых и инвалидов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0ADA" w:rsidRDefault="00542B3F" w:rsidP="00BC0ADA">
      <w:pPr>
        <w:pStyle w:val="a3"/>
        <w:numPr>
          <w:ilvl w:val="0"/>
          <w:numId w:val="23"/>
        </w:num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пожилые </w:t>
      </w:r>
      <w:r w:rsidR="004F79C4" w:rsidRPr="00C94754">
        <w:rPr>
          <w:rFonts w:ascii="Times New Roman" w:hAnsi="Times New Roman" w:cs="Times New Roman"/>
          <w:sz w:val="28"/>
          <w:szCs w:val="28"/>
        </w:rPr>
        <w:t xml:space="preserve"> люди и инвалиды не будут чувствовать себя забытыми и покинутыми</w:t>
      </w:r>
    </w:p>
    <w:p w:rsidR="00BC0ADA" w:rsidRDefault="004F79C4" w:rsidP="00BC0ADA">
      <w:pPr>
        <w:pStyle w:val="a3"/>
        <w:numPr>
          <w:ilvl w:val="0"/>
          <w:numId w:val="23"/>
        </w:numPr>
        <w:ind w:right="424"/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t>в  сердцах одиноких пожилых людей восстановится положительное отношение к молодому поколению, которое пришло им на смену</w:t>
      </w:r>
    </w:p>
    <w:p w:rsidR="00BC0ADA" w:rsidRDefault="004F79C4" w:rsidP="00BC0ADA">
      <w:pPr>
        <w:pStyle w:val="a3"/>
        <w:numPr>
          <w:ilvl w:val="0"/>
          <w:numId w:val="23"/>
        </w:numPr>
        <w:ind w:right="424"/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t>пожилые люди и инвалиды почувствуют себя нужными и интересными современному обществу</w:t>
      </w:r>
    </w:p>
    <w:p w:rsidR="00BC0ADA" w:rsidRDefault="004F79C4" w:rsidP="00BC0ADA">
      <w:pPr>
        <w:pStyle w:val="a3"/>
        <w:numPr>
          <w:ilvl w:val="0"/>
          <w:numId w:val="23"/>
        </w:numPr>
        <w:ind w:right="424"/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t>пожилые люди  будут по возможности  больше двигаться,  смогут улучшить свою физическую форму, получить положительные эмоции; поднимется их настроение, улучшится самочувствие</w:t>
      </w:r>
    </w:p>
    <w:p w:rsidR="00BC0ADA" w:rsidRPr="00BC0ADA" w:rsidRDefault="004F79C4" w:rsidP="00BC0ADA">
      <w:pPr>
        <w:pStyle w:val="a3"/>
        <w:numPr>
          <w:ilvl w:val="0"/>
          <w:numId w:val="23"/>
        </w:numPr>
        <w:ind w:right="424"/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lastRenderedPageBreak/>
        <w:t>улучшится качество жизни престарелых и инвалидов: появится разнообразие в проведении досуга</w:t>
      </w:r>
    </w:p>
    <w:p w:rsidR="00BC0ADA" w:rsidRDefault="00BC0ADA" w:rsidP="00BC0ADA">
      <w:pPr>
        <w:pStyle w:val="a3"/>
        <w:ind w:left="720" w:right="424"/>
        <w:rPr>
          <w:rFonts w:ascii="Times New Roman" w:hAnsi="Times New Roman" w:cs="Times New Roman"/>
          <w:sz w:val="28"/>
          <w:szCs w:val="28"/>
        </w:rPr>
      </w:pPr>
    </w:p>
    <w:p w:rsidR="00BC0ADA" w:rsidRDefault="00BC0ADA" w:rsidP="00BC0ADA">
      <w:pPr>
        <w:pStyle w:val="a3"/>
        <w:ind w:left="-567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C0ADA">
        <w:rPr>
          <w:rFonts w:ascii="Times New Roman" w:hAnsi="Times New Roman" w:cs="Times New Roman"/>
          <w:sz w:val="28"/>
          <w:szCs w:val="28"/>
        </w:rPr>
        <w:t>ля общества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0ADA" w:rsidRPr="00BC0ADA" w:rsidRDefault="00BC0ADA" w:rsidP="00BC0ADA">
      <w:pPr>
        <w:pStyle w:val="a3"/>
        <w:ind w:left="-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BC0ADA" w:rsidRDefault="00F65CE6" w:rsidP="00BC0ADA">
      <w:pPr>
        <w:pStyle w:val="a3"/>
        <w:numPr>
          <w:ilvl w:val="0"/>
          <w:numId w:val="24"/>
        </w:num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</w:t>
      </w:r>
      <w:r w:rsidR="00BC0ADA">
        <w:rPr>
          <w:rFonts w:ascii="Times New Roman" w:hAnsi="Times New Roman" w:cs="Times New Roman"/>
          <w:sz w:val="28"/>
          <w:szCs w:val="28"/>
        </w:rPr>
        <w:t>вление связи между поколениями</w:t>
      </w:r>
    </w:p>
    <w:p w:rsidR="00BC0ADA" w:rsidRPr="00BC0ADA" w:rsidRDefault="00BC0ADA" w:rsidP="00BC0ADA">
      <w:pPr>
        <w:pStyle w:val="a3"/>
        <w:numPr>
          <w:ilvl w:val="0"/>
          <w:numId w:val="24"/>
        </w:num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BC0ADA">
        <w:rPr>
          <w:rFonts w:ascii="Times New Roman" w:hAnsi="Times New Roman" w:cs="Times New Roman"/>
          <w:sz w:val="28"/>
          <w:szCs w:val="28"/>
        </w:rPr>
        <w:t xml:space="preserve">формирование толерантности, партнерских отношений  между представителями разных поколений для достижения взаимопонимания </w:t>
      </w:r>
      <w:r w:rsidR="00F65CE6">
        <w:rPr>
          <w:rFonts w:ascii="Times New Roman" w:hAnsi="Times New Roman" w:cs="Times New Roman"/>
          <w:sz w:val="28"/>
          <w:szCs w:val="28"/>
        </w:rPr>
        <w:t>и согласия</w:t>
      </w:r>
      <w:r w:rsidRPr="00BC0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DA" w:rsidRDefault="00BC0ADA" w:rsidP="00BC0ADA">
      <w:pPr>
        <w:pStyle w:val="a3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754" w:rsidRPr="00BC0ADA" w:rsidRDefault="00C94754" w:rsidP="00BC0ADA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C94754">
        <w:rPr>
          <w:rStyle w:val="a5"/>
          <w:rFonts w:ascii="Times New Roman" w:hAnsi="Times New Roman" w:cs="Times New Roman"/>
          <w:sz w:val="28"/>
          <w:szCs w:val="28"/>
        </w:rPr>
        <w:t>Реализация проекта</w:t>
      </w:r>
    </w:p>
    <w:p w:rsidR="00C94754" w:rsidRPr="00C94754" w:rsidRDefault="00C94754" w:rsidP="00C94754">
      <w:pPr>
        <w:suppressAutoHyphens/>
        <w:spacing w:after="0" w:line="240" w:lineRule="auto"/>
        <w:ind w:right="28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C94754" w:rsidRDefault="00C94754" w:rsidP="00C94754">
      <w:pPr>
        <w:pStyle w:val="a7"/>
        <w:tabs>
          <w:tab w:val="left" w:pos="284"/>
        </w:tabs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C94754">
        <w:rPr>
          <w:rFonts w:ascii="Times New Roman" w:hAnsi="Times New Roman" w:cs="Times New Roman"/>
          <w:bCs/>
          <w:sz w:val="28"/>
          <w:szCs w:val="28"/>
        </w:rPr>
        <w:t>Реализация проекта</w:t>
      </w:r>
      <w:r w:rsidRPr="00C94754">
        <w:rPr>
          <w:rFonts w:ascii="Times New Roman" w:hAnsi="Times New Roman" w:cs="Times New Roman"/>
          <w:sz w:val="28"/>
          <w:szCs w:val="28"/>
        </w:rPr>
        <w:t xml:space="preserve"> рассчитана на 2015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94754">
        <w:rPr>
          <w:rFonts w:ascii="Times New Roman" w:hAnsi="Times New Roman" w:cs="Times New Roman"/>
          <w:sz w:val="28"/>
          <w:szCs w:val="28"/>
        </w:rPr>
        <w:t>2016 гг.</w:t>
      </w:r>
    </w:p>
    <w:p w:rsidR="004F79C4" w:rsidRPr="004F79C4" w:rsidRDefault="004F79C4" w:rsidP="004F79C4">
      <w:pPr>
        <w:pStyle w:val="a3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</w:t>
      </w:r>
      <w:r w:rsidRPr="004F79C4">
        <w:rPr>
          <w:rFonts w:ascii="Times New Roman" w:hAnsi="Times New Roman" w:cs="Times New Roman"/>
          <w:sz w:val="28"/>
          <w:szCs w:val="28"/>
        </w:rPr>
        <w:t>сроки реализации условны, т.к.  воспитание милосердия и доброты – длительный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. Несомненно, что </w:t>
      </w:r>
      <w:r w:rsidR="00A553AE">
        <w:rPr>
          <w:rFonts w:ascii="Times New Roman" w:hAnsi="Times New Roman" w:cs="Times New Roman"/>
          <w:sz w:val="28"/>
          <w:szCs w:val="28"/>
        </w:rPr>
        <w:t>в будущем проект будет  развит,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3AE">
        <w:rPr>
          <w:rFonts w:ascii="Times New Roman" w:hAnsi="Times New Roman" w:cs="Times New Roman"/>
          <w:sz w:val="28"/>
          <w:szCs w:val="28"/>
        </w:rPr>
        <w:t xml:space="preserve">в него будут внесены изменения с учётом новых идей и </w:t>
      </w:r>
      <w:r>
        <w:rPr>
          <w:rFonts w:ascii="Times New Roman" w:hAnsi="Times New Roman" w:cs="Times New Roman"/>
          <w:sz w:val="28"/>
          <w:szCs w:val="28"/>
        </w:rPr>
        <w:t xml:space="preserve">условий реализации. </w:t>
      </w:r>
    </w:p>
    <w:p w:rsidR="00C94754" w:rsidRPr="00A553AE" w:rsidRDefault="00C94754" w:rsidP="002B1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AE">
        <w:rPr>
          <w:rFonts w:ascii="Times New Roman" w:hAnsi="Times New Roman" w:cs="Times New Roman"/>
          <w:b/>
          <w:sz w:val="28"/>
          <w:szCs w:val="28"/>
        </w:rPr>
        <w:t>Начальный этап</w:t>
      </w:r>
    </w:p>
    <w:p w:rsidR="004146E5" w:rsidRDefault="00A553AE" w:rsidP="004146E5">
      <w:pPr>
        <w:pStyle w:val="a3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 w:rsidR="00C94754" w:rsidRPr="00C94754">
        <w:rPr>
          <w:rFonts w:ascii="Times New Roman" w:hAnsi="Times New Roman" w:cs="Times New Roman"/>
          <w:sz w:val="28"/>
          <w:szCs w:val="28"/>
        </w:rPr>
        <w:t>была сформирована инициати</w:t>
      </w:r>
      <w:r w:rsidR="00C94754">
        <w:rPr>
          <w:rFonts w:ascii="Times New Roman" w:hAnsi="Times New Roman" w:cs="Times New Roman"/>
          <w:sz w:val="28"/>
          <w:szCs w:val="28"/>
        </w:rPr>
        <w:t>вная группа обучающихся</w:t>
      </w:r>
      <w:r w:rsidR="00C94754" w:rsidRPr="00C94754">
        <w:rPr>
          <w:rFonts w:ascii="Times New Roman" w:hAnsi="Times New Roman" w:cs="Times New Roman"/>
          <w:sz w:val="28"/>
          <w:szCs w:val="28"/>
        </w:rPr>
        <w:t>, которая участвовала в планировании работы по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. Было налажено взаимодействие </w:t>
      </w:r>
      <w:r w:rsidR="00C94754" w:rsidRPr="00C94754">
        <w:rPr>
          <w:rFonts w:ascii="Times New Roman" w:hAnsi="Times New Roman" w:cs="Times New Roman"/>
          <w:sz w:val="28"/>
          <w:szCs w:val="28"/>
        </w:rPr>
        <w:t>с администрацией ОГБУ «Дом – интернат для престарелых и инвалидов Колпашевского района». Члены инициативной группы познакомились с историей создания ОГБУ ДИПИ,  условиями жизни и распорядком дня жителей дома – интерната. Состоялось  непосредственное знакомство обучающихся школы и представителей старшего поколения.</w:t>
      </w:r>
      <w:r w:rsidR="00C94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54" w:rsidRPr="002B1323" w:rsidRDefault="00C94754" w:rsidP="002B13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323">
        <w:rPr>
          <w:rFonts w:ascii="Times New Roman" w:hAnsi="Times New Roman" w:cs="Times New Roman"/>
          <w:sz w:val="28"/>
          <w:szCs w:val="28"/>
        </w:rPr>
        <w:t xml:space="preserve"> Был разработан план мероприятий и акций для реализации идеи проекта. </w:t>
      </w:r>
    </w:p>
    <w:p w:rsidR="00DE316C" w:rsidRPr="002B1323" w:rsidRDefault="00DE316C" w:rsidP="002B1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754" w:rsidRDefault="00C94754" w:rsidP="002B1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23">
        <w:rPr>
          <w:rFonts w:ascii="Times New Roman" w:hAnsi="Times New Roman" w:cs="Times New Roman"/>
          <w:b/>
          <w:sz w:val="28"/>
          <w:szCs w:val="28"/>
        </w:rPr>
        <w:t>Основной этап реализации проекта</w:t>
      </w:r>
    </w:p>
    <w:p w:rsidR="002B1323" w:rsidRPr="002B1323" w:rsidRDefault="002B1323" w:rsidP="002B1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754" w:rsidRDefault="008102E2" w:rsidP="002B1323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Во время реализации основного этапа </w:t>
      </w:r>
      <w:r w:rsidR="004F79C4" w:rsidRPr="002B1323">
        <w:rPr>
          <w:rFonts w:ascii="Times New Roman" w:hAnsi="Times New Roman" w:cs="Times New Roman"/>
          <w:sz w:val="28"/>
          <w:szCs w:val="28"/>
        </w:rPr>
        <w:t xml:space="preserve"> были проведены следующие акции и мероприятия</w:t>
      </w:r>
      <w:r w:rsidR="004F79C4">
        <w:t>:</w:t>
      </w:r>
    </w:p>
    <w:p w:rsidR="002B1323" w:rsidRPr="00DE316C" w:rsidRDefault="002B1323" w:rsidP="002B1323">
      <w:pPr>
        <w:pStyle w:val="a3"/>
      </w:pPr>
    </w:p>
    <w:tbl>
      <w:tblPr>
        <w:tblStyle w:val="a8"/>
        <w:tblW w:w="0" w:type="auto"/>
        <w:tblLook w:val="04A0"/>
      </w:tblPr>
      <w:tblGrid>
        <w:gridCol w:w="7495"/>
        <w:gridCol w:w="1935"/>
      </w:tblGrid>
      <w:tr w:rsidR="004146E5" w:rsidTr="004146E5">
        <w:trPr>
          <w:trHeight w:val="617"/>
        </w:trPr>
        <w:tc>
          <w:tcPr>
            <w:tcW w:w="7621" w:type="dxa"/>
          </w:tcPr>
          <w:p w:rsidR="004146E5" w:rsidRPr="004146E5" w:rsidRDefault="00DE316C" w:rsidP="004146E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</w:t>
            </w:r>
            <w:r w:rsidR="004146E5">
              <w:rPr>
                <w:sz w:val="28"/>
                <w:szCs w:val="28"/>
              </w:rPr>
              <w:t>«Вечер</w:t>
            </w:r>
            <w:r>
              <w:rPr>
                <w:sz w:val="28"/>
                <w:szCs w:val="28"/>
              </w:rPr>
              <w:t>ов</w:t>
            </w:r>
            <w:r w:rsidR="004146E5">
              <w:rPr>
                <w:sz w:val="28"/>
                <w:szCs w:val="28"/>
              </w:rPr>
              <w:t xml:space="preserve"> воспоминаний».</w:t>
            </w:r>
            <w:r w:rsidR="004146E5" w:rsidRPr="004146E5">
              <w:rPr>
                <w:sz w:val="28"/>
                <w:szCs w:val="28"/>
              </w:rPr>
              <w:t xml:space="preserve"> </w:t>
            </w:r>
            <w:r w:rsidR="004146E5">
              <w:rPr>
                <w:sz w:val="28"/>
                <w:szCs w:val="28"/>
              </w:rPr>
              <w:t xml:space="preserve"> Д</w:t>
            </w:r>
            <w:r w:rsidR="00F65CE6">
              <w:rPr>
                <w:sz w:val="28"/>
                <w:szCs w:val="28"/>
              </w:rPr>
              <w:t>ети приобщились</w:t>
            </w:r>
            <w:r w:rsidR="004146E5" w:rsidRPr="004146E5">
              <w:rPr>
                <w:sz w:val="28"/>
                <w:szCs w:val="28"/>
              </w:rPr>
              <w:t xml:space="preserve"> к историческому прошлому своего народа через рассказы</w:t>
            </w:r>
            <w:r w:rsidR="004146E5">
              <w:rPr>
                <w:sz w:val="28"/>
                <w:szCs w:val="28"/>
              </w:rPr>
              <w:t xml:space="preserve"> пожилых людей</w:t>
            </w:r>
            <w:r w:rsidR="004146E5" w:rsidRPr="004146E5">
              <w:rPr>
                <w:sz w:val="28"/>
                <w:szCs w:val="28"/>
              </w:rPr>
              <w:t xml:space="preserve"> о войне, о легендарных героях прошлых лет</w:t>
            </w:r>
            <w:r w:rsidR="004146E5">
              <w:rPr>
                <w:sz w:val="28"/>
                <w:szCs w:val="28"/>
              </w:rPr>
              <w:t xml:space="preserve">, </w:t>
            </w:r>
            <w:r w:rsidR="00F65CE6">
              <w:rPr>
                <w:sz w:val="28"/>
                <w:szCs w:val="28"/>
              </w:rPr>
              <w:t xml:space="preserve"> узнали многое  о своих </w:t>
            </w:r>
            <w:r w:rsidR="004146E5" w:rsidRPr="004146E5">
              <w:rPr>
                <w:sz w:val="28"/>
                <w:szCs w:val="28"/>
              </w:rPr>
              <w:t xml:space="preserve"> земляках, об истории родного села</w:t>
            </w:r>
            <w:r w:rsidR="00BC0ADA">
              <w:rPr>
                <w:sz w:val="28"/>
                <w:szCs w:val="28"/>
              </w:rPr>
              <w:t>.</w:t>
            </w:r>
            <w:r w:rsidR="00BC0ADA" w:rsidRPr="004146E5">
              <w:rPr>
                <w:sz w:val="28"/>
                <w:szCs w:val="28"/>
              </w:rPr>
              <w:t xml:space="preserve"> </w:t>
            </w:r>
            <w:r w:rsidR="00BC0ADA">
              <w:rPr>
                <w:sz w:val="28"/>
                <w:szCs w:val="28"/>
              </w:rPr>
              <w:t>Познавая</w:t>
            </w:r>
            <w:r w:rsidR="00BC0ADA" w:rsidRPr="004146E5">
              <w:rPr>
                <w:sz w:val="28"/>
                <w:szCs w:val="28"/>
              </w:rPr>
              <w:t xml:space="preserve"> историю страны через судьбы старших, подрастающее поколение учится гражданской ответственности, уважению к старшим и сохранению исторической преемственности поколений</w:t>
            </w:r>
          </w:p>
        </w:tc>
        <w:tc>
          <w:tcPr>
            <w:tcW w:w="1950" w:type="dxa"/>
          </w:tcPr>
          <w:p w:rsidR="004146E5" w:rsidRPr="00A17B26" w:rsidRDefault="004146E5" w:rsidP="004146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7B26">
              <w:rPr>
                <w:sz w:val="28"/>
                <w:szCs w:val="28"/>
              </w:rPr>
              <w:t>Сентябрь  2015</w:t>
            </w:r>
          </w:p>
        </w:tc>
      </w:tr>
      <w:tr w:rsidR="004146E5" w:rsidTr="004146E5">
        <w:trPr>
          <w:trHeight w:val="2974"/>
        </w:trPr>
        <w:tc>
          <w:tcPr>
            <w:tcW w:w="7621" w:type="dxa"/>
          </w:tcPr>
          <w:p w:rsidR="004146E5" w:rsidRPr="004146E5" w:rsidRDefault="004146E5" w:rsidP="004146E5">
            <w:pPr>
              <w:pStyle w:val="a3"/>
              <w:jc w:val="both"/>
              <w:rPr>
                <w:sz w:val="28"/>
                <w:szCs w:val="28"/>
              </w:rPr>
            </w:pPr>
            <w:r w:rsidRPr="004146E5">
              <w:rPr>
                <w:sz w:val="28"/>
                <w:szCs w:val="28"/>
              </w:rPr>
              <w:lastRenderedPageBreak/>
              <w:t xml:space="preserve">Акции «Старость в радость» и «Большое сердце», посвящённые Дню старшего поколения проведены совместно с обучающимися и учителями  </w:t>
            </w:r>
            <w:r w:rsidR="00DE316C">
              <w:rPr>
                <w:sz w:val="28"/>
                <w:szCs w:val="28"/>
              </w:rPr>
              <w:t>МОАУ «Тогурская начальная школа».</w:t>
            </w:r>
          </w:p>
          <w:p w:rsidR="004146E5" w:rsidRPr="004146E5" w:rsidRDefault="004146E5" w:rsidP="004146E5">
            <w:pPr>
              <w:pStyle w:val="a3"/>
              <w:jc w:val="both"/>
              <w:rPr>
                <w:sz w:val="28"/>
                <w:szCs w:val="28"/>
              </w:rPr>
            </w:pPr>
            <w:r w:rsidRPr="004146E5">
              <w:rPr>
                <w:sz w:val="28"/>
                <w:szCs w:val="28"/>
              </w:rPr>
              <w:t>Праздничная концертная программа. Ребята изготовили своими руками подарки – «обереги». Угостили пожилых людей большими пирогами</w:t>
            </w:r>
            <w:r w:rsidR="00F65CE6">
              <w:rPr>
                <w:sz w:val="28"/>
                <w:szCs w:val="28"/>
              </w:rPr>
              <w:t xml:space="preserve">.  Исполнялись </w:t>
            </w:r>
            <w:r>
              <w:rPr>
                <w:sz w:val="28"/>
                <w:szCs w:val="28"/>
              </w:rPr>
              <w:t xml:space="preserve"> душевные песни. Разыграны  забавные, весёлые сценки</w:t>
            </w:r>
            <w:r w:rsidRPr="004146E5">
              <w:rPr>
                <w:sz w:val="28"/>
                <w:szCs w:val="28"/>
              </w:rPr>
              <w:t xml:space="preserve">. В адрес пожилого поколения звучали самые </w:t>
            </w:r>
            <w:r w:rsidR="00DE316C">
              <w:rPr>
                <w:sz w:val="28"/>
                <w:szCs w:val="28"/>
              </w:rPr>
              <w:t>теплые поздравления и пожелания</w:t>
            </w:r>
            <w:r w:rsidRPr="004146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4146E5" w:rsidRPr="00A17B26" w:rsidRDefault="004146E5" w:rsidP="004146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7B26">
              <w:rPr>
                <w:sz w:val="28"/>
                <w:szCs w:val="28"/>
              </w:rPr>
              <w:t>Октябрь  2015</w:t>
            </w:r>
          </w:p>
        </w:tc>
      </w:tr>
      <w:tr w:rsidR="004146E5" w:rsidTr="004146E5">
        <w:trPr>
          <w:trHeight w:val="739"/>
        </w:trPr>
        <w:tc>
          <w:tcPr>
            <w:tcW w:w="7621" w:type="dxa"/>
          </w:tcPr>
          <w:p w:rsidR="004146E5" w:rsidRPr="004146E5" w:rsidRDefault="004146E5" w:rsidP="004146E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«Народные традиции и обряды». Дети многое узнали от старшего поколения об особенностях</w:t>
            </w:r>
            <w:r w:rsidR="00DE316C">
              <w:rPr>
                <w:sz w:val="28"/>
                <w:szCs w:val="28"/>
              </w:rPr>
              <w:t xml:space="preserve"> обрядов нашего края, о традициях, костюмах и одежде предыдущих поколений, о традициях празднования народных праздников</w:t>
            </w:r>
          </w:p>
        </w:tc>
        <w:tc>
          <w:tcPr>
            <w:tcW w:w="1950" w:type="dxa"/>
          </w:tcPr>
          <w:p w:rsidR="004146E5" w:rsidRPr="00A17B26" w:rsidRDefault="004146E5" w:rsidP="004146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7B26">
              <w:rPr>
                <w:sz w:val="28"/>
                <w:szCs w:val="28"/>
              </w:rPr>
              <w:t>Ноябрь  201</w:t>
            </w:r>
            <w:r w:rsidR="008102E2">
              <w:rPr>
                <w:sz w:val="28"/>
                <w:szCs w:val="28"/>
              </w:rPr>
              <w:t>5</w:t>
            </w:r>
          </w:p>
        </w:tc>
      </w:tr>
      <w:tr w:rsidR="004146E5" w:rsidTr="004146E5">
        <w:trPr>
          <w:trHeight w:val="770"/>
        </w:trPr>
        <w:tc>
          <w:tcPr>
            <w:tcW w:w="7621" w:type="dxa"/>
          </w:tcPr>
          <w:p w:rsidR="004146E5" w:rsidRPr="004146E5" w:rsidRDefault="004146E5" w:rsidP="004146E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«Новогодняя открытка в подарок». Обучающиеся школы изготовили своими руками </w:t>
            </w:r>
            <w:r w:rsidR="00DE316C">
              <w:rPr>
                <w:sz w:val="28"/>
                <w:szCs w:val="28"/>
              </w:rPr>
              <w:t xml:space="preserve"> красивые </w:t>
            </w:r>
            <w:r>
              <w:rPr>
                <w:sz w:val="28"/>
                <w:szCs w:val="28"/>
              </w:rPr>
              <w:t>новогодние открытки для пожилых людей и инвалидов, написали тёплые поздравления</w:t>
            </w:r>
          </w:p>
        </w:tc>
        <w:tc>
          <w:tcPr>
            <w:tcW w:w="1950" w:type="dxa"/>
          </w:tcPr>
          <w:p w:rsidR="004146E5" w:rsidRPr="00A17B26" w:rsidRDefault="004146E5" w:rsidP="004146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7B26">
              <w:rPr>
                <w:sz w:val="28"/>
                <w:szCs w:val="28"/>
              </w:rPr>
              <w:t>Декабрь  201</w:t>
            </w:r>
            <w:r w:rsidR="008102E2">
              <w:rPr>
                <w:sz w:val="28"/>
                <w:szCs w:val="28"/>
              </w:rPr>
              <w:t>5</w:t>
            </w:r>
          </w:p>
        </w:tc>
      </w:tr>
      <w:tr w:rsidR="004146E5" w:rsidTr="004146E5">
        <w:trPr>
          <w:trHeight w:val="629"/>
        </w:trPr>
        <w:tc>
          <w:tcPr>
            <w:tcW w:w="7621" w:type="dxa"/>
          </w:tcPr>
          <w:p w:rsidR="004146E5" w:rsidRPr="004146E5" w:rsidRDefault="004146E5" w:rsidP="00BC0ADA">
            <w:pPr>
              <w:pStyle w:val="a3"/>
              <w:jc w:val="both"/>
              <w:rPr>
                <w:sz w:val="28"/>
                <w:szCs w:val="28"/>
              </w:rPr>
            </w:pPr>
            <w:r w:rsidRPr="004146E5">
              <w:rPr>
                <w:sz w:val="28"/>
                <w:szCs w:val="28"/>
              </w:rPr>
              <w:t>Акция «Подари книжку в крещенский вечерок»</w:t>
            </w:r>
            <w:r w:rsidR="00DE316C">
              <w:rPr>
                <w:sz w:val="28"/>
                <w:szCs w:val="28"/>
              </w:rPr>
              <w:t>.</w:t>
            </w:r>
            <w:r w:rsidR="00BC0ADA">
              <w:rPr>
                <w:sz w:val="28"/>
                <w:szCs w:val="28"/>
              </w:rPr>
              <w:t xml:space="preserve"> Многие представители старшего поколения  зимними вечерами любят  почитать книжку. Новые, а также любимые ими когда – то книги, п</w:t>
            </w:r>
            <w:r w:rsidR="008102E2">
              <w:rPr>
                <w:sz w:val="28"/>
                <w:szCs w:val="28"/>
              </w:rPr>
              <w:t xml:space="preserve">одаренные детьми,  доставили ветеранам </w:t>
            </w:r>
            <w:r w:rsidR="00BC0ADA">
              <w:rPr>
                <w:sz w:val="28"/>
                <w:szCs w:val="28"/>
              </w:rPr>
              <w:t>особую радость</w:t>
            </w:r>
          </w:p>
        </w:tc>
        <w:tc>
          <w:tcPr>
            <w:tcW w:w="1950" w:type="dxa"/>
          </w:tcPr>
          <w:p w:rsidR="004146E5" w:rsidRPr="00A17B26" w:rsidRDefault="004146E5" w:rsidP="004146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7B26">
              <w:rPr>
                <w:sz w:val="28"/>
                <w:szCs w:val="28"/>
              </w:rPr>
              <w:t>Январь  2016</w:t>
            </w:r>
          </w:p>
        </w:tc>
      </w:tr>
      <w:tr w:rsidR="004146E5" w:rsidTr="00A17B26">
        <w:trPr>
          <w:trHeight w:val="416"/>
        </w:trPr>
        <w:tc>
          <w:tcPr>
            <w:tcW w:w="7621" w:type="dxa"/>
          </w:tcPr>
          <w:p w:rsidR="004146E5" w:rsidRPr="004146E5" w:rsidRDefault="004146E5" w:rsidP="00DE316C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4146E5">
              <w:rPr>
                <w:sz w:val="28"/>
                <w:szCs w:val="28"/>
              </w:rPr>
              <w:t>Мероприятия</w:t>
            </w:r>
            <w:r w:rsidR="00DE316C">
              <w:rPr>
                <w:sz w:val="28"/>
                <w:szCs w:val="28"/>
              </w:rPr>
              <w:t>,</w:t>
            </w:r>
            <w:r w:rsidRPr="004146E5">
              <w:rPr>
                <w:sz w:val="28"/>
                <w:szCs w:val="28"/>
              </w:rPr>
              <w:t xml:space="preserve"> посвященные Дню защитника Отечества</w:t>
            </w:r>
            <w:r w:rsidR="00DE316C">
              <w:rPr>
                <w:sz w:val="28"/>
                <w:szCs w:val="28"/>
              </w:rPr>
              <w:t xml:space="preserve">. </w:t>
            </w:r>
            <w:r w:rsidRPr="004146E5">
              <w:rPr>
                <w:sz w:val="28"/>
                <w:szCs w:val="28"/>
              </w:rPr>
              <w:t xml:space="preserve"> </w:t>
            </w:r>
            <w:r w:rsidR="00DE316C">
              <w:rPr>
                <w:sz w:val="28"/>
                <w:szCs w:val="28"/>
              </w:rPr>
              <w:t xml:space="preserve">Акция </w:t>
            </w:r>
            <w:r w:rsidRPr="004146E5">
              <w:rPr>
                <w:sz w:val="28"/>
                <w:szCs w:val="28"/>
              </w:rPr>
              <w:t>«Славим защитника Отечества»</w:t>
            </w:r>
            <w:r w:rsidR="004F79C4">
              <w:rPr>
                <w:sz w:val="28"/>
                <w:szCs w:val="28"/>
              </w:rPr>
              <w:t>.  Обучающиеся школы приготовили подарки д</w:t>
            </w:r>
            <w:r w:rsidR="00DE316C">
              <w:rPr>
                <w:sz w:val="28"/>
                <w:szCs w:val="28"/>
              </w:rPr>
              <w:t xml:space="preserve">ля всех мужчин дома – интерната и вручили их во время проведения праздничной </w:t>
            </w:r>
            <w:r w:rsidR="00A17B26">
              <w:rPr>
                <w:sz w:val="28"/>
                <w:szCs w:val="28"/>
              </w:rPr>
              <w:t>п</w:t>
            </w:r>
            <w:r w:rsidR="00DE316C">
              <w:rPr>
                <w:sz w:val="28"/>
                <w:szCs w:val="28"/>
              </w:rPr>
              <w:t>рограммы</w:t>
            </w:r>
          </w:p>
        </w:tc>
        <w:tc>
          <w:tcPr>
            <w:tcW w:w="1950" w:type="dxa"/>
          </w:tcPr>
          <w:p w:rsidR="004146E5" w:rsidRPr="00A17B26" w:rsidRDefault="004146E5" w:rsidP="004146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7B26">
              <w:rPr>
                <w:sz w:val="28"/>
                <w:szCs w:val="28"/>
              </w:rPr>
              <w:t>Февраль  2016</w:t>
            </w:r>
          </w:p>
        </w:tc>
      </w:tr>
      <w:tr w:rsidR="004146E5" w:rsidTr="004146E5">
        <w:trPr>
          <w:trHeight w:val="629"/>
        </w:trPr>
        <w:tc>
          <w:tcPr>
            <w:tcW w:w="7621" w:type="dxa"/>
          </w:tcPr>
          <w:p w:rsidR="004146E5" w:rsidRPr="004146E5" w:rsidRDefault="004146E5" w:rsidP="00DE316C">
            <w:pPr>
              <w:spacing w:line="200" w:lineRule="atLeast"/>
              <w:rPr>
                <w:sz w:val="28"/>
                <w:szCs w:val="28"/>
              </w:rPr>
            </w:pPr>
            <w:r w:rsidRPr="004146E5">
              <w:rPr>
                <w:sz w:val="28"/>
                <w:szCs w:val="28"/>
              </w:rPr>
              <w:t xml:space="preserve">Мероприятия, посвященные Международному женскому дню. </w:t>
            </w:r>
            <w:r w:rsidR="00DE316C">
              <w:rPr>
                <w:sz w:val="28"/>
                <w:szCs w:val="28"/>
              </w:rPr>
              <w:t>Дети приготовили</w:t>
            </w:r>
            <w:r w:rsidR="00A17B26">
              <w:rPr>
                <w:sz w:val="28"/>
                <w:szCs w:val="28"/>
              </w:rPr>
              <w:t xml:space="preserve"> и вручили подарки всем</w:t>
            </w:r>
            <w:r w:rsidR="004F79C4">
              <w:rPr>
                <w:sz w:val="28"/>
                <w:szCs w:val="28"/>
              </w:rPr>
              <w:t xml:space="preserve"> женщин</w:t>
            </w:r>
            <w:r w:rsidR="00A17B26">
              <w:rPr>
                <w:sz w:val="28"/>
                <w:szCs w:val="28"/>
              </w:rPr>
              <w:t>ам</w:t>
            </w:r>
            <w:r w:rsidR="004F79C4">
              <w:rPr>
                <w:sz w:val="28"/>
                <w:szCs w:val="28"/>
              </w:rPr>
              <w:t xml:space="preserve"> дома – интерната.</w:t>
            </w:r>
            <w:r w:rsidR="00DE316C">
              <w:rPr>
                <w:sz w:val="28"/>
                <w:szCs w:val="28"/>
              </w:rPr>
              <w:t xml:space="preserve"> </w:t>
            </w:r>
            <w:r w:rsidR="004F79C4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950" w:type="dxa"/>
          </w:tcPr>
          <w:p w:rsidR="004146E5" w:rsidRPr="00A17B26" w:rsidRDefault="004146E5" w:rsidP="004146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7B26">
              <w:rPr>
                <w:sz w:val="28"/>
                <w:szCs w:val="28"/>
              </w:rPr>
              <w:t>Март  2016</w:t>
            </w:r>
          </w:p>
        </w:tc>
      </w:tr>
      <w:tr w:rsidR="00DE316C" w:rsidTr="004146E5">
        <w:trPr>
          <w:trHeight w:val="629"/>
        </w:trPr>
        <w:tc>
          <w:tcPr>
            <w:tcW w:w="7621" w:type="dxa"/>
          </w:tcPr>
          <w:p w:rsidR="00DE316C" w:rsidRPr="004146E5" w:rsidRDefault="00DE316C" w:rsidP="00DE316C">
            <w:pPr>
              <w:spacing w:line="200" w:lineRule="atLeast"/>
              <w:rPr>
                <w:sz w:val="28"/>
                <w:szCs w:val="28"/>
              </w:rPr>
            </w:pPr>
            <w:r w:rsidRPr="004146E5">
              <w:rPr>
                <w:sz w:val="28"/>
                <w:szCs w:val="28"/>
              </w:rPr>
              <w:t>Конкурс</w:t>
            </w:r>
            <w:r w:rsidR="008102E2">
              <w:rPr>
                <w:sz w:val="28"/>
                <w:szCs w:val="28"/>
              </w:rPr>
              <w:t xml:space="preserve"> </w:t>
            </w:r>
            <w:r w:rsidRPr="004146E5">
              <w:rPr>
                <w:sz w:val="28"/>
                <w:szCs w:val="28"/>
              </w:rPr>
              <w:t xml:space="preserve"> «Самая обаятельная и привлекательная»</w:t>
            </w:r>
          </w:p>
          <w:p w:rsidR="00DE316C" w:rsidRPr="004146E5" w:rsidRDefault="00DE316C" w:rsidP="004146E5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E316C" w:rsidRPr="00A17B26" w:rsidRDefault="00DE316C" w:rsidP="004146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7B26">
              <w:rPr>
                <w:sz w:val="28"/>
                <w:szCs w:val="28"/>
              </w:rPr>
              <w:t>Март</w:t>
            </w:r>
            <w:r w:rsidR="00A17B26">
              <w:rPr>
                <w:sz w:val="28"/>
                <w:szCs w:val="28"/>
              </w:rPr>
              <w:t xml:space="preserve"> </w:t>
            </w:r>
            <w:r w:rsidRPr="00A17B26">
              <w:rPr>
                <w:sz w:val="28"/>
                <w:szCs w:val="28"/>
              </w:rPr>
              <w:t xml:space="preserve"> 2016</w:t>
            </w:r>
          </w:p>
        </w:tc>
      </w:tr>
      <w:tr w:rsidR="004F79C4" w:rsidTr="004146E5">
        <w:trPr>
          <w:trHeight w:val="629"/>
        </w:trPr>
        <w:tc>
          <w:tcPr>
            <w:tcW w:w="7621" w:type="dxa"/>
          </w:tcPr>
          <w:p w:rsidR="004F79C4" w:rsidRPr="004146E5" w:rsidRDefault="004F79C4" w:rsidP="004146E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«День смеха». Весёлая развлекательная программа</w:t>
            </w:r>
            <w:r w:rsidR="00BC0ADA">
              <w:rPr>
                <w:sz w:val="28"/>
                <w:szCs w:val="28"/>
              </w:rPr>
              <w:t>, подготовленная детьми и  ветеранами</w:t>
            </w:r>
          </w:p>
        </w:tc>
        <w:tc>
          <w:tcPr>
            <w:tcW w:w="1950" w:type="dxa"/>
          </w:tcPr>
          <w:p w:rsidR="004F79C4" w:rsidRPr="00A17B26" w:rsidRDefault="004F79C4" w:rsidP="004146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7B26">
              <w:rPr>
                <w:sz w:val="28"/>
                <w:szCs w:val="28"/>
              </w:rPr>
              <w:t>Апрель  2016</w:t>
            </w:r>
          </w:p>
        </w:tc>
      </w:tr>
    </w:tbl>
    <w:p w:rsidR="00C94754" w:rsidRDefault="00C94754" w:rsidP="00153DFD">
      <w:pPr>
        <w:jc w:val="center"/>
      </w:pPr>
    </w:p>
    <w:p w:rsidR="002B1323" w:rsidRDefault="002B1323" w:rsidP="002B1323">
      <w:pPr>
        <w:pStyle w:val="a3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Каждая проведённая акция потребовала серьёзной, длительной подготовки. По сути, каждая</w:t>
      </w:r>
      <w:r w:rsidR="008102E2">
        <w:rPr>
          <w:rFonts w:ascii="Times New Roman" w:hAnsi="Times New Roman" w:cs="Times New Roman"/>
          <w:bCs/>
          <w:sz w:val="28"/>
          <w:szCs w:val="28"/>
        </w:rPr>
        <w:t xml:space="preserve"> акция и мероприятие представляю</w:t>
      </w:r>
      <w:r>
        <w:rPr>
          <w:rFonts w:ascii="Times New Roman" w:hAnsi="Times New Roman" w:cs="Times New Roman"/>
          <w:bCs/>
          <w:sz w:val="28"/>
          <w:szCs w:val="28"/>
        </w:rPr>
        <w:t>т собой отдельный проект со своими конкретными задачами, проблемами, результатами,  но все они объединяются  общими целями.</w:t>
      </w:r>
    </w:p>
    <w:p w:rsidR="002B1323" w:rsidRDefault="002B1323" w:rsidP="002B1323">
      <w:pPr>
        <w:pStyle w:val="a3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46E5" w:rsidRPr="004146E5" w:rsidRDefault="004F79C4" w:rsidP="002B13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 период  апрель </w:t>
      </w:r>
      <w:r w:rsidR="004146E5" w:rsidRPr="004146E5">
        <w:rPr>
          <w:rFonts w:ascii="Times New Roman" w:hAnsi="Times New Roman" w:cs="Times New Roman"/>
          <w:b/>
          <w:bCs/>
          <w:sz w:val="28"/>
          <w:szCs w:val="28"/>
        </w:rPr>
        <w:t>- декабрь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запланированы следующие мероприятия и акции:</w:t>
      </w:r>
    </w:p>
    <w:tbl>
      <w:tblPr>
        <w:tblW w:w="9498" w:type="dxa"/>
        <w:tblInd w:w="-34" w:type="dxa"/>
        <w:tblLayout w:type="fixed"/>
        <w:tblLook w:val="0000"/>
      </w:tblPr>
      <w:tblGrid>
        <w:gridCol w:w="7655"/>
        <w:gridCol w:w="1843"/>
      </w:tblGrid>
      <w:tr w:rsidR="004146E5" w:rsidRPr="00A30C4D" w:rsidTr="004146E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E5" w:rsidRPr="004146E5" w:rsidRDefault="004146E5" w:rsidP="00F268C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6E5">
              <w:rPr>
                <w:rFonts w:ascii="Times New Roman" w:hAnsi="Times New Roman" w:cs="Times New Roman"/>
                <w:sz w:val="28"/>
                <w:szCs w:val="28"/>
              </w:rPr>
              <w:t>Спортивная эстафета, посвящённая Всемирному дню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E5" w:rsidRPr="00A17B26" w:rsidRDefault="004146E5" w:rsidP="00F268C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26">
              <w:rPr>
                <w:rFonts w:ascii="Times New Roman" w:hAnsi="Times New Roman" w:cs="Times New Roman"/>
                <w:sz w:val="28"/>
                <w:szCs w:val="28"/>
              </w:rPr>
              <w:t>Апрель 2016г.</w:t>
            </w:r>
          </w:p>
        </w:tc>
      </w:tr>
      <w:tr w:rsidR="004146E5" w:rsidRPr="00A30C4D" w:rsidTr="004146E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E5" w:rsidRPr="004146E5" w:rsidRDefault="004146E5" w:rsidP="004146E5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="00A17B26">
              <w:rPr>
                <w:rFonts w:ascii="Times New Roman" w:hAnsi="Times New Roman" w:cs="Times New Roman"/>
                <w:sz w:val="28"/>
                <w:szCs w:val="28"/>
              </w:rPr>
              <w:t xml:space="preserve"> в доме -</w:t>
            </w:r>
            <w:r w:rsidR="00F65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B26">
              <w:rPr>
                <w:rFonts w:ascii="Times New Roman" w:hAnsi="Times New Roman" w:cs="Times New Roman"/>
                <w:sz w:val="28"/>
                <w:szCs w:val="28"/>
              </w:rPr>
              <w:t>интернате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Pr="004146E5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Pr="004146E5">
              <w:rPr>
                <w:rFonts w:ascii="Times New Roman" w:hAnsi="Times New Roman" w:cs="Times New Roman"/>
                <w:sz w:val="28"/>
                <w:szCs w:val="28"/>
              </w:rPr>
              <w:t xml:space="preserve"> «Как бились наши деды и отцы»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E5" w:rsidRPr="00A17B26" w:rsidRDefault="004146E5" w:rsidP="00F268C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26">
              <w:rPr>
                <w:rFonts w:ascii="Times New Roman" w:hAnsi="Times New Roman" w:cs="Times New Roman"/>
                <w:sz w:val="28"/>
                <w:szCs w:val="28"/>
              </w:rPr>
              <w:t>Май 2016г.</w:t>
            </w:r>
          </w:p>
        </w:tc>
      </w:tr>
      <w:tr w:rsidR="004146E5" w:rsidRPr="00A30C4D" w:rsidTr="004146E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E5" w:rsidRPr="004146E5" w:rsidRDefault="004146E5" w:rsidP="00F268C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46E5">
              <w:rPr>
                <w:rFonts w:ascii="Times New Roman" w:hAnsi="Times New Roman" w:cs="Times New Roman"/>
                <w:sz w:val="28"/>
                <w:szCs w:val="28"/>
              </w:rPr>
              <w:t>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6E5">
              <w:rPr>
                <w:rFonts w:ascii="Times New Roman" w:hAnsi="Times New Roman" w:cs="Times New Roman"/>
                <w:sz w:val="28"/>
                <w:szCs w:val="28"/>
              </w:rPr>
              <w:t xml:space="preserve"> посвящ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ённая  </w:t>
            </w:r>
            <w:r w:rsidRPr="004146E5">
              <w:rPr>
                <w:rFonts w:ascii="Times New Roman" w:hAnsi="Times New Roman" w:cs="Times New Roman"/>
                <w:sz w:val="28"/>
                <w:szCs w:val="28"/>
              </w:rPr>
              <w:t>Дню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E5" w:rsidRPr="00A17B26" w:rsidRDefault="004146E5" w:rsidP="00F268C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26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</w:tr>
      <w:tr w:rsidR="004146E5" w:rsidRPr="00A30C4D" w:rsidTr="004146E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E5" w:rsidRPr="004146E5" w:rsidRDefault="004146E5" w:rsidP="00F268C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6E5">
              <w:rPr>
                <w:rFonts w:ascii="Times New Roman" w:hAnsi="Times New Roman" w:cs="Times New Roman"/>
                <w:sz w:val="28"/>
                <w:szCs w:val="28"/>
              </w:rPr>
              <w:t>Акция «Вечная память героям»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Жителям  дома – интерната повяжут  </w:t>
            </w:r>
            <w:r w:rsidRPr="004146E5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Георгиевские ленточки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E5" w:rsidRPr="00A17B26" w:rsidRDefault="004146E5" w:rsidP="00F268C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26">
              <w:rPr>
                <w:rFonts w:ascii="Times New Roman" w:hAnsi="Times New Roman" w:cs="Times New Roman"/>
                <w:sz w:val="28"/>
                <w:szCs w:val="28"/>
              </w:rPr>
              <w:t>Май 2016г.</w:t>
            </w:r>
          </w:p>
        </w:tc>
      </w:tr>
      <w:tr w:rsidR="004F79C4" w:rsidRPr="00A30C4D" w:rsidTr="004146E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C4" w:rsidRPr="00A17B26" w:rsidRDefault="00A17B26" w:rsidP="00F268C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7B26">
              <w:rPr>
                <w:rFonts w:ascii="Times New Roman" w:hAnsi="Times New Roman" w:cs="Times New Roman"/>
                <w:sz w:val="28"/>
                <w:szCs w:val="28"/>
              </w:rPr>
              <w:t>сенние посиделки»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доме – интернате.  Концертная программа, включающая элементы русского фольклора. Знакомство обучающихся с народными традициями и обрядами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C4" w:rsidRPr="00A17B26" w:rsidRDefault="004F79C4" w:rsidP="00F268C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26"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</w:tr>
      <w:tr w:rsidR="00A17B26" w:rsidRPr="00A30C4D" w:rsidTr="004146E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26" w:rsidRPr="00A17B26" w:rsidRDefault="00A17B26" w:rsidP="00F268C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осенних поделок.  Участники конкурса: ветераны дома – интерната и обучающиеся МБОУ</w:t>
            </w:r>
            <w:r w:rsidR="00810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26" w:rsidRPr="00A17B26" w:rsidRDefault="00A17B26" w:rsidP="00F268C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26"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</w:tr>
      <w:tr w:rsidR="004146E5" w:rsidRPr="00A30C4D" w:rsidTr="004146E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E5" w:rsidRPr="004146E5" w:rsidRDefault="004146E5" w:rsidP="00A17B26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6E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6E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</w:t>
            </w:r>
            <w:r w:rsidR="004F79C4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поколения</w:t>
            </w:r>
            <w:r w:rsidR="00A17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E5" w:rsidRPr="00A17B26" w:rsidRDefault="004F79C4" w:rsidP="004F79C4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2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4146E5" w:rsidRPr="00A17B2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17B26" w:rsidRPr="00A30C4D" w:rsidTr="004146E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B26" w:rsidRPr="004146E5" w:rsidRDefault="00A17B26" w:rsidP="00F268C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«Большое сердце». Изготовление и вручение подарков ветеранам и инвалидам дома- интерната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26" w:rsidRPr="00A17B26" w:rsidRDefault="00A17B26" w:rsidP="004F79C4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</w:tr>
      <w:tr w:rsidR="004F79C4" w:rsidRPr="00A30C4D" w:rsidTr="004146E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C4" w:rsidRPr="004146E5" w:rsidRDefault="004F79C4" w:rsidP="00F268C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программа, посвящённая Дню матери.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C4" w:rsidRPr="00A17B26" w:rsidRDefault="004F79C4" w:rsidP="00F268C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26">
              <w:rPr>
                <w:rFonts w:ascii="Times New Roman" w:hAnsi="Times New Roman" w:cs="Times New Roman"/>
                <w:sz w:val="28"/>
                <w:szCs w:val="28"/>
              </w:rPr>
              <w:t>Ноябрь  2016</w:t>
            </w:r>
          </w:p>
        </w:tc>
      </w:tr>
      <w:tr w:rsidR="004146E5" w:rsidRPr="00A30C4D" w:rsidTr="004146E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E5" w:rsidRPr="004146E5" w:rsidRDefault="004F79C4" w:rsidP="00F268C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 а</w:t>
            </w:r>
            <w:r w:rsidR="004146E5" w:rsidRPr="004146E5">
              <w:rPr>
                <w:rFonts w:ascii="Times New Roman" w:hAnsi="Times New Roman" w:cs="Times New Roman"/>
                <w:sz w:val="28"/>
                <w:szCs w:val="28"/>
              </w:rPr>
              <w:t>кция «Новогодняя открытка в подарок»</w:t>
            </w:r>
            <w:r w:rsidR="00A17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E5" w:rsidRPr="00A17B26" w:rsidRDefault="004146E5" w:rsidP="00F268C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26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</w:tr>
    </w:tbl>
    <w:p w:rsidR="00A17B26" w:rsidRDefault="00A17B26" w:rsidP="002B1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9C4" w:rsidRDefault="004F79C4" w:rsidP="004F79C4">
      <w:pPr>
        <w:pStyle w:val="a3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6E5">
        <w:rPr>
          <w:rFonts w:ascii="Times New Roman" w:hAnsi="Times New Roman" w:cs="Times New Roman"/>
          <w:sz w:val="28"/>
          <w:szCs w:val="28"/>
        </w:rPr>
        <w:t>Заботиться о  пожилых и инвалидах необходимо не только в праздничные дни. Досуг в будни не менее важен для них. Поэтому регулярно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6E5">
        <w:rPr>
          <w:rFonts w:ascii="Times New Roman" w:hAnsi="Times New Roman" w:cs="Times New Roman"/>
          <w:sz w:val="28"/>
          <w:szCs w:val="28"/>
        </w:rPr>
        <w:t>встречи детей с пожилыми людьми и инвалидами дома – интерната, совместные чаепития, беседы. Очень важны совместные прогулки детей и ветеранов, во время которых пожилые двигаются, улучшается их физическая форма, наст</w:t>
      </w:r>
      <w:r>
        <w:rPr>
          <w:rFonts w:ascii="Times New Roman" w:hAnsi="Times New Roman" w:cs="Times New Roman"/>
          <w:sz w:val="28"/>
          <w:szCs w:val="28"/>
        </w:rPr>
        <w:t xml:space="preserve">роение. Дети и ветераны  совместно наблюдают за </w:t>
      </w:r>
      <w:r w:rsidRPr="004146E5">
        <w:rPr>
          <w:rFonts w:ascii="Times New Roman" w:hAnsi="Times New Roman" w:cs="Times New Roman"/>
          <w:sz w:val="28"/>
          <w:szCs w:val="28"/>
        </w:rPr>
        <w:t xml:space="preserve"> живой природой</w:t>
      </w:r>
      <w:r w:rsidRPr="004146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B1323" w:rsidRDefault="002B1323" w:rsidP="004F79C4">
      <w:pPr>
        <w:pStyle w:val="a3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3AE" w:rsidRPr="00A553AE" w:rsidRDefault="00A553AE" w:rsidP="002B1323">
      <w:pPr>
        <w:pStyle w:val="a3"/>
        <w:tabs>
          <w:tab w:val="left" w:pos="21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3AE">
        <w:rPr>
          <w:rFonts w:ascii="Times New Roman" w:hAnsi="Times New Roman" w:cs="Times New Roman"/>
          <w:b/>
          <w:bCs/>
          <w:sz w:val="28"/>
          <w:szCs w:val="28"/>
        </w:rPr>
        <w:t>Проведение рефлексии</w:t>
      </w:r>
      <w:r w:rsidR="002B1323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участниками проекта</w:t>
      </w:r>
    </w:p>
    <w:p w:rsidR="00A553AE" w:rsidRDefault="00A553AE" w:rsidP="004F79C4">
      <w:pPr>
        <w:pStyle w:val="a3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3AE" w:rsidRDefault="00DE316C" w:rsidP="004F79C4">
      <w:pPr>
        <w:pStyle w:val="a3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проведения рефлексии проводится анализ проведённых акций и мероприятий, самооценка  и взаимооценка  обучающихся - участников акции, опр</w:t>
      </w:r>
      <w:r w:rsidR="00F65CE6">
        <w:rPr>
          <w:rFonts w:ascii="Times New Roman" w:hAnsi="Times New Roman" w:cs="Times New Roman"/>
          <w:bCs/>
          <w:sz w:val="28"/>
          <w:szCs w:val="28"/>
        </w:rPr>
        <w:t>ос и анкетирование для выявления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сильных и слабых сторон мероприятий, определение путей  улучшения не совсем удачных моментов, а также беседы с ветеранами и инвалидами дома – интерната с целью выяснения их мнения.  </w:t>
      </w:r>
    </w:p>
    <w:p w:rsidR="00A553AE" w:rsidRDefault="00A553AE" w:rsidP="004F79C4">
      <w:pPr>
        <w:pStyle w:val="a3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CE6" w:rsidRDefault="00F65CE6" w:rsidP="004F79C4">
      <w:pPr>
        <w:spacing w:line="360" w:lineRule="auto"/>
        <w:ind w:left="-142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9C4" w:rsidRDefault="004F79C4" w:rsidP="004F79C4">
      <w:pPr>
        <w:spacing w:line="360" w:lineRule="auto"/>
        <w:ind w:left="-142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Перспектива дальнейшего развития проекта</w:t>
      </w:r>
    </w:p>
    <w:p w:rsidR="004F79C4" w:rsidRDefault="00D8047C" w:rsidP="004F7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4F79C4" w:rsidRPr="004F79C4">
        <w:rPr>
          <w:rFonts w:ascii="Times New Roman" w:hAnsi="Times New Roman" w:cs="Times New Roman"/>
          <w:sz w:val="28"/>
          <w:szCs w:val="28"/>
        </w:rPr>
        <w:t xml:space="preserve">Известно, что для многих пожилых людей важна возможность получать и писать письма, знать, что есть человек, которому ты небезразличен.  Мы  планируем находить  пожилым людям </w:t>
      </w:r>
      <w:r w:rsidR="00F65CE6">
        <w:rPr>
          <w:rFonts w:ascii="Times New Roman" w:hAnsi="Times New Roman" w:cs="Times New Roman"/>
          <w:sz w:val="28"/>
          <w:szCs w:val="28"/>
        </w:rPr>
        <w:t>друзей по переписке;</w:t>
      </w:r>
      <w:r w:rsidR="004F79C4">
        <w:rPr>
          <w:rFonts w:ascii="Times New Roman" w:hAnsi="Times New Roman" w:cs="Times New Roman"/>
          <w:sz w:val="28"/>
          <w:szCs w:val="28"/>
        </w:rPr>
        <w:t xml:space="preserve"> уверены, что</w:t>
      </w:r>
      <w:r w:rsidR="004F79C4" w:rsidRPr="004F79C4">
        <w:rPr>
          <w:rFonts w:ascii="Times New Roman" w:hAnsi="Times New Roman" w:cs="Times New Roman"/>
          <w:sz w:val="28"/>
          <w:szCs w:val="28"/>
        </w:rPr>
        <w:t xml:space="preserve"> м</w:t>
      </w:r>
      <w:r w:rsidR="004F79C4">
        <w:rPr>
          <w:rFonts w:ascii="Times New Roman" w:hAnsi="Times New Roman" w:cs="Times New Roman"/>
          <w:sz w:val="28"/>
          <w:szCs w:val="28"/>
        </w:rPr>
        <w:t>ногие наши обучающиеся  с удовольствием  станут</w:t>
      </w:r>
      <w:r w:rsidR="004F79C4" w:rsidRPr="004F79C4">
        <w:rPr>
          <w:rFonts w:ascii="Times New Roman" w:hAnsi="Times New Roman" w:cs="Times New Roman"/>
          <w:sz w:val="28"/>
          <w:szCs w:val="28"/>
        </w:rPr>
        <w:t xml:space="preserve"> «дистанционными внуками».</w:t>
      </w:r>
      <w:r w:rsidR="004F7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3AE" w:rsidRDefault="004F79C4" w:rsidP="00A553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C4">
        <w:rPr>
          <w:rFonts w:ascii="Times New Roman" w:hAnsi="Times New Roman" w:cs="Times New Roman"/>
          <w:sz w:val="28"/>
          <w:szCs w:val="28"/>
        </w:rPr>
        <w:t>Также мы планируем привлечь родителей обучающихся к участию в акциях проекта.  Родители  станут нашими единомышленниками  в вопросах воспитания  доброты и милосердия у детей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  <w:bookmarkStart w:id="0" w:name="_Toc348180775"/>
      <w:bookmarkStart w:id="1" w:name="_Toc348180950"/>
      <w:bookmarkStart w:id="2" w:name="_Toc348637103"/>
      <w:bookmarkStart w:id="3" w:name="_Toc349074415"/>
    </w:p>
    <w:p w:rsidR="00A553AE" w:rsidRPr="002B1323" w:rsidRDefault="00A553AE" w:rsidP="00A553AE">
      <w:pPr>
        <w:pStyle w:val="a3"/>
        <w:ind w:firstLine="708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A553AE">
        <w:rPr>
          <w:rStyle w:val="submenu-table"/>
          <w:rFonts w:ascii="Times New Roman" w:hAnsi="Times New Roman" w:cs="Times New Roman"/>
          <w:bCs/>
          <w:sz w:val="28"/>
          <w:szCs w:val="28"/>
        </w:rPr>
        <w:t>Наиболее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перспективной</w:t>
      </w:r>
      <w:r w:rsidRPr="00A553AE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является для нас идея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организации сетевого взаимодействия  между нашей школой и  домом – интернатом для престарелых и инвалидов. В настоящий момент проходит этап обсуждения     данной идеи администрацией дома интерната и инициативной группой проекта. Взаимодействие между обучающимися и ветеранами дома – интерната  выйд</w:t>
      </w:r>
      <w:r w:rsidR="00F65CE6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ет на новый уровень. Используя 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возможности сети Интернет, в частности, программы </w:t>
      </w:r>
      <w:r>
        <w:rPr>
          <w:rStyle w:val="submenu-table"/>
          <w:rFonts w:ascii="Times New Roman" w:hAnsi="Times New Roman" w:cs="Times New Roman"/>
          <w:bCs/>
          <w:sz w:val="28"/>
          <w:szCs w:val="28"/>
          <w:lang w:val="en-US"/>
        </w:rPr>
        <w:t>Skype</w:t>
      </w:r>
      <w:r w:rsidRPr="00A553AE">
        <w:rPr>
          <w:rStyle w:val="submenu-table"/>
          <w:rFonts w:ascii="Times New Roman" w:hAnsi="Times New Roman" w:cs="Times New Roman"/>
          <w:bCs/>
          <w:sz w:val="28"/>
          <w:szCs w:val="28"/>
        </w:rPr>
        <w:t>,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ветераны смогут, например, интерактивно присутствовать на  тех мероприятиях, проводимых в школе, которые их заинтересуют. При планировании подобного общения, разумеется,  будет выполняться принцип необходимости и достаточности: будет учтено, что Интернет – всего лишь вспомогательное средство и не </w:t>
      </w:r>
      <w:r w:rsidR="00A17B26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может 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заменит</w:t>
      </w:r>
      <w:r w:rsidR="00A17B26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ь 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живого общения.</w:t>
      </w:r>
    </w:p>
    <w:p w:rsidR="00A17B26" w:rsidRPr="002B1323" w:rsidRDefault="00A17B26" w:rsidP="00A553AE">
      <w:pPr>
        <w:pStyle w:val="a3"/>
        <w:ind w:firstLine="708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bookmarkEnd w:id="3"/>
    <w:p w:rsidR="00E510AE" w:rsidRPr="004146E5" w:rsidRDefault="00E510AE" w:rsidP="00A17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E5">
        <w:rPr>
          <w:rFonts w:ascii="Times New Roman" w:hAnsi="Times New Roman" w:cs="Times New Roman"/>
          <w:b/>
          <w:sz w:val="28"/>
          <w:szCs w:val="28"/>
        </w:rPr>
        <w:t>Интерпретация результатов</w:t>
      </w:r>
    </w:p>
    <w:p w:rsidR="00E510AE" w:rsidRPr="004146E5" w:rsidRDefault="00A17B26" w:rsidP="00DE3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Подведём </w:t>
      </w:r>
      <w:r w:rsidR="00DE316C">
        <w:rPr>
          <w:rFonts w:ascii="Times New Roman" w:hAnsi="Times New Roman" w:cs="Times New Roman"/>
          <w:sz w:val="28"/>
          <w:szCs w:val="28"/>
        </w:rPr>
        <w:t>некоторые итоги.</w:t>
      </w:r>
      <w:r w:rsidR="00E510AE" w:rsidRPr="004146E5">
        <w:rPr>
          <w:rFonts w:ascii="Times New Roman" w:hAnsi="Times New Roman" w:cs="Times New Roman"/>
          <w:sz w:val="28"/>
          <w:szCs w:val="28"/>
        </w:rPr>
        <w:t xml:space="preserve"> Итак, </w:t>
      </w:r>
      <w:r w:rsidR="004146E5">
        <w:rPr>
          <w:rFonts w:ascii="Times New Roman" w:hAnsi="Times New Roman" w:cs="Times New Roman"/>
          <w:sz w:val="28"/>
          <w:szCs w:val="28"/>
        </w:rPr>
        <w:t>на данный момент п</w:t>
      </w:r>
      <w:r w:rsidR="00E510AE" w:rsidRPr="004146E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E316C">
        <w:rPr>
          <w:rFonts w:ascii="Times New Roman" w:hAnsi="Times New Roman" w:cs="Times New Roman"/>
          <w:sz w:val="28"/>
          <w:szCs w:val="28"/>
        </w:rPr>
        <w:t xml:space="preserve"> находится в развитии</w:t>
      </w:r>
      <w:r w:rsidR="004146E5">
        <w:rPr>
          <w:rFonts w:ascii="Times New Roman" w:hAnsi="Times New Roman" w:cs="Times New Roman"/>
          <w:sz w:val="28"/>
          <w:szCs w:val="28"/>
        </w:rPr>
        <w:t>. Специфика проекта такова, что  сроки его реализации носят условный характер. Уходят из школы выпускники. Подрастает новое поколение детей. Воспитание  у них гражданской активности, милосердия, уважительного отношения к пожил</w:t>
      </w:r>
      <w:r w:rsidR="004F79C4">
        <w:rPr>
          <w:rFonts w:ascii="Times New Roman" w:hAnsi="Times New Roman" w:cs="Times New Roman"/>
          <w:sz w:val="28"/>
          <w:szCs w:val="28"/>
        </w:rPr>
        <w:t>ым людям  и инва</w:t>
      </w:r>
      <w:r>
        <w:rPr>
          <w:rFonts w:ascii="Times New Roman" w:hAnsi="Times New Roman" w:cs="Times New Roman"/>
          <w:sz w:val="28"/>
          <w:szCs w:val="28"/>
        </w:rPr>
        <w:t xml:space="preserve">лидам останется, как и прежде, </w:t>
      </w:r>
      <w:r w:rsidR="004146E5">
        <w:rPr>
          <w:rFonts w:ascii="Times New Roman" w:hAnsi="Times New Roman" w:cs="Times New Roman"/>
          <w:sz w:val="28"/>
          <w:szCs w:val="28"/>
        </w:rPr>
        <w:t>одной из главных задач педагогов.</w:t>
      </w:r>
      <w:r w:rsidR="00DE316C">
        <w:rPr>
          <w:rFonts w:ascii="Times New Roman" w:hAnsi="Times New Roman" w:cs="Times New Roman"/>
          <w:sz w:val="28"/>
          <w:szCs w:val="28"/>
        </w:rPr>
        <w:t xml:space="preserve"> </w:t>
      </w:r>
      <w:r w:rsidR="004146E5">
        <w:rPr>
          <w:rFonts w:ascii="Times New Roman" w:hAnsi="Times New Roman" w:cs="Times New Roman"/>
          <w:sz w:val="28"/>
          <w:szCs w:val="28"/>
        </w:rPr>
        <w:t xml:space="preserve">Нас </w:t>
      </w:r>
      <w:r w:rsidR="00E510AE" w:rsidRPr="004146E5">
        <w:rPr>
          <w:rFonts w:ascii="Times New Roman" w:hAnsi="Times New Roman" w:cs="Times New Roman"/>
          <w:sz w:val="28"/>
          <w:szCs w:val="28"/>
        </w:rPr>
        <w:t>радует то</w:t>
      </w:r>
      <w:r w:rsidR="004146E5">
        <w:rPr>
          <w:rFonts w:ascii="Times New Roman" w:hAnsi="Times New Roman" w:cs="Times New Roman"/>
          <w:sz w:val="28"/>
          <w:szCs w:val="28"/>
        </w:rPr>
        <w:t>т факт, что в  настоящее время  понятия «милосердие» и «доброта»</w:t>
      </w:r>
      <w:r w:rsidR="00E510AE" w:rsidRPr="004146E5">
        <w:rPr>
          <w:rFonts w:ascii="Times New Roman" w:hAnsi="Times New Roman" w:cs="Times New Roman"/>
          <w:sz w:val="28"/>
          <w:szCs w:val="28"/>
        </w:rPr>
        <w:t xml:space="preserve"> - снова в центре внимания. И, похоже, это не просто дань моде. </w:t>
      </w:r>
    </w:p>
    <w:p w:rsidR="002B1323" w:rsidRPr="002B1323" w:rsidRDefault="00A17B26" w:rsidP="002B1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32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Несмотря на то, что процесс воспитания доброты и милосердия является  длительным, и результаты его отдалены во времени, в настоящий момент можно наблюдать некоторые достижения.</w:t>
      </w:r>
      <w:r w:rsidRPr="002B1323">
        <w:rPr>
          <w:rFonts w:ascii="Times New Roman" w:hAnsi="Times New Roman" w:cs="Times New Roman"/>
          <w:sz w:val="28"/>
          <w:szCs w:val="28"/>
        </w:rPr>
        <w:t xml:space="preserve"> </w:t>
      </w:r>
      <w:r w:rsidR="000262DB">
        <w:rPr>
          <w:rFonts w:ascii="Times New Roman" w:hAnsi="Times New Roman" w:cs="Times New Roman"/>
          <w:sz w:val="28"/>
          <w:szCs w:val="28"/>
        </w:rPr>
        <w:t xml:space="preserve">Мероприятия проекта «Старость </w:t>
      </w:r>
      <w:r w:rsidRPr="002B1323">
        <w:rPr>
          <w:rFonts w:ascii="Times New Roman" w:hAnsi="Times New Roman" w:cs="Times New Roman"/>
          <w:sz w:val="28"/>
          <w:szCs w:val="28"/>
        </w:rPr>
        <w:t>в радость» оказывают положительное воздействие на воспитание подрастающего поколения: развивается уважительное отношение к пожилым людям и желание  доставлять им радость в  пр</w:t>
      </w:r>
      <w:r w:rsidR="00F65CE6">
        <w:rPr>
          <w:rFonts w:ascii="Times New Roman" w:hAnsi="Times New Roman" w:cs="Times New Roman"/>
          <w:sz w:val="28"/>
          <w:szCs w:val="28"/>
        </w:rPr>
        <w:t>оцессе общения. Д</w:t>
      </w:r>
      <w:r w:rsidRPr="002B1323">
        <w:rPr>
          <w:rFonts w:ascii="Times New Roman" w:hAnsi="Times New Roman" w:cs="Times New Roman"/>
          <w:sz w:val="28"/>
          <w:szCs w:val="28"/>
        </w:rPr>
        <w:t>ети приобщаются к историческому прошлому своего народа, слушая рассказы пожилых  о  Великой отеч</w:t>
      </w:r>
      <w:r w:rsidR="00F65CE6">
        <w:rPr>
          <w:rFonts w:ascii="Times New Roman" w:hAnsi="Times New Roman" w:cs="Times New Roman"/>
          <w:sz w:val="28"/>
          <w:szCs w:val="28"/>
        </w:rPr>
        <w:t xml:space="preserve">ественной войне, о </w:t>
      </w:r>
      <w:r w:rsidRPr="002B1323">
        <w:rPr>
          <w:rFonts w:ascii="Times New Roman" w:hAnsi="Times New Roman" w:cs="Times New Roman"/>
          <w:sz w:val="28"/>
          <w:szCs w:val="28"/>
        </w:rPr>
        <w:t xml:space="preserve">героях прошлых лет, узнают о своих замечательных земляках,  знакомятся с историей родного края. </w:t>
      </w:r>
      <w:r w:rsidR="00F65CE6">
        <w:rPr>
          <w:rFonts w:ascii="Times New Roman" w:hAnsi="Times New Roman" w:cs="Times New Roman"/>
          <w:sz w:val="28"/>
          <w:szCs w:val="28"/>
        </w:rPr>
        <w:t>Наше предположение</w:t>
      </w:r>
      <w:r w:rsidR="00E510AE" w:rsidRPr="002B1323">
        <w:rPr>
          <w:rFonts w:ascii="Times New Roman" w:hAnsi="Times New Roman" w:cs="Times New Roman"/>
          <w:sz w:val="28"/>
          <w:szCs w:val="28"/>
        </w:rPr>
        <w:t>, что</w:t>
      </w:r>
      <w:r w:rsidR="00DE316C" w:rsidRPr="002B1323">
        <w:rPr>
          <w:rFonts w:ascii="Times New Roman" w:hAnsi="Times New Roman" w:cs="Times New Roman"/>
          <w:sz w:val="28"/>
          <w:szCs w:val="28"/>
        </w:rPr>
        <w:t xml:space="preserve"> с помощью добрых дел можно улучшить качество досуга престарелых и инвалидов, проживающих</w:t>
      </w:r>
      <w:r w:rsidR="00E510AE" w:rsidRPr="002B1323">
        <w:rPr>
          <w:rFonts w:ascii="Times New Roman" w:hAnsi="Times New Roman" w:cs="Times New Roman"/>
          <w:sz w:val="28"/>
          <w:szCs w:val="28"/>
        </w:rPr>
        <w:t xml:space="preserve"> </w:t>
      </w:r>
      <w:r w:rsidR="00DE316C" w:rsidRPr="002B1323">
        <w:rPr>
          <w:rFonts w:ascii="Times New Roman" w:hAnsi="Times New Roman" w:cs="Times New Roman"/>
          <w:sz w:val="28"/>
          <w:szCs w:val="28"/>
        </w:rPr>
        <w:t xml:space="preserve"> в доме – </w:t>
      </w:r>
      <w:r w:rsidR="00DE316C" w:rsidRPr="002B1323">
        <w:rPr>
          <w:rFonts w:ascii="Times New Roman" w:hAnsi="Times New Roman" w:cs="Times New Roman"/>
          <w:sz w:val="28"/>
          <w:szCs w:val="28"/>
        </w:rPr>
        <w:lastRenderedPageBreak/>
        <w:t xml:space="preserve">интернате, </w:t>
      </w:r>
      <w:r w:rsidR="00F65CE6">
        <w:rPr>
          <w:rFonts w:ascii="Times New Roman" w:hAnsi="Times New Roman" w:cs="Times New Roman"/>
          <w:sz w:val="28"/>
          <w:szCs w:val="28"/>
        </w:rPr>
        <w:t>подтвердило</w:t>
      </w:r>
      <w:r w:rsidR="00E510AE" w:rsidRPr="002B1323">
        <w:rPr>
          <w:rFonts w:ascii="Times New Roman" w:hAnsi="Times New Roman" w:cs="Times New Roman"/>
          <w:sz w:val="28"/>
          <w:szCs w:val="28"/>
        </w:rPr>
        <w:t>сь.</w:t>
      </w:r>
      <w:r w:rsidR="004146E5" w:rsidRPr="002B1323">
        <w:rPr>
          <w:rFonts w:ascii="Times New Roman" w:hAnsi="Times New Roman" w:cs="Times New Roman"/>
          <w:sz w:val="28"/>
          <w:szCs w:val="28"/>
        </w:rPr>
        <w:t xml:space="preserve"> </w:t>
      </w:r>
      <w:r w:rsidR="00DE316C" w:rsidRPr="002B1323">
        <w:rPr>
          <w:rFonts w:ascii="Times New Roman" w:hAnsi="Times New Roman" w:cs="Times New Roman"/>
          <w:sz w:val="28"/>
          <w:szCs w:val="28"/>
        </w:rPr>
        <w:t xml:space="preserve"> Чтобы убедиться в этом, достаточно увидеть радостные лица пожилых и больных людей во время общения с детьми.</w:t>
      </w:r>
      <w:r w:rsidR="00F65CE6">
        <w:rPr>
          <w:rFonts w:ascii="Times New Roman" w:hAnsi="Times New Roman" w:cs="Times New Roman"/>
          <w:sz w:val="28"/>
          <w:szCs w:val="28"/>
        </w:rPr>
        <w:t xml:space="preserve">  М</w:t>
      </w:r>
      <w:r w:rsidRPr="002B1323">
        <w:rPr>
          <w:rFonts w:ascii="Times New Roman" w:hAnsi="Times New Roman" w:cs="Times New Roman"/>
          <w:sz w:val="28"/>
          <w:szCs w:val="28"/>
        </w:rPr>
        <w:t xml:space="preserve">ожно утверждать, что мы движемся в правильном направлении. </w:t>
      </w:r>
      <w:r w:rsidR="00AA33A9" w:rsidRPr="002B1323">
        <w:rPr>
          <w:rFonts w:ascii="Times New Roman" w:hAnsi="Times New Roman" w:cs="Times New Roman"/>
          <w:sz w:val="28"/>
          <w:szCs w:val="28"/>
        </w:rPr>
        <w:t>О результативности проекта говорит общественное признание знач</w:t>
      </w:r>
      <w:r w:rsidRPr="002B1323">
        <w:rPr>
          <w:rFonts w:ascii="Times New Roman" w:hAnsi="Times New Roman" w:cs="Times New Roman"/>
          <w:sz w:val="28"/>
          <w:szCs w:val="28"/>
        </w:rPr>
        <w:t>имости акций проекта, статьи в р</w:t>
      </w:r>
      <w:r w:rsidR="00AA33A9" w:rsidRPr="002B1323">
        <w:rPr>
          <w:rFonts w:ascii="Times New Roman" w:hAnsi="Times New Roman" w:cs="Times New Roman"/>
          <w:sz w:val="28"/>
          <w:szCs w:val="28"/>
        </w:rPr>
        <w:t xml:space="preserve">айонной газете от представителей общественности района. </w:t>
      </w:r>
    </w:p>
    <w:p w:rsidR="004146E5" w:rsidRPr="002B1323" w:rsidRDefault="00F65CE6" w:rsidP="002B1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сухими строками  текста проекта</w:t>
      </w:r>
      <w:r w:rsidR="00DE316C" w:rsidRPr="002B1323">
        <w:rPr>
          <w:rFonts w:ascii="Times New Roman" w:hAnsi="Times New Roman" w:cs="Times New Roman"/>
          <w:sz w:val="28"/>
          <w:szCs w:val="28"/>
        </w:rPr>
        <w:t xml:space="preserve"> -</w:t>
      </w:r>
      <w:r w:rsidR="00A17B26" w:rsidRPr="002B1323">
        <w:rPr>
          <w:rFonts w:ascii="Times New Roman" w:hAnsi="Times New Roman" w:cs="Times New Roman"/>
          <w:sz w:val="28"/>
          <w:szCs w:val="28"/>
        </w:rPr>
        <w:t xml:space="preserve"> </w:t>
      </w:r>
      <w:r w:rsidR="00DE316C" w:rsidRPr="002B1323">
        <w:rPr>
          <w:rFonts w:ascii="Times New Roman" w:hAnsi="Times New Roman" w:cs="Times New Roman"/>
          <w:sz w:val="28"/>
          <w:szCs w:val="28"/>
        </w:rPr>
        <w:t xml:space="preserve"> реальные  лица, реальные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23">
        <w:rPr>
          <w:rFonts w:ascii="Times New Roman" w:hAnsi="Times New Roman" w:cs="Times New Roman"/>
          <w:sz w:val="28"/>
          <w:szCs w:val="28"/>
        </w:rPr>
        <w:t xml:space="preserve">(часто трагические) </w:t>
      </w:r>
      <w:r w:rsidR="00DE316C" w:rsidRPr="002B1323">
        <w:rPr>
          <w:rFonts w:ascii="Times New Roman" w:hAnsi="Times New Roman" w:cs="Times New Roman"/>
          <w:sz w:val="28"/>
          <w:szCs w:val="28"/>
        </w:rPr>
        <w:t>судьбы пожилых, потерявших своих близких, либо брош</w:t>
      </w:r>
      <w:r>
        <w:rPr>
          <w:rFonts w:ascii="Times New Roman" w:hAnsi="Times New Roman" w:cs="Times New Roman"/>
          <w:sz w:val="28"/>
          <w:szCs w:val="28"/>
        </w:rPr>
        <w:t>енных родственниками престарелых</w:t>
      </w:r>
      <w:r w:rsidR="00A17B26" w:rsidRPr="002B1323">
        <w:rPr>
          <w:rFonts w:ascii="Times New Roman" w:hAnsi="Times New Roman" w:cs="Times New Roman"/>
          <w:sz w:val="28"/>
          <w:szCs w:val="28"/>
        </w:rPr>
        <w:t>, больных, и</w:t>
      </w:r>
      <w:r w:rsidR="00DE316C" w:rsidRPr="002B1323">
        <w:rPr>
          <w:rFonts w:ascii="Times New Roman" w:hAnsi="Times New Roman" w:cs="Times New Roman"/>
          <w:sz w:val="28"/>
          <w:szCs w:val="28"/>
        </w:rPr>
        <w:t>нвалидов.</w:t>
      </w:r>
      <w:r w:rsidR="00A17B26" w:rsidRPr="002B1323">
        <w:rPr>
          <w:rFonts w:ascii="Times New Roman" w:hAnsi="Times New Roman" w:cs="Times New Roman"/>
          <w:sz w:val="28"/>
          <w:szCs w:val="28"/>
        </w:rPr>
        <w:t xml:space="preserve">  Их жизнь стала светлее от детских улыбок,  от звонких детских голосов. И глаза детей сияют от сч</w:t>
      </w:r>
      <w:r w:rsidR="002B1323" w:rsidRPr="002B1323">
        <w:rPr>
          <w:rFonts w:ascii="Times New Roman" w:hAnsi="Times New Roman" w:cs="Times New Roman"/>
          <w:sz w:val="28"/>
          <w:szCs w:val="28"/>
        </w:rPr>
        <w:t>астья,  ведь они приносят</w:t>
      </w:r>
      <w:r w:rsidR="00A17B26" w:rsidRPr="002B1323">
        <w:rPr>
          <w:rFonts w:ascii="Times New Roman" w:hAnsi="Times New Roman" w:cs="Times New Roman"/>
          <w:sz w:val="28"/>
          <w:szCs w:val="28"/>
        </w:rPr>
        <w:t xml:space="preserve">  радость в дом одиноких людей.</w:t>
      </w:r>
    </w:p>
    <w:p w:rsidR="00E510AE" w:rsidRPr="00DE316C" w:rsidRDefault="00E510AE" w:rsidP="00DE3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323" w:rsidRDefault="002B1323" w:rsidP="00A17B26">
      <w:pPr>
        <w:pStyle w:val="a3"/>
        <w:ind w:right="1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71DE" w:rsidRDefault="00A17B26" w:rsidP="00A17B26">
      <w:pPr>
        <w:pStyle w:val="a3"/>
        <w:ind w:right="1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7B26">
        <w:rPr>
          <w:rFonts w:ascii="Times New Roman" w:hAnsi="Times New Roman" w:cs="Times New Roman"/>
          <w:b/>
          <w:color w:val="000000"/>
          <w:sz w:val="28"/>
          <w:szCs w:val="28"/>
        </w:rPr>
        <w:t>Авторские  м</w:t>
      </w:r>
      <w:r w:rsidR="002371DE" w:rsidRPr="00A17B26">
        <w:rPr>
          <w:rFonts w:ascii="Times New Roman" w:hAnsi="Times New Roman" w:cs="Times New Roman"/>
          <w:b/>
          <w:color w:val="000000"/>
          <w:sz w:val="28"/>
          <w:szCs w:val="28"/>
        </w:rPr>
        <w:t>едиаприложения к педагогическому проекту</w:t>
      </w:r>
      <w:r w:rsidRPr="00A17B2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65CE6" w:rsidRPr="000262DB" w:rsidRDefault="00F65CE6" w:rsidP="00F65CE6">
      <w:pPr>
        <w:pStyle w:val="a3"/>
        <w:ind w:right="14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5CE6" w:rsidRPr="00F65CE6" w:rsidRDefault="00A17B26" w:rsidP="00F65CE6">
      <w:pPr>
        <w:pStyle w:val="a3"/>
        <w:numPr>
          <w:ilvl w:val="0"/>
          <w:numId w:val="27"/>
        </w:num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Видеофильм.</w:t>
      </w:r>
      <w:r w:rsidR="00F65CE6" w:rsidRPr="00F65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Длите</w:t>
      </w:r>
      <w:r w:rsidR="00F65CE6">
        <w:rPr>
          <w:rFonts w:ascii="Times New Roman" w:hAnsi="Times New Roman" w:cs="Times New Roman"/>
          <w:color w:val="000000"/>
          <w:sz w:val="28"/>
          <w:szCs w:val="28"/>
        </w:rPr>
        <w:t>льность видеосюжета  - 4 минуты</w:t>
      </w:r>
      <w:r>
        <w:rPr>
          <w:rFonts w:ascii="Times New Roman" w:hAnsi="Times New Roman" w:cs="Times New Roman"/>
          <w:color w:val="000000"/>
          <w:sz w:val="28"/>
          <w:szCs w:val="28"/>
        </w:rPr>
        <w:t>, формат</w:t>
      </w:r>
      <w:r w:rsidR="00F65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CE6">
        <w:rPr>
          <w:rFonts w:ascii="Times New Roman" w:hAnsi="Times New Roman" w:cs="Times New Roman"/>
          <w:color w:val="000000"/>
          <w:sz w:val="28"/>
          <w:szCs w:val="28"/>
          <w:lang w:val="en-US"/>
        </w:rPr>
        <w:t>AVI</w:t>
      </w:r>
    </w:p>
    <w:p w:rsidR="00F65CE6" w:rsidRPr="00F65CE6" w:rsidRDefault="00A17B26" w:rsidP="00F65CE6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7B26" w:rsidRDefault="00F65CE6" w:rsidP="00F65CE6">
      <w:pPr>
        <w:pStyle w:val="a3"/>
        <w:numPr>
          <w:ilvl w:val="0"/>
          <w:numId w:val="27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</w:t>
      </w:r>
      <w:r w:rsidR="00A17B26">
        <w:rPr>
          <w:rFonts w:ascii="Times New Roman" w:hAnsi="Times New Roman" w:cs="Times New Roman"/>
          <w:sz w:val="28"/>
          <w:szCs w:val="28"/>
        </w:rPr>
        <w:t xml:space="preserve"> к проекту </w:t>
      </w:r>
      <w:r>
        <w:rPr>
          <w:rFonts w:ascii="Times New Roman" w:hAnsi="Times New Roman" w:cs="Times New Roman"/>
          <w:sz w:val="28"/>
          <w:szCs w:val="28"/>
        </w:rPr>
        <w:t xml:space="preserve"> - в презентации</w:t>
      </w:r>
      <w:r w:rsidRPr="00F65C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(среда </w:t>
      </w:r>
      <w:r w:rsidR="00810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F65CE6">
        <w:rPr>
          <w:rFonts w:ascii="Times New Roman" w:hAnsi="Times New Roman" w:cs="Times New Roman"/>
          <w:sz w:val="28"/>
          <w:szCs w:val="28"/>
        </w:rPr>
        <w:t>)</w:t>
      </w:r>
    </w:p>
    <w:p w:rsidR="008102E2" w:rsidRDefault="008102E2" w:rsidP="008102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02E2" w:rsidRDefault="008102E2" w:rsidP="008102E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102E2" w:rsidRDefault="008102E2" w:rsidP="008102E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102E2">
        <w:rPr>
          <w:rFonts w:ascii="Times New Roman" w:hAnsi="Times New Roman" w:cs="Times New Roman"/>
          <w:sz w:val="24"/>
          <w:szCs w:val="24"/>
        </w:rPr>
        <w:t>Использованы ресурсы:</w:t>
      </w:r>
    </w:p>
    <w:p w:rsidR="008102E2" w:rsidRPr="008102E2" w:rsidRDefault="008102E2" w:rsidP="008102E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102E2" w:rsidRPr="008102E2" w:rsidRDefault="009D08DB" w:rsidP="008102E2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102E2" w:rsidRPr="008102E2">
          <w:rPr>
            <w:rStyle w:val="af"/>
            <w:rFonts w:ascii="Times New Roman" w:hAnsi="Times New Roman" w:cs="Times New Roman"/>
            <w:sz w:val="24"/>
            <w:szCs w:val="24"/>
          </w:rPr>
          <w:t>http://ecvr.ru</w:t>
        </w:r>
      </w:hyperlink>
    </w:p>
    <w:p w:rsidR="008102E2" w:rsidRPr="008102E2" w:rsidRDefault="009D08DB" w:rsidP="008102E2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102E2" w:rsidRPr="008102E2">
          <w:rPr>
            <w:rStyle w:val="af"/>
            <w:rFonts w:ascii="Times New Roman" w:hAnsi="Times New Roman" w:cs="Times New Roman"/>
            <w:sz w:val="24"/>
            <w:szCs w:val="24"/>
          </w:rPr>
          <w:t>http://nauka-pedagogika.com</w:t>
        </w:r>
      </w:hyperlink>
    </w:p>
    <w:p w:rsidR="008102E2" w:rsidRDefault="008102E2" w:rsidP="008102E2">
      <w:pPr>
        <w:pStyle w:val="a3"/>
        <w:ind w:left="1068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17B26" w:rsidRPr="008102E2" w:rsidRDefault="00A17B26" w:rsidP="00A17B26">
      <w:pPr>
        <w:pStyle w:val="a3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2E2">
        <w:rPr>
          <w:rFonts w:ascii="Times New Roman" w:hAnsi="Times New Roman" w:cs="Times New Roman"/>
          <w:b/>
          <w:sz w:val="24"/>
          <w:szCs w:val="24"/>
        </w:rPr>
        <w:t>При создании видеофильма использованы источники:</w:t>
      </w:r>
    </w:p>
    <w:p w:rsidR="00F65CE6" w:rsidRPr="008102E2" w:rsidRDefault="00F65CE6" w:rsidP="00A17B26">
      <w:pPr>
        <w:pStyle w:val="a3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B26" w:rsidRPr="008102E2" w:rsidRDefault="00A17B26" w:rsidP="00A17B26">
      <w:pPr>
        <w:pStyle w:val="a3"/>
        <w:numPr>
          <w:ilvl w:val="0"/>
          <w:numId w:val="20"/>
        </w:numPr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2E2">
        <w:rPr>
          <w:rFonts w:ascii="Times New Roman" w:hAnsi="Times New Roman" w:cs="Times New Roman"/>
          <w:color w:val="000000"/>
          <w:sz w:val="24"/>
          <w:szCs w:val="24"/>
        </w:rPr>
        <w:t>В фильме звучит музыка  Т. Альбинони, И. Крутого.</w:t>
      </w:r>
    </w:p>
    <w:p w:rsidR="00F65CE6" w:rsidRPr="008102E2" w:rsidRDefault="00F65CE6" w:rsidP="00F65CE6">
      <w:pPr>
        <w:pStyle w:val="a3"/>
        <w:ind w:left="1428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2E2" w:rsidRPr="008102E2" w:rsidRDefault="00F65CE6" w:rsidP="00A17B26">
      <w:pPr>
        <w:pStyle w:val="a3"/>
        <w:numPr>
          <w:ilvl w:val="0"/>
          <w:numId w:val="20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102E2">
        <w:rPr>
          <w:rFonts w:ascii="Times New Roman" w:hAnsi="Times New Roman" w:cs="Times New Roman"/>
          <w:color w:val="000000"/>
          <w:sz w:val="24"/>
          <w:szCs w:val="24"/>
        </w:rPr>
        <w:t>При создании видеофильма и</w:t>
      </w:r>
      <w:r w:rsidR="00A17B26" w:rsidRPr="008102E2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спользованы фотографии с сайтов </w:t>
      </w:r>
    </w:p>
    <w:p w:rsidR="00A17B26" w:rsidRPr="008102E2" w:rsidRDefault="00A17B26" w:rsidP="008102E2">
      <w:pPr>
        <w:pStyle w:val="a3"/>
        <w:ind w:left="360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2E2">
        <w:rPr>
          <w:rFonts w:ascii="Times New Roman" w:hAnsi="Times New Roman" w:cs="Times New Roman"/>
          <w:color w:val="000000"/>
          <w:sz w:val="24"/>
          <w:szCs w:val="24"/>
        </w:rPr>
        <w:t>сети Интернет:</w:t>
      </w:r>
    </w:p>
    <w:p w:rsidR="00A17B26" w:rsidRPr="008102E2" w:rsidRDefault="009D08DB" w:rsidP="00A17B26">
      <w:pPr>
        <w:pStyle w:val="a3"/>
        <w:ind w:left="1068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A17B26" w:rsidRPr="008102E2">
          <w:rPr>
            <w:rStyle w:val="af"/>
            <w:sz w:val="24"/>
            <w:szCs w:val="24"/>
            <w:lang w:val="en-US"/>
          </w:rPr>
          <w:t>http</w:t>
        </w:r>
        <w:r w:rsidR="00A17B26" w:rsidRPr="008102E2">
          <w:rPr>
            <w:rStyle w:val="af"/>
            <w:sz w:val="24"/>
            <w:szCs w:val="24"/>
          </w:rPr>
          <w:t>://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photo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</w:rPr>
          <w:t>-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study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B26" w:rsidRPr="008102E2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hyperlink r:id="rId11" w:history="1"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mylove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B26" w:rsidRPr="008102E2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hyperlink r:id="rId12" w:history="1"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parnasse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B26" w:rsidRPr="008102E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</w:p>
    <w:p w:rsidR="00A17B26" w:rsidRPr="00A17B26" w:rsidRDefault="009D08DB" w:rsidP="00A17B26">
      <w:pPr>
        <w:pStyle w:val="a3"/>
        <w:ind w:left="1068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  <w:lang w:val="de-DE"/>
          </w:rPr>
          <w:t>pikpool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  <w:r w:rsidR="00A17B26" w:rsidRPr="008102E2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hyperlink r:id="rId14" w:history="1"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  <w:lang w:val="de-DE"/>
          </w:rPr>
          <w:t>tonpix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  <w:r w:rsidR="00A17B26" w:rsidRPr="008102E2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hyperlink r:id="rId15" w:history="1"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thebestartt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A17B26" w:rsidRPr="008102E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sectPr w:rsidR="00A17B26" w:rsidRPr="00A17B26" w:rsidSect="00BC0ADA">
      <w:footerReference w:type="default" r:id="rId16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AA1" w:rsidRDefault="00BB5AA1" w:rsidP="00C94754">
      <w:pPr>
        <w:spacing w:after="0" w:line="240" w:lineRule="auto"/>
      </w:pPr>
      <w:r>
        <w:separator/>
      </w:r>
    </w:p>
  </w:endnote>
  <w:endnote w:type="continuationSeparator" w:id="1">
    <w:p w:rsidR="00BB5AA1" w:rsidRDefault="00BB5AA1" w:rsidP="00C9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3341"/>
      <w:docPartObj>
        <w:docPartGallery w:val="Page Numbers (Bottom of Page)"/>
        <w:docPartUnique/>
      </w:docPartObj>
    </w:sdtPr>
    <w:sdtContent>
      <w:p w:rsidR="004146E5" w:rsidRDefault="009D08DB" w:rsidP="004146E5">
        <w:pPr>
          <w:pStyle w:val="ad"/>
          <w:ind w:left="4527" w:firstLine="4677"/>
        </w:pPr>
        <w:fldSimple w:instr=" PAGE   \* MERGEFORMAT ">
          <w:r w:rsidR="00542B3F">
            <w:rPr>
              <w:noProof/>
            </w:rPr>
            <w:t>9</w:t>
          </w:r>
        </w:fldSimple>
      </w:p>
    </w:sdtContent>
  </w:sdt>
  <w:p w:rsidR="00C94754" w:rsidRDefault="00C9475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AA1" w:rsidRDefault="00BB5AA1" w:rsidP="00C94754">
      <w:pPr>
        <w:spacing w:after="0" w:line="240" w:lineRule="auto"/>
      </w:pPr>
      <w:r>
        <w:separator/>
      </w:r>
    </w:p>
  </w:footnote>
  <w:footnote w:type="continuationSeparator" w:id="1">
    <w:p w:rsidR="00BB5AA1" w:rsidRDefault="00BB5AA1" w:rsidP="00C9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8"/>
    <w:multiLevelType w:val="multi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8A4AA9"/>
    <w:multiLevelType w:val="hybridMultilevel"/>
    <w:tmpl w:val="F872F9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D3C21"/>
    <w:multiLevelType w:val="hybridMultilevel"/>
    <w:tmpl w:val="D63434FA"/>
    <w:lvl w:ilvl="0" w:tplc="772EAD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0DF52945"/>
    <w:multiLevelType w:val="hybridMultilevel"/>
    <w:tmpl w:val="FE3622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F433352"/>
    <w:multiLevelType w:val="hybridMultilevel"/>
    <w:tmpl w:val="E47CF556"/>
    <w:lvl w:ilvl="0" w:tplc="0419000F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>
    <w:nsid w:val="19AF079B"/>
    <w:multiLevelType w:val="hybridMultilevel"/>
    <w:tmpl w:val="5DA87686"/>
    <w:lvl w:ilvl="0" w:tplc="A422423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A19623D"/>
    <w:multiLevelType w:val="hybridMultilevel"/>
    <w:tmpl w:val="5CFCB9A0"/>
    <w:lvl w:ilvl="0" w:tplc="BD48154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122424"/>
    <w:multiLevelType w:val="hybridMultilevel"/>
    <w:tmpl w:val="ED9E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3672C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C6C616F"/>
    <w:multiLevelType w:val="hybridMultilevel"/>
    <w:tmpl w:val="A3F0B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A36F0"/>
    <w:multiLevelType w:val="hybridMultilevel"/>
    <w:tmpl w:val="F370CA74"/>
    <w:lvl w:ilvl="0" w:tplc="49BC4356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AB15127"/>
    <w:multiLevelType w:val="hybridMultilevel"/>
    <w:tmpl w:val="112895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4EA0F8A"/>
    <w:multiLevelType w:val="hybridMultilevel"/>
    <w:tmpl w:val="B96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B6240"/>
    <w:multiLevelType w:val="hybridMultilevel"/>
    <w:tmpl w:val="D15893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116A3E"/>
    <w:multiLevelType w:val="hybridMultilevel"/>
    <w:tmpl w:val="6C0C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33B32"/>
    <w:multiLevelType w:val="hybridMultilevel"/>
    <w:tmpl w:val="B8D2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82EFA"/>
    <w:multiLevelType w:val="hybridMultilevel"/>
    <w:tmpl w:val="122E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243B6"/>
    <w:multiLevelType w:val="hybridMultilevel"/>
    <w:tmpl w:val="E47CF556"/>
    <w:lvl w:ilvl="0" w:tplc="0419000F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>
    <w:nsid w:val="5D0B4987"/>
    <w:multiLevelType w:val="hybridMultilevel"/>
    <w:tmpl w:val="02E2F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0593F"/>
    <w:multiLevelType w:val="hybridMultilevel"/>
    <w:tmpl w:val="3C06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2040C"/>
    <w:multiLevelType w:val="hybridMultilevel"/>
    <w:tmpl w:val="04C6657C"/>
    <w:lvl w:ilvl="0" w:tplc="B420DF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F7DD9"/>
    <w:multiLevelType w:val="multilevel"/>
    <w:tmpl w:val="1F16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4A2996"/>
    <w:multiLevelType w:val="hybridMultilevel"/>
    <w:tmpl w:val="1B26E3E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9F77CBB"/>
    <w:multiLevelType w:val="hybridMultilevel"/>
    <w:tmpl w:val="CC1625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B62332"/>
    <w:multiLevelType w:val="hybridMultilevel"/>
    <w:tmpl w:val="A6FC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41D70"/>
    <w:multiLevelType w:val="hybridMultilevel"/>
    <w:tmpl w:val="EEF0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84B37"/>
    <w:multiLevelType w:val="hybridMultilevel"/>
    <w:tmpl w:val="F4C8260A"/>
    <w:lvl w:ilvl="0" w:tplc="779E82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11"/>
  </w:num>
  <w:num w:numId="5">
    <w:abstractNumId w:val="2"/>
  </w:num>
  <w:num w:numId="6">
    <w:abstractNumId w:val="21"/>
  </w:num>
  <w:num w:numId="7">
    <w:abstractNumId w:val="14"/>
  </w:num>
  <w:num w:numId="8">
    <w:abstractNumId w:val="0"/>
  </w:num>
  <w:num w:numId="9">
    <w:abstractNumId w:val="1"/>
  </w:num>
  <w:num w:numId="10">
    <w:abstractNumId w:val="3"/>
  </w:num>
  <w:num w:numId="11">
    <w:abstractNumId w:val="15"/>
  </w:num>
  <w:num w:numId="12">
    <w:abstractNumId w:val="25"/>
  </w:num>
  <w:num w:numId="13">
    <w:abstractNumId w:val="24"/>
  </w:num>
  <w:num w:numId="14">
    <w:abstractNumId w:val="10"/>
  </w:num>
  <w:num w:numId="15">
    <w:abstractNumId w:val="17"/>
  </w:num>
  <w:num w:numId="16">
    <w:abstractNumId w:val="16"/>
  </w:num>
  <w:num w:numId="17">
    <w:abstractNumId w:val="27"/>
  </w:num>
  <w:num w:numId="18">
    <w:abstractNumId w:val="22"/>
  </w:num>
  <w:num w:numId="19">
    <w:abstractNumId w:val="8"/>
  </w:num>
  <w:num w:numId="20">
    <w:abstractNumId w:val="12"/>
  </w:num>
  <w:num w:numId="21">
    <w:abstractNumId w:val="20"/>
  </w:num>
  <w:num w:numId="22">
    <w:abstractNumId w:val="9"/>
  </w:num>
  <w:num w:numId="23">
    <w:abstractNumId w:val="26"/>
  </w:num>
  <w:num w:numId="24">
    <w:abstractNumId w:val="13"/>
  </w:num>
  <w:num w:numId="25">
    <w:abstractNumId w:val="5"/>
  </w:num>
  <w:num w:numId="26">
    <w:abstractNumId w:val="4"/>
  </w:num>
  <w:num w:numId="27">
    <w:abstractNumId w:val="18"/>
  </w:num>
  <w:num w:numId="28">
    <w:abstractNumId w:val="2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3B8"/>
    <w:rsid w:val="000262DB"/>
    <w:rsid w:val="0004367F"/>
    <w:rsid w:val="000B4C84"/>
    <w:rsid w:val="000B5F4B"/>
    <w:rsid w:val="00110DC1"/>
    <w:rsid w:val="00153DFD"/>
    <w:rsid w:val="00173ABD"/>
    <w:rsid w:val="00176417"/>
    <w:rsid w:val="001C6F81"/>
    <w:rsid w:val="0022282D"/>
    <w:rsid w:val="00224FAD"/>
    <w:rsid w:val="002371DE"/>
    <w:rsid w:val="002B1323"/>
    <w:rsid w:val="002B40E3"/>
    <w:rsid w:val="002C2CD8"/>
    <w:rsid w:val="003741B2"/>
    <w:rsid w:val="003E43EA"/>
    <w:rsid w:val="004146E5"/>
    <w:rsid w:val="004F79C4"/>
    <w:rsid w:val="00532131"/>
    <w:rsid w:val="00542B3F"/>
    <w:rsid w:val="006169F1"/>
    <w:rsid w:val="00636E5E"/>
    <w:rsid w:val="00681B19"/>
    <w:rsid w:val="006E3689"/>
    <w:rsid w:val="007143BE"/>
    <w:rsid w:val="00750ED7"/>
    <w:rsid w:val="008102E2"/>
    <w:rsid w:val="008E169F"/>
    <w:rsid w:val="00934B3F"/>
    <w:rsid w:val="009D08DB"/>
    <w:rsid w:val="009D7C0B"/>
    <w:rsid w:val="009E6C6C"/>
    <w:rsid w:val="00A17B26"/>
    <w:rsid w:val="00A553AE"/>
    <w:rsid w:val="00AA33A9"/>
    <w:rsid w:val="00AC6976"/>
    <w:rsid w:val="00B031B9"/>
    <w:rsid w:val="00B652D3"/>
    <w:rsid w:val="00B8200C"/>
    <w:rsid w:val="00B95CC9"/>
    <w:rsid w:val="00BB5AA1"/>
    <w:rsid w:val="00BC0ADA"/>
    <w:rsid w:val="00C15ABB"/>
    <w:rsid w:val="00C3292B"/>
    <w:rsid w:val="00C768A7"/>
    <w:rsid w:val="00C94754"/>
    <w:rsid w:val="00CF2E0E"/>
    <w:rsid w:val="00D8047C"/>
    <w:rsid w:val="00DC0B0A"/>
    <w:rsid w:val="00DE316C"/>
    <w:rsid w:val="00DE7D3F"/>
    <w:rsid w:val="00DF0404"/>
    <w:rsid w:val="00E36E62"/>
    <w:rsid w:val="00E510AE"/>
    <w:rsid w:val="00E713B8"/>
    <w:rsid w:val="00E76676"/>
    <w:rsid w:val="00EB0C96"/>
    <w:rsid w:val="00F25F75"/>
    <w:rsid w:val="00F65CE6"/>
    <w:rsid w:val="00FB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0B"/>
  </w:style>
  <w:style w:type="paragraph" w:styleId="1">
    <w:name w:val="heading 1"/>
    <w:basedOn w:val="a"/>
    <w:next w:val="a"/>
    <w:link w:val="10"/>
    <w:uiPriority w:val="9"/>
    <w:qFormat/>
    <w:rsid w:val="00E51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53DFD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13B8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713B8"/>
    <w:rPr>
      <w:rFonts w:eastAsiaTheme="minorHAnsi"/>
      <w:lang w:eastAsia="en-US"/>
    </w:rPr>
  </w:style>
  <w:style w:type="character" w:styleId="a5">
    <w:name w:val="Strong"/>
    <w:uiPriority w:val="22"/>
    <w:qFormat/>
    <w:rsid w:val="00C3292B"/>
    <w:rPr>
      <w:b/>
      <w:bCs/>
    </w:rPr>
  </w:style>
  <w:style w:type="paragraph" w:styleId="a6">
    <w:name w:val="Normal (Web)"/>
    <w:basedOn w:val="a"/>
    <w:uiPriority w:val="99"/>
    <w:unhideWhenUsed/>
    <w:rsid w:val="006E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4">
    <w:name w:val="font4"/>
    <w:basedOn w:val="a0"/>
    <w:rsid w:val="006E3689"/>
  </w:style>
  <w:style w:type="paragraph" w:styleId="a7">
    <w:name w:val="List Paragraph"/>
    <w:basedOn w:val="a"/>
    <w:qFormat/>
    <w:rsid w:val="00D8047C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rsid w:val="00153DF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submenu-table">
    <w:name w:val="submenu-table"/>
    <w:basedOn w:val="a0"/>
    <w:rsid w:val="00153DFD"/>
  </w:style>
  <w:style w:type="table" w:styleId="a8">
    <w:name w:val="Table Grid"/>
    <w:basedOn w:val="a1"/>
    <w:rsid w:val="00E5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1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E510AE"/>
    <w:pPr>
      <w:suppressAutoHyphens/>
      <w:spacing w:after="0" w:line="240" w:lineRule="auto"/>
      <w:ind w:firstLine="825"/>
      <w:jc w:val="both"/>
    </w:pPr>
    <w:rPr>
      <w:rFonts w:ascii="Times New Roman" w:eastAsia="Times New Roman" w:hAnsi="Times New Roman" w:cs="Times New Roman"/>
      <w:bCs/>
      <w:kern w:val="1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510AE"/>
    <w:rPr>
      <w:rFonts w:ascii="Times New Roman" w:eastAsia="Times New Roman" w:hAnsi="Times New Roman" w:cs="Times New Roman"/>
      <w:bCs/>
      <w:kern w:val="1"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C9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4754"/>
  </w:style>
  <w:style w:type="paragraph" w:styleId="ad">
    <w:name w:val="footer"/>
    <w:basedOn w:val="a"/>
    <w:link w:val="ae"/>
    <w:uiPriority w:val="99"/>
    <w:unhideWhenUsed/>
    <w:rsid w:val="00C9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4754"/>
  </w:style>
  <w:style w:type="character" w:styleId="af">
    <w:name w:val="Hyperlink"/>
    <w:basedOn w:val="a0"/>
    <w:uiPriority w:val="99"/>
    <w:unhideWhenUsed/>
    <w:rsid w:val="00A17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vr.ru" TargetMode="External"/><Relationship Id="rId13" Type="http://schemas.openxmlformats.org/officeDocument/2006/relationships/hyperlink" Target="http://pikpoo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rnass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lov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ebestartt.com" TargetMode="External"/><Relationship Id="rId10" Type="http://schemas.openxmlformats.org/officeDocument/2006/relationships/hyperlink" Target="http://photo-stud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uka-pedagogika.com" TargetMode="External"/><Relationship Id="rId14" Type="http://schemas.openxmlformats.org/officeDocument/2006/relationships/hyperlink" Target="http://tonpi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3102-AF95-4515-8631-2E225477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2681</Words>
  <Characters>15285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Chernovskaya</dc:creator>
  <cp:keywords/>
  <dc:description/>
  <cp:lastModifiedBy>Elena Chernovskaya</cp:lastModifiedBy>
  <cp:revision>45</cp:revision>
  <dcterms:created xsi:type="dcterms:W3CDTF">2016-04-02T11:46:00Z</dcterms:created>
  <dcterms:modified xsi:type="dcterms:W3CDTF">2016-04-05T14:56:00Z</dcterms:modified>
</cp:coreProperties>
</file>