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E3" w:rsidRDefault="00054DE3">
      <w:pPr>
        <w:autoSpaceDE w:val="0"/>
        <w:autoSpaceDN w:val="0"/>
        <w:spacing w:after="78" w:line="220" w:lineRule="exact"/>
      </w:pPr>
    </w:p>
    <w:p w:rsidR="00054DE3" w:rsidRPr="001153C6" w:rsidRDefault="001153C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54DE3" w:rsidRPr="001153C6" w:rsidRDefault="001153C6">
      <w:pPr>
        <w:autoSpaceDE w:val="0"/>
        <w:autoSpaceDN w:val="0"/>
        <w:spacing w:before="670" w:after="0" w:line="230" w:lineRule="auto"/>
        <w:ind w:left="1134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054DE3" w:rsidRPr="001153C6" w:rsidRDefault="001153C6">
      <w:pPr>
        <w:autoSpaceDE w:val="0"/>
        <w:autoSpaceDN w:val="0"/>
        <w:spacing w:before="670" w:after="0" w:line="230" w:lineRule="auto"/>
        <w:ind w:left="1536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униципальное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управление образования Калининский район</w:t>
      </w:r>
    </w:p>
    <w:p w:rsidR="00054DE3" w:rsidRDefault="001153C6">
      <w:pPr>
        <w:autoSpaceDE w:val="0"/>
        <w:autoSpaceDN w:val="0"/>
        <w:spacing w:before="670" w:after="1376" w:line="230" w:lineRule="auto"/>
        <w:ind w:right="2794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– СОШ № 5 ст. Старовеличковской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60"/>
        <w:gridCol w:w="3080"/>
      </w:tblGrid>
      <w:tr w:rsidR="00054DE3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48" w:after="0" w:line="230" w:lineRule="auto"/>
              <w:ind w:right="11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8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54DE3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МО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after="0" w:line="230" w:lineRule="auto"/>
              <w:ind w:right="74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 директора по УВР</w:t>
            </w:r>
          </w:p>
        </w:tc>
        <w:tc>
          <w:tcPr>
            <w:tcW w:w="308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054DE3" w:rsidRDefault="00054DE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3600"/>
        <w:gridCol w:w="3240"/>
      </w:tblGrid>
      <w:tr w:rsidR="00054DE3">
        <w:trPr>
          <w:trHeight w:hRule="exact" w:val="362"/>
        </w:trPr>
        <w:tc>
          <w:tcPr>
            <w:tcW w:w="2342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Зубарева Е.А.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60" w:after="0" w:line="230" w:lineRule="auto"/>
              <w:ind w:right="10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Шевченко О.Н.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60" w:after="0" w:line="230" w:lineRule="auto"/>
              <w:ind w:right="11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Топка Н.И.</w:t>
            </w:r>
          </w:p>
        </w:tc>
      </w:tr>
      <w:tr w:rsidR="00054DE3">
        <w:trPr>
          <w:trHeight w:hRule="exact" w:val="420"/>
        </w:trPr>
        <w:tc>
          <w:tcPr>
            <w:tcW w:w="2342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106" w:after="0" w:line="230" w:lineRule="auto"/>
              <w:ind w:right="13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106" w:after="0" w:line="230" w:lineRule="auto"/>
              <w:ind w:right="12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054DE3">
        <w:trPr>
          <w:trHeight w:hRule="exact" w:val="380"/>
        </w:trPr>
        <w:tc>
          <w:tcPr>
            <w:tcW w:w="2342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94" w:after="0" w:line="230" w:lineRule="auto"/>
              <w:ind w:right="12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</w:tbl>
    <w:p w:rsidR="00054DE3" w:rsidRDefault="001153C6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54DE3" w:rsidRDefault="001153C6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3184087)</w:t>
      </w:r>
    </w:p>
    <w:p w:rsidR="00054DE3" w:rsidRDefault="001153C6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054DE3" w:rsidRDefault="001153C6">
      <w:pPr>
        <w:autoSpaceDE w:val="0"/>
        <w:autoSpaceDN w:val="0"/>
        <w:spacing w:before="70" w:after="0" w:line="230" w:lineRule="auto"/>
        <w:ind w:right="318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054DE3" w:rsidRDefault="001153C6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054DE3" w:rsidRDefault="001153C6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054DE3" w:rsidRDefault="001153C6">
      <w:pPr>
        <w:autoSpaceDE w:val="0"/>
        <w:autoSpaceDN w:val="0"/>
        <w:spacing w:before="2112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Нарежная Екатерина Ивановна</w:t>
      </w:r>
    </w:p>
    <w:p w:rsidR="00054DE3" w:rsidRDefault="001153C6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054DE3" w:rsidRDefault="001153C6">
      <w:pPr>
        <w:autoSpaceDE w:val="0"/>
        <w:autoSpaceDN w:val="0"/>
        <w:spacing w:before="2830" w:after="0" w:line="230" w:lineRule="auto"/>
        <w:ind w:right="3584"/>
        <w:jc w:val="right"/>
      </w:pPr>
      <w:r>
        <w:rPr>
          <w:rFonts w:ascii="Times New Roman" w:eastAsia="Times New Roman" w:hAnsi="Times New Roman"/>
          <w:color w:val="000000"/>
          <w:sz w:val="24"/>
        </w:rPr>
        <w:t>ст. Старовеличковская 2022</w:t>
      </w:r>
    </w:p>
    <w:p w:rsidR="00054DE3" w:rsidRDefault="00054DE3">
      <w:pPr>
        <w:sectPr w:rsidR="00054DE3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054DE3" w:rsidRDefault="003F77D3" w:rsidP="003F77D3">
      <w:pPr>
        <w:tabs>
          <w:tab w:val="left" w:pos="3418"/>
        </w:tabs>
      </w:pPr>
      <w:r>
        <w:lastRenderedPageBreak/>
        <w:tab/>
      </w:r>
      <w:r w:rsidR="001153C6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054DE3" w:rsidRPr="001153C6" w:rsidRDefault="001153C6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bookmarkStart w:id="0" w:name="_GoBack"/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FC3B2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bookmarkEnd w:id="0"/>
    </w:p>
    <w:p w:rsidR="00054DE3" w:rsidRPr="001153C6" w:rsidRDefault="001153C6">
      <w:pPr>
        <w:autoSpaceDE w:val="0"/>
        <w:autoSpaceDN w:val="0"/>
        <w:spacing w:before="264" w:after="0" w:line="262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054DE3" w:rsidRPr="001153C6" w:rsidRDefault="001153C6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054DE3" w:rsidRPr="001153C6" w:rsidRDefault="001153C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054DE3" w:rsidRPr="001153C6" w:rsidRDefault="001153C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054DE3" w:rsidRPr="001153C6" w:rsidRDefault="001153C6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054DE3" w:rsidRPr="001153C6" w:rsidRDefault="001153C6">
      <w:pPr>
        <w:autoSpaceDE w:val="0"/>
        <w:autoSpaceDN w:val="0"/>
        <w:spacing w:before="262"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66" w:line="220" w:lineRule="exact"/>
        <w:rPr>
          <w:lang w:val="ru-RU"/>
        </w:rPr>
      </w:pPr>
    </w:p>
    <w:p w:rsidR="00054DE3" w:rsidRPr="001153C6" w:rsidRDefault="001153C6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054DE3" w:rsidRPr="001153C6" w:rsidRDefault="001153C6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54DE3" w:rsidRPr="001153C6" w:rsidRDefault="001153C6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054DE3" w:rsidRPr="001153C6" w:rsidRDefault="001153C6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054DE3" w:rsidRPr="001153C6" w:rsidRDefault="001153C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78" w:line="220" w:lineRule="exact"/>
        <w:rPr>
          <w:lang w:val="ru-RU"/>
        </w:rPr>
      </w:pPr>
    </w:p>
    <w:p w:rsidR="00054DE3" w:rsidRPr="001153C6" w:rsidRDefault="001153C6">
      <w:pPr>
        <w:autoSpaceDE w:val="0"/>
        <w:autoSpaceDN w:val="0"/>
        <w:spacing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054DE3" w:rsidRPr="001153C6" w:rsidRDefault="001153C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54DE3" w:rsidRPr="001153C6" w:rsidRDefault="001153C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054DE3" w:rsidRPr="001153C6" w:rsidRDefault="001153C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78" w:line="220" w:lineRule="exact"/>
        <w:rPr>
          <w:lang w:val="ru-RU"/>
        </w:rPr>
      </w:pPr>
    </w:p>
    <w:p w:rsidR="00054DE3" w:rsidRPr="001153C6" w:rsidRDefault="001153C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054DE3" w:rsidRPr="001153C6" w:rsidRDefault="001153C6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54DE3" w:rsidRPr="001153C6" w:rsidRDefault="001153C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54DE3" w:rsidRPr="001153C6" w:rsidRDefault="001153C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054DE3" w:rsidRPr="001153C6" w:rsidRDefault="001153C6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78" w:line="220" w:lineRule="exact"/>
        <w:rPr>
          <w:lang w:val="ru-RU"/>
        </w:rPr>
      </w:pPr>
    </w:p>
    <w:p w:rsidR="00054DE3" w:rsidRPr="001153C6" w:rsidRDefault="001153C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54DE3" w:rsidRPr="001153C6" w:rsidRDefault="001153C6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054DE3" w:rsidRPr="001153C6" w:rsidRDefault="001153C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054DE3" w:rsidRPr="001153C6" w:rsidRDefault="001153C6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54DE3" w:rsidRPr="001153C6" w:rsidRDefault="001153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54DE3" w:rsidRPr="001153C6" w:rsidRDefault="001153C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66" w:line="220" w:lineRule="exact"/>
        <w:rPr>
          <w:lang w:val="ru-RU"/>
        </w:rPr>
      </w:pPr>
    </w:p>
    <w:p w:rsidR="00054DE3" w:rsidRPr="001153C6" w:rsidRDefault="001153C6">
      <w:pPr>
        <w:autoSpaceDE w:val="0"/>
        <w:autoSpaceDN w:val="0"/>
        <w:spacing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054DE3" w:rsidRPr="001153C6" w:rsidRDefault="00115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54DE3" w:rsidRPr="001153C6" w:rsidRDefault="001153C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54DE3" w:rsidRPr="001153C6" w:rsidRDefault="001153C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054DE3" w:rsidRPr="001153C6" w:rsidRDefault="001153C6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78" w:line="220" w:lineRule="exact"/>
        <w:rPr>
          <w:lang w:val="ru-RU"/>
        </w:rPr>
      </w:pPr>
    </w:p>
    <w:p w:rsidR="00054DE3" w:rsidRPr="001153C6" w:rsidRDefault="001153C6">
      <w:pPr>
        <w:autoSpaceDE w:val="0"/>
        <w:autoSpaceDN w:val="0"/>
        <w:spacing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54DE3" w:rsidRPr="001153C6" w:rsidRDefault="001153C6">
      <w:pPr>
        <w:autoSpaceDE w:val="0"/>
        <w:autoSpaceDN w:val="0"/>
        <w:spacing w:before="262"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54DE3" w:rsidRPr="001153C6" w:rsidRDefault="001153C6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78" w:line="220" w:lineRule="exact"/>
        <w:rPr>
          <w:lang w:val="ru-RU"/>
        </w:rPr>
      </w:pPr>
    </w:p>
    <w:p w:rsidR="00054DE3" w:rsidRPr="001153C6" w:rsidRDefault="001153C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66" w:line="220" w:lineRule="exact"/>
        <w:rPr>
          <w:lang w:val="ru-RU"/>
        </w:rPr>
      </w:pPr>
    </w:p>
    <w:p w:rsidR="00054DE3" w:rsidRPr="001153C6" w:rsidRDefault="001153C6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054DE3" w:rsidRPr="001153C6" w:rsidRDefault="001153C6">
      <w:pPr>
        <w:autoSpaceDE w:val="0"/>
        <w:autoSpaceDN w:val="0"/>
        <w:spacing w:before="264"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90" w:line="220" w:lineRule="exact"/>
        <w:rPr>
          <w:lang w:val="ru-RU"/>
        </w:rPr>
      </w:pPr>
    </w:p>
    <w:p w:rsidR="00054DE3" w:rsidRPr="001153C6" w:rsidRDefault="001153C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78" w:line="220" w:lineRule="exact"/>
        <w:rPr>
          <w:lang w:val="ru-RU"/>
        </w:rPr>
      </w:pPr>
    </w:p>
    <w:p w:rsidR="00054DE3" w:rsidRPr="001153C6" w:rsidRDefault="001153C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78" w:line="220" w:lineRule="exact"/>
        <w:rPr>
          <w:lang w:val="ru-RU"/>
        </w:rPr>
      </w:pPr>
    </w:p>
    <w:p w:rsidR="00054DE3" w:rsidRPr="001153C6" w:rsidRDefault="001153C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054DE3" w:rsidRPr="001153C6" w:rsidRDefault="001153C6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54DE3" w:rsidRPr="001153C6" w:rsidRDefault="001153C6">
      <w:pPr>
        <w:autoSpaceDE w:val="0"/>
        <w:autoSpaceDN w:val="0"/>
        <w:spacing w:before="262"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54DE3" w:rsidRPr="001153C6" w:rsidRDefault="001153C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054DE3" w:rsidRPr="001153C6" w:rsidRDefault="001153C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66" w:line="220" w:lineRule="exact"/>
        <w:rPr>
          <w:lang w:val="ru-RU"/>
        </w:rPr>
      </w:pPr>
    </w:p>
    <w:p w:rsidR="00054DE3" w:rsidRPr="001153C6" w:rsidRDefault="001153C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1153C6">
        <w:rPr>
          <w:lang w:val="ru-RU"/>
        </w:rPr>
        <w:br/>
      </w: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054DE3" w:rsidRPr="001153C6" w:rsidRDefault="001153C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1153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66" w:line="220" w:lineRule="exact"/>
        <w:rPr>
          <w:lang w:val="ru-RU"/>
        </w:rPr>
      </w:pPr>
    </w:p>
    <w:p w:rsidR="00054DE3" w:rsidRPr="001153C6" w:rsidRDefault="001153C6">
      <w:pPr>
        <w:autoSpaceDE w:val="0"/>
        <w:autoSpaceDN w:val="0"/>
        <w:spacing w:after="0" w:line="271" w:lineRule="auto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54DE3" w:rsidRPr="001153C6" w:rsidRDefault="001153C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153C6">
        <w:rPr>
          <w:lang w:val="ru-RU"/>
        </w:rPr>
        <w:tab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64" w:line="220" w:lineRule="exact"/>
        <w:rPr>
          <w:lang w:val="ru-RU"/>
        </w:rPr>
      </w:pPr>
    </w:p>
    <w:p w:rsidR="00054DE3" w:rsidRDefault="001153C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792"/>
        <w:gridCol w:w="528"/>
        <w:gridCol w:w="1104"/>
        <w:gridCol w:w="1140"/>
        <w:gridCol w:w="804"/>
        <w:gridCol w:w="1370"/>
        <w:gridCol w:w="1284"/>
        <w:gridCol w:w="4096"/>
      </w:tblGrid>
      <w:tr w:rsidR="00054DE3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54DE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E3" w:rsidRDefault="00054DE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E3" w:rsidRDefault="00054DE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4DE3" w:rsidRDefault="00054DE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4DE3" w:rsidRDefault="00054DE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E3" w:rsidRDefault="00054DE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E3" w:rsidRDefault="00054DE3"/>
        </w:tc>
      </w:tr>
      <w:tr w:rsidR="00054DE3">
        <w:trPr>
          <w:trHeight w:hRule="exact" w:val="39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 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 Диктант;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  <w:tr w:rsidR="00054DE3">
        <w:trPr>
          <w:trHeight w:hRule="exact" w:val="3596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</w:tbl>
    <w:p w:rsidR="00054DE3" w:rsidRDefault="00054DE3">
      <w:pPr>
        <w:autoSpaceDE w:val="0"/>
        <w:autoSpaceDN w:val="0"/>
        <w:spacing w:after="0" w:line="14" w:lineRule="exact"/>
      </w:pPr>
    </w:p>
    <w:p w:rsidR="00054DE3" w:rsidRDefault="00054DE3">
      <w:pPr>
        <w:sectPr w:rsidR="00054DE3">
          <w:pgSz w:w="16840" w:h="11900"/>
          <w:pgMar w:top="282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4DE3" w:rsidRDefault="00054D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792"/>
        <w:gridCol w:w="528"/>
        <w:gridCol w:w="1104"/>
        <w:gridCol w:w="1140"/>
        <w:gridCol w:w="804"/>
        <w:gridCol w:w="1370"/>
        <w:gridCol w:w="1284"/>
        <w:gridCol w:w="4096"/>
      </w:tblGrid>
      <w:tr w:rsidR="00054DE3">
        <w:trPr>
          <w:trHeight w:hRule="exact" w:val="29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  <w:tr w:rsidR="00054DE3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88" w:after="0" w:line="233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  <w:tr w:rsidR="00054DE3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6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</w:tbl>
    <w:p w:rsidR="00054DE3" w:rsidRDefault="00054DE3">
      <w:pPr>
        <w:autoSpaceDE w:val="0"/>
        <w:autoSpaceDN w:val="0"/>
        <w:spacing w:after="0" w:line="14" w:lineRule="exact"/>
      </w:pPr>
    </w:p>
    <w:p w:rsidR="00054DE3" w:rsidRDefault="00054DE3">
      <w:pPr>
        <w:sectPr w:rsidR="00054DE3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4DE3" w:rsidRDefault="00054D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792"/>
        <w:gridCol w:w="528"/>
        <w:gridCol w:w="1104"/>
        <w:gridCol w:w="1140"/>
        <w:gridCol w:w="804"/>
        <w:gridCol w:w="1370"/>
        <w:gridCol w:w="1284"/>
        <w:gridCol w:w="4096"/>
      </w:tblGrid>
      <w:tr w:rsidR="00054DE3">
        <w:trPr>
          <w:trHeight w:hRule="exact" w:val="36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88" w:after="0" w:line="254" w:lineRule="auto"/>
              <w:ind w:left="72" w:right="576"/>
            </w:pPr>
            <w:r w:rsidRPr="001153C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  <w:tr w:rsidR="00054DE3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88" w:after="0" w:line="233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</w:tbl>
    <w:p w:rsidR="00054DE3" w:rsidRDefault="00054DE3">
      <w:pPr>
        <w:autoSpaceDE w:val="0"/>
        <w:autoSpaceDN w:val="0"/>
        <w:spacing w:after="0" w:line="14" w:lineRule="exact"/>
      </w:pPr>
    </w:p>
    <w:p w:rsidR="00054DE3" w:rsidRDefault="00054DE3">
      <w:pPr>
        <w:sectPr w:rsidR="00054DE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4DE3" w:rsidRDefault="00054D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792"/>
        <w:gridCol w:w="528"/>
        <w:gridCol w:w="1104"/>
        <w:gridCol w:w="1140"/>
        <w:gridCol w:w="804"/>
        <w:gridCol w:w="1370"/>
        <w:gridCol w:w="1284"/>
        <w:gridCol w:w="4096"/>
      </w:tblGrid>
      <w:tr w:rsidR="00054DE3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88" w:after="0" w:line="233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 Диктант;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  <w:tr w:rsidR="00054DE3">
        <w:trPr>
          <w:trHeight w:hRule="exact" w:val="3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 Диктант;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</w:tbl>
    <w:p w:rsidR="00054DE3" w:rsidRDefault="00054DE3">
      <w:pPr>
        <w:autoSpaceDE w:val="0"/>
        <w:autoSpaceDN w:val="0"/>
        <w:spacing w:after="0" w:line="14" w:lineRule="exact"/>
      </w:pPr>
    </w:p>
    <w:p w:rsidR="00054DE3" w:rsidRDefault="00054DE3">
      <w:pPr>
        <w:sectPr w:rsidR="00054DE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4DE3" w:rsidRDefault="00054D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792"/>
        <w:gridCol w:w="528"/>
        <w:gridCol w:w="1104"/>
        <w:gridCol w:w="1140"/>
        <w:gridCol w:w="804"/>
        <w:gridCol w:w="1370"/>
        <w:gridCol w:w="1284"/>
        <w:gridCol w:w="4096"/>
      </w:tblGrid>
      <w:tr w:rsidR="00054DE3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 Диктант;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  <w:tr w:rsidR="00054DE3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 Диктант;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5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аудиозаписи к УМК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5,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образовательный ресурс "Домашние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общее образование. Английский язык", 5-9 класс, АО Издательство "Просвещение"</w:t>
            </w:r>
          </w:p>
        </w:tc>
      </w:tr>
      <w:tr w:rsidR="00054DE3">
        <w:trPr>
          <w:trHeight w:hRule="exact" w:val="32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/>
        </w:tc>
      </w:tr>
    </w:tbl>
    <w:p w:rsidR="00054DE3" w:rsidRDefault="00054DE3">
      <w:pPr>
        <w:autoSpaceDE w:val="0"/>
        <w:autoSpaceDN w:val="0"/>
        <w:spacing w:after="0" w:line="14" w:lineRule="exact"/>
      </w:pPr>
    </w:p>
    <w:p w:rsidR="00054DE3" w:rsidRDefault="00054DE3">
      <w:pPr>
        <w:sectPr w:rsidR="00054DE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4DE3" w:rsidRDefault="00054DE3">
      <w:pPr>
        <w:autoSpaceDE w:val="0"/>
        <w:autoSpaceDN w:val="0"/>
        <w:spacing w:after="78" w:line="220" w:lineRule="exact"/>
      </w:pPr>
    </w:p>
    <w:p w:rsidR="00054DE3" w:rsidRDefault="001153C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637" w:type="dxa"/>
        <w:tblLayout w:type="fixed"/>
        <w:tblLook w:val="04A0" w:firstRow="1" w:lastRow="0" w:firstColumn="1" w:lastColumn="0" w:noHBand="0" w:noVBand="1"/>
      </w:tblPr>
      <w:tblGrid>
        <w:gridCol w:w="6"/>
        <w:gridCol w:w="559"/>
        <w:gridCol w:w="6"/>
        <w:gridCol w:w="11"/>
        <w:gridCol w:w="4526"/>
        <w:gridCol w:w="851"/>
        <w:gridCol w:w="1276"/>
        <w:gridCol w:w="645"/>
        <w:gridCol w:w="63"/>
        <w:gridCol w:w="851"/>
        <w:gridCol w:w="1843"/>
      </w:tblGrid>
      <w:tr w:rsidR="00331BBE" w:rsidTr="003F77D3">
        <w:trPr>
          <w:trHeight w:hRule="exact" w:val="488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BBE" w:rsidRDefault="00331BBE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BBE" w:rsidRDefault="00331BBE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1BBE" w:rsidRDefault="00331BBE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BE" w:rsidRDefault="00331BBE" w:rsidP="003F77D3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BBE" w:rsidRDefault="00331BBE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31BBE" w:rsidTr="003F77D3">
        <w:trPr>
          <w:trHeight w:hRule="exact" w:val="1037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45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1BBE" w:rsidRDefault="00331BBE" w:rsidP="003F77D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</w:t>
            </w:r>
            <w:r w:rsidR="001153C6">
              <w:rPr>
                <w:rFonts w:ascii="Times New Roman" w:eastAsia="Times New Roman" w:hAnsi="Times New Roman"/>
                <w:b/>
                <w:color w:val="000000"/>
                <w:sz w:val="24"/>
              </w:rPr>
              <w:t>онтроль</w:t>
            </w:r>
          </w:p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ные работы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54DE3" w:rsidRPr="00331BBE" w:rsidRDefault="00331BBE" w:rsidP="003F77D3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331BBE">
              <w:rPr>
                <w:b/>
                <w:lang w:val="ru-RU"/>
              </w:rPr>
              <w:t>факт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DE3" w:rsidRPr="00331BBE" w:rsidRDefault="00331BBE" w:rsidP="003F77D3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331BBE">
              <w:rPr>
                <w:b/>
                <w:lang w:val="ru-RU"/>
              </w:rPr>
              <w:t>план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E3" w:rsidRDefault="00054DE3" w:rsidP="003F77D3">
            <w:pPr>
              <w:spacing w:line="240" w:lineRule="auto"/>
            </w:pPr>
          </w:p>
        </w:tc>
      </w:tr>
      <w:tr w:rsidR="00054DE3" w:rsidRPr="00FC3B24" w:rsidTr="003F77D3">
        <w:trPr>
          <w:trHeight w:hRule="exact" w:val="142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</w:t>
            </w:r>
            <w:r w:rsidR="00331B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зучаемые предметы.</w:t>
            </w:r>
          </w:p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школе: алфавит, буквы, звуки.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1153C6">
              <w:rPr>
                <w:lang w:val="ru-RU"/>
              </w:rPr>
              <w:br/>
            </w:r>
            <w:r w:rsid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054DE3" w:rsidTr="003F77D3">
        <w:trPr>
          <w:trHeight w:hRule="exact" w:val="85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</w:p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Школьное расписание (дни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DF6671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054DE3" w:rsidTr="003F77D3">
        <w:trPr>
          <w:trHeight w:hRule="exact" w:val="83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</w:p>
          <w:p w:rsidR="00054DE3" w:rsidRPr="00331BBE" w:rsidRDefault="001153C6" w:rsidP="003F77D3">
            <w:pPr>
              <w:autoSpaceDE w:val="0"/>
              <w:autoSpaceDN w:val="0"/>
              <w:spacing w:after="0" w:line="240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 w:rsidR="00331B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ринадлежности</w:t>
            </w:r>
            <w:r w:rsidR="00331B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 w:rsidR="00DF6671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054DE3" w:rsidRPr="00FC3B24" w:rsidTr="003F77D3">
        <w:trPr>
          <w:trHeight w:hRule="exact" w:val="113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</w:p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Классный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054DE3" w:rsidRPr="00DF6671" w:rsidTr="003F77D3">
        <w:trPr>
          <w:trHeight w:hRule="exact" w:val="83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DF6671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  <w:r w:rsid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Распорядок школьного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DF6671" w:rsidRDefault="001153C6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DF6671" w:rsidRDefault="00054DE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DF6671" w:rsidRDefault="00054DE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DF6671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DF6671">
              <w:rPr>
                <w:lang w:val="ru-RU"/>
              </w:rPr>
              <w:br/>
            </w:r>
            <w:r w:rsid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054DE3" w:rsidRPr="00331BBE" w:rsidTr="003F77D3">
        <w:trPr>
          <w:trHeight w:hRule="exact" w:val="83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DF6671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</w:p>
          <w:p w:rsidR="00054DE3" w:rsidRPr="00DF6671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1153C6">
              <w:rPr>
                <w:lang w:val="ru-RU"/>
              </w:rPr>
              <w:br/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</w:tr>
      <w:tr w:rsidR="00054DE3" w:rsidTr="003F77D3">
        <w:trPr>
          <w:trHeight w:hRule="exact" w:val="84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</w:p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правила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054DE3" w:rsidTr="003F77D3">
        <w:trPr>
          <w:trHeight w:hRule="exact" w:val="98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</w:p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 форма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54110D" w:rsidTr="003F77D3">
        <w:trPr>
          <w:trHeight w:hRule="exact" w:val="860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1153C6" w:rsidRDefault="00DF6671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</w:p>
          <w:p w:rsidR="00DF6671" w:rsidRDefault="00DF6671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кружки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1153C6" w:rsidRDefault="00DF6671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54110D" w:rsidRPr="00FC3B24" w:rsidTr="003F77D3">
        <w:trPr>
          <w:trHeight w:hRule="exact" w:val="843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DF6671" w:rsidRDefault="00DF6671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школьная форма. </w:t>
            </w: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Мои одноклассники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spacing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Default="00DF6671" w:rsidP="003F77D3">
            <w:pPr>
              <w:spacing w:line="240" w:lineRule="auto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1153C6" w:rsidRDefault="00DF6671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1153C6" w:rsidRDefault="00DF6671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54110D" w:rsidRPr="00DF6671" w:rsidTr="003F77D3">
        <w:trPr>
          <w:trHeight w:hRule="exact" w:val="856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DF6671" w:rsidRDefault="00DF6671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1153C6" w:rsidRDefault="003F77D3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</w:t>
            </w:r>
            <w:r w:rsidR="00DF6671"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предметы, школьная форма.</w:t>
            </w:r>
          </w:p>
          <w:p w:rsidR="00DF6671" w:rsidRPr="00DF6671" w:rsidRDefault="00DF6671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Английская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DF6671" w:rsidRDefault="00DF6671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DF6671" w:rsidRDefault="00DF6671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DF6671" w:rsidRDefault="00DF6671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1153C6" w:rsidRDefault="00DF6671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671" w:rsidRPr="00DF6671" w:rsidRDefault="00DF6671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F6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DF667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RPr="003F77D3" w:rsidTr="003F77D3">
        <w:trPr>
          <w:gridBefore w:val="1"/>
          <w:wBefore w:w="6" w:type="dxa"/>
          <w:trHeight w:hRule="exact" w:val="1697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Переписка с зарубежными сверстниками. Письма друзьям по переписке в английскую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</w:tr>
      <w:tr w:rsidR="003F77D3" w:rsidRPr="003F77D3" w:rsidTr="003F77D3">
        <w:trPr>
          <w:gridBefore w:val="1"/>
          <w:wBefore w:w="6" w:type="dxa"/>
          <w:trHeight w:hRule="exact" w:val="1706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сверстниками. Мои друзья.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Переписка с зарубежными сверстниками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</w:tbl>
    <w:p w:rsidR="00054DE3" w:rsidRPr="00DF6671" w:rsidRDefault="00054DE3">
      <w:pPr>
        <w:autoSpaceDE w:val="0"/>
        <w:autoSpaceDN w:val="0"/>
        <w:spacing w:after="0" w:line="14" w:lineRule="exact"/>
        <w:rPr>
          <w:lang w:val="ru-RU"/>
        </w:rPr>
      </w:pPr>
    </w:p>
    <w:p w:rsidR="00054DE3" w:rsidRPr="00DF6671" w:rsidRDefault="00054DE3">
      <w:pPr>
        <w:rPr>
          <w:lang w:val="ru-RU"/>
        </w:rPr>
        <w:sectPr w:rsidR="00054DE3" w:rsidRPr="00DF6671" w:rsidSect="00DF6671">
          <w:pgSz w:w="11900" w:h="16840"/>
          <w:pgMar w:top="298" w:right="650" w:bottom="1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4DE3" w:rsidRPr="00DF6671" w:rsidRDefault="00054DE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526"/>
        <w:gridCol w:w="851"/>
        <w:gridCol w:w="1276"/>
        <w:gridCol w:w="708"/>
        <w:gridCol w:w="789"/>
        <w:gridCol w:w="1905"/>
      </w:tblGrid>
      <w:tr w:rsidR="00054DE3" w:rsidTr="003F77D3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</w:t>
            </w:r>
          </w:p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 моей мечты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054DE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054DE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ный опрос; Письменный </w:t>
            </w:r>
            <w:r>
              <w:br/>
            </w:r>
            <w:r w:rsidR="0054110D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054DE3" w:rsidRPr="00FC3B24" w:rsidTr="003F77D3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54110D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r w:rsid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r w:rsid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153C6">
              <w:rPr>
                <w:lang w:val="ru-RU"/>
              </w:rPr>
              <w:br/>
            </w:r>
            <w:r w:rsid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  <w:r w:rsidRPr="001153C6">
              <w:rPr>
                <w:lang w:val="ru-RU"/>
              </w:rPr>
              <w:br/>
            </w:r>
          </w:p>
        </w:tc>
      </w:tr>
      <w:tr w:rsidR="00054DE3" w:rsidRPr="0054110D" w:rsidTr="003F77D3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54110D" w:rsidRDefault="001153C6" w:rsidP="003F77D3">
            <w:pPr>
              <w:autoSpaceDE w:val="0"/>
              <w:autoSpaceDN w:val="0"/>
              <w:spacing w:after="0" w:line="240" w:lineRule="auto"/>
              <w:ind w:left="72" w:right="106"/>
              <w:jc w:val="both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 изучаемого языка: писатели, поэты.</w:t>
            </w:r>
            <w:r w:rsid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Английский писатель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54110D" w:rsidRDefault="001153C6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54110D" w:rsidRDefault="00054DE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54110D" w:rsidRDefault="00054DE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54110D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54110D" w:rsidRPr="0054110D" w:rsidTr="003F77D3">
        <w:trPr>
          <w:trHeight w:hRule="exact" w:val="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писатели, поэты.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прошлого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1153C6" w:rsidRDefault="0054110D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541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54110D" w:rsidRPr="0054110D" w:rsidTr="003F77D3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Default="0054110D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писатели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1153C6" w:rsidRDefault="0054110D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54110D" w:rsidRPr="00FC3B24" w:rsidTr="003F77D3">
        <w:trPr>
          <w:trHeight w:hRule="exact"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писатели, поэты.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Известные поэты Великобритании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1153C6" w:rsidRDefault="0054110D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1153C6" w:rsidRDefault="0054110D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листа»; </w:t>
            </w:r>
            <w:r w:rsidRPr="001153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54110D" w:rsidRPr="0054110D" w:rsidTr="003F77D3">
        <w:trPr>
          <w:trHeight w:hRule="exact" w:val="1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1153C6" w:rsidRDefault="0054110D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писатели, поэты.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Персонажи произведений английских и российских писателей, сказочные персонажи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54110D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1153C6" w:rsidRDefault="0054110D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110D" w:rsidRPr="0054110D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D34337" w:rsidTr="003F77D3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Pr="0054110D" w:rsidRDefault="00D34337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Pr="00D34337" w:rsidRDefault="00D34337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писатели, поэты.</w:t>
            </w:r>
            <w:r w:rsidRPr="005411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</w:t>
            </w: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Pr="001153C6" w:rsidRDefault="00D34337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</w:t>
            </w:r>
          </w:p>
        </w:tc>
      </w:tr>
      <w:tr w:rsidR="00D34337" w:rsidRPr="00FC3B24" w:rsidTr="003F77D3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Pr="001153C6" w:rsidRDefault="00D34337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 село.</w:t>
            </w:r>
          </w:p>
          <w:p w:rsidR="00D34337" w:rsidRPr="001153C6" w:rsidRDefault="00D34337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новой лексики.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Pr="001153C6" w:rsidRDefault="00D34337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Pr="001153C6" w:rsidRDefault="00D34337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153C6">
              <w:rPr>
                <w:lang w:val="ru-RU"/>
              </w:rPr>
              <w:br/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D34337" w:rsidTr="003F77D3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Pr="001153C6" w:rsidRDefault="00D34337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Моя малая родина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Pr="001153C6" w:rsidRDefault="00D34337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337" w:rsidRDefault="00D34337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RPr="00D34337" w:rsidTr="00EB0BAF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Городской и междугородний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D3433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RPr="00D34337" w:rsidTr="00EB0BAF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Карта моего города/региона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D3433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RPr="00331BBE" w:rsidTr="00EB0BAF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Типичный английский дом.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F77D3" w:rsidRPr="00D34337" w:rsidTr="00EB0BA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городе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F77D3" w:rsidRPr="00D34337" w:rsidTr="00EB0BAF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Транспорт в Москве и в Лондоне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D3433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Tr="00EB0BAF">
        <w:trPr>
          <w:trHeight w:hRule="exact" w:val="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Тадж Махал. Анализ домашнего чтения</w:t>
            </w:r>
            <w:r w:rsidRPr="00D3433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 Контроль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EB0BAF">
        <w:trPr>
          <w:trHeight w:hRule="exact" w:val="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монолога о своем городе.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Проектная 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RPr="00331BBE" w:rsidTr="00EB0BAF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закрепление изученной лексики и грамматики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1153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Tr="00EB0BAF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Члены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EB0BAF">
        <w:trPr>
          <w:trHeight w:hRule="exact" w:val="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Семейные традиции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EB0BAF">
        <w:trPr>
          <w:trHeight w:hRule="exact" w:val="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Домашний питомец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3F77D3" w:rsidTr="003F77D3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D34337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Семейные праздники: день рождения.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43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лучший друг.</w:t>
            </w:r>
          </w:p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 w:right="576"/>
              <w:rPr>
                <w:b/>
                <w:lang w:val="ru-RU"/>
              </w:rPr>
            </w:pPr>
            <w:r w:rsidRPr="00E165E5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 говорения и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</w:pPr>
            <w:r w:rsidRPr="00E165E5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Контрольная работа</w:t>
            </w:r>
          </w:p>
        </w:tc>
      </w:tr>
      <w:tr w:rsidR="003F77D3" w:rsidRPr="00E165E5" w:rsidTr="003F77D3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Домашние обязанности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Устный,п</w:t>
            </w: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исьме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ный контроль;</w:t>
            </w:r>
          </w:p>
        </w:tc>
      </w:tr>
      <w:tr w:rsidR="003F77D3" w:rsidRPr="00E165E5" w:rsidTr="003F77D3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Любимые занятия членов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E165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Tr="003F77D3">
        <w:trPr>
          <w:trHeight w:hRule="exact"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576"/>
            </w:pP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Семейный выходн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3F77D3" w:rsidTr="003F77D3">
        <w:trPr>
          <w:trHeight w:hRule="exact"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Подготовка к Новому году в школе.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Устный,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исьменный контроль</w:t>
            </w:r>
          </w:p>
        </w:tc>
      </w:tr>
      <w:tr w:rsidR="003F77D3" w:rsidRPr="00331BBE" w:rsidTr="003F77D3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Семейные праздники: Н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овый год.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 с семьей.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1153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</w:tr>
      <w:tr w:rsidR="003F77D3" w:rsidTr="00EB0BAF">
        <w:trPr>
          <w:trHeight w:hRule="exact"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человека/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литературного персонажа. </w:t>
            </w: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внешности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RPr="00FC3B24" w:rsidTr="00EB0BAF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человека/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литературного персонажа. </w:t>
            </w: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E165E5">
              <w:rPr>
                <w:lang w:val="ru-RU"/>
              </w:rPr>
              <w:br/>
            </w: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3F77D3" w:rsidRPr="00E165E5" w:rsidTr="00EB0BAF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E165E5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44.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b/>
                <w:lang w:val="ru-RU"/>
              </w:rPr>
            </w:pPr>
            <w:r w:rsidRPr="00E165E5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 аудирования и лексико-грамматический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b/>
                <w:lang w:val="ru-RU"/>
              </w:rPr>
            </w:pPr>
            <w:r w:rsidRPr="00E165E5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E165E5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spacing w:line="240" w:lineRule="auto"/>
              <w:rPr>
                <w:b/>
                <w:lang w:val="ru-RU"/>
              </w:rPr>
            </w:pPr>
            <w:r w:rsidRPr="00E165E5">
              <w:rPr>
                <w:b/>
                <w:lang w:val="ru-RU"/>
              </w:rPr>
              <w:t>21.12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b/>
                <w:lang w:val="ru-RU"/>
              </w:rPr>
            </w:pPr>
            <w:r w:rsidRPr="00E165E5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3F77D3" w:rsidTr="00EB0BAF">
        <w:trPr>
          <w:trHeight w:hRule="exact" w:val="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165E5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16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человека/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литературного персонажа. Внешность и характер членов моей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</w:p>
        </w:tc>
      </w:tr>
      <w:tr w:rsidR="003F77D3" w:rsidTr="00EB0BAF">
        <w:trPr>
          <w:trHeight w:hRule="exact"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человека/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литературного персонажа. Внешность и характер моих друзей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F77D3" w:rsidTr="00EB0BAF">
        <w:trPr>
          <w:trHeight w:hRule="exact" w:val="11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человека/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литературного персонажа. Мои любимые литературные персонажи: внешность и характер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F77D3" w:rsidRPr="00FC3B24" w:rsidTr="00EB0BAF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человека/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литературного персонажа.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использ«Оценочного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3F77D3" w:rsidTr="00EB0BAF">
        <w:trPr>
          <w:trHeight w:hRule="exact" w:val="5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 Введение новой лексики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опро;</w:t>
            </w:r>
          </w:p>
        </w:tc>
      </w:tr>
      <w:tr w:rsidR="003F77D3" w:rsidTr="00EB0BAF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RPr="003F77D3" w:rsidTr="00EB0BAF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right="43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школьный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</w:tbl>
    <w:p w:rsidR="00054DE3" w:rsidRPr="0054110D" w:rsidRDefault="00054DE3" w:rsidP="003F77D3">
      <w:pPr>
        <w:spacing w:line="240" w:lineRule="auto"/>
        <w:rPr>
          <w:lang w:val="ru-RU"/>
        </w:rPr>
        <w:sectPr w:rsidR="00054DE3" w:rsidRPr="0054110D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526"/>
        <w:gridCol w:w="851"/>
        <w:gridCol w:w="1276"/>
        <w:gridCol w:w="708"/>
        <w:gridCol w:w="789"/>
        <w:gridCol w:w="1905"/>
      </w:tblGrid>
      <w:tr w:rsidR="003F77D3" w:rsidRPr="003F77D3" w:rsidTr="003F77D3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lastRenderedPageBreak/>
              <w:tab/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right="43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овый образ жизни: режим труда и о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тдыха.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день. Чтение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3F77D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Tr="003F77D3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на каникулах.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здоровое питание.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Еда для здоровья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 w:right="432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здоровое питание.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 столом.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RPr="003F77D3" w:rsidTr="003F77D3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Полезные и вредные продукты.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3F77D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RPr="00FC3B24" w:rsidTr="003F77D3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питание.</w:t>
            </w:r>
          </w:p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вильный перекус.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листа»</w:t>
            </w:r>
          </w:p>
        </w:tc>
      </w:tr>
      <w:tr w:rsidR="003F77D3" w:rsidTr="003F77D3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здоровое питание.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домашнего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</w:t>
            </w:r>
          </w:p>
        </w:tc>
      </w:tr>
      <w:tr w:rsidR="003F77D3" w:rsidTr="003F77D3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Погода 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еликобритании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</w:p>
        </w:tc>
      </w:tr>
      <w:tr w:rsidR="003F77D3" w:rsidRPr="003F77D3" w:rsidTr="003F77D3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Природа: дикие и домашние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Дикие животные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3F77D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RPr="003F77D3" w:rsidTr="003F77D3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Природа: дикие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зоопарке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3F77D3" w:rsidRPr="003F77D3" w:rsidTr="003F77D3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b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</w:rPr>
              <w:t>62.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576"/>
              <w:rPr>
                <w:b/>
                <w:lang w:val="ru-RU"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Природа: дикие и домашние животные. Контроль чтения и говорения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b/>
                <w:lang w:val="ru-RU"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b/>
                <w:lang w:val="ru-RU"/>
              </w:rPr>
            </w:pPr>
            <w:r w:rsidRPr="003F77D3">
              <w:rPr>
                <w:b/>
                <w:lang w:val="ru-RU"/>
              </w:rPr>
              <w:t>8.02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b/>
                <w:lang w:val="ru-RU"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3F77D3" w:rsidRPr="003F77D3" w:rsidTr="003F77D3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Разнообразие природы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F77D3" w:rsidTr="003F77D3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Погода. Климат родного края.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ферме: домашние животные.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Погода. Одежда по погоде.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3F77D3" w:rsidRPr="00FC3B24" w:rsidTr="003F77D3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Погода в литературе. Чтение стихотворений, рифмовок о погоде и климате.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листа»</w:t>
            </w:r>
          </w:p>
        </w:tc>
      </w:tr>
      <w:tr w:rsidR="003F77D3" w:rsidTr="003F77D3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стихотворений и рифмовок о погоде.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290"/>
              <w:jc w:val="both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современного подростка.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 время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</w:p>
        </w:tc>
      </w:tr>
      <w:tr w:rsidR="003F77D3" w:rsidRPr="003F77D3" w:rsidTr="003F77D3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книг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3F77D3" w:rsidTr="003F77D3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D03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</w:tbl>
    <w:p w:rsidR="00054DE3" w:rsidRPr="00E165E5" w:rsidRDefault="00054DE3" w:rsidP="003F77D3">
      <w:pPr>
        <w:spacing w:line="240" w:lineRule="auto"/>
        <w:rPr>
          <w:lang w:val="ru-RU"/>
        </w:rPr>
        <w:sectPr w:rsidR="00054DE3" w:rsidRPr="00E165E5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4DE3" w:rsidRPr="001153C6" w:rsidRDefault="00054DE3" w:rsidP="003F77D3">
      <w:pPr>
        <w:autoSpaceDE w:val="0"/>
        <w:autoSpaceDN w:val="0"/>
        <w:spacing w:after="0" w:line="240" w:lineRule="auto"/>
        <w:rPr>
          <w:lang w:val="ru-RU"/>
        </w:rPr>
      </w:pPr>
    </w:p>
    <w:p w:rsidR="00054DE3" w:rsidRPr="003F77D3" w:rsidRDefault="00054DE3" w:rsidP="003F77D3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526"/>
        <w:gridCol w:w="851"/>
        <w:gridCol w:w="1276"/>
        <w:gridCol w:w="708"/>
        <w:gridCol w:w="789"/>
        <w:gridCol w:w="1905"/>
      </w:tblGrid>
      <w:tr w:rsidR="00054DE3" w:rsidTr="003F77D3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книга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4DE3" w:rsidTr="003F77D3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Кино и фотография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54DE3" w:rsidTr="003F77D3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современного подростка. </w:t>
            </w:r>
            <w:r w:rsidR="00B87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мультфильмы и их герои.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autoSpaceDE w:val="0"/>
              <w:autoSpaceDN w:val="0"/>
              <w:spacing w:after="0" w:line="240" w:lineRule="auto"/>
              <w:ind w:left="7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B87B0E" w:rsidP="003F77D3">
            <w:pPr>
              <w:autoSpaceDE w:val="0"/>
              <w:autoSpaceDN w:val="0"/>
              <w:spacing w:after="0" w:line="240" w:lineRule="auto"/>
              <w:ind w:left="72" w:right="288"/>
            </w:pPr>
            <w:r w:rsidRPr="00B87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B87B0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054DE3" w:rsidRPr="003F77D3" w:rsidTr="003F77D3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b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</w:rPr>
              <w:t>75.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b/>
                <w:lang w:val="ru-RU"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Досуг и увлечен</w:t>
            </w:r>
            <w:r w:rsidR="00B87B0E"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ия/хобби современного подростка</w:t>
            </w: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B87B0E"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Контрольное аудирование и лексико-грамматический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4"/>
              <w:rPr>
                <w:b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B87B0E" w:rsidP="003F77D3">
            <w:pPr>
              <w:spacing w:line="240" w:lineRule="auto"/>
              <w:rPr>
                <w:b/>
                <w:lang w:val="ru-RU"/>
              </w:rPr>
            </w:pPr>
            <w:r w:rsidRPr="003F77D3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054DE3" w:rsidP="003F77D3">
            <w:pPr>
              <w:spacing w:line="240" w:lineRule="auto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E45FD9" w:rsidP="003F77D3">
            <w:pPr>
              <w:spacing w:line="240" w:lineRule="auto"/>
              <w:rPr>
                <w:b/>
                <w:lang w:val="ru-RU"/>
              </w:rPr>
            </w:pPr>
            <w:r w:rsidRPr="003F77D3">
              <w:rPr>
                <w:b/>
                <w:lang w:val="ru-RU"/>
              </w:rPr>
              <w:t>15.03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B87B0E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b/>
                <w:lang w:val="ru-RU"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054DE3" w:rsidTr="003F77D3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4DE3" w:rsidRPr="003F77D3" w:rsidTr="003F77D3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054DE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054DE3" w:rsidP="003F77D3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3F77D3">
              <w:rPr>
                <w:lang w:val="ru-RU"/>
              </w:rPr>
              <w:br/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054DE3" w:rsidRPr="00331BBE" w:rsidTr="003F77D3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современного подростка.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закрепление изу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1153C6" w:rsidRDefault="001153C6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1153C6">
              <w:rPr>
                <w:lang w:val="ru-RU"/>
              </w:rPr>
              <w:br/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Tr="003F77D3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3F77D3" w:rsidRPr="00FC3B24" w:rsidTr="003F77D3">
        <w:trPr>
          <w:trHeight w:hRule="exact" w:val="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«Оценоч. листа»</w:t>
            </w:r>
          </w:p>
        </w:tc>
      </w:tr>
      <w:tr w:rsidR="003F77D3" w:rsidRPr="003F77D3" w:rsidTr="003F77D3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F77D3" w:rsidTr="003F77D3">
        <w:trPr>
          <w:trHeight w:hRule="exact"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бщение в магазине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3F77D3" w:rsidTr="003F77D3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 подарка.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</w:p>
        </w:tc>
      </w:tr>
      <w:tr w:rsidR="003F77D3" w:rsidRPr="00FC3B24" w:rsidTr="003F77D3">
        <w:trPr>
          <w:trHeight w:hRule="exact" w:val="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«Оценоч. листа»</w:t>
            </w:r>
          </w:p>
        </w:tc>
      </w:tr>
      <w:tr w:rsidR="003F77D3" w:rsidTr="003F77D3">
        <w:trPr>
          <w:trHeight w:hRule="exact"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страна/страны и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77D3" w:rsidTr="003F77D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языка. Их гео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положение, столицы;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Лондон.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F77D3" w:rsidRPr="00FC3B24" w:rsidTr="003F77D3">
        <w:trPr>
          <w:trHeight w:hRule="exact" w:val="1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страна/страны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изучаемого языка. Их гео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положение, столицы;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864"/>
            </w:pPr>
            <w:r w:rsidRPr="00B87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страна. Российские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B87B0E" w:rsidRDefault="003F77D3" w:rsidP="003F77D3">
            <w:pPr>
              <w:autoSpaceDE w:val="0"/>
              <w:autoSpaceDN w:val="0"/>
              <w:spacing w:after="0" w:line="240" w:lineRule="auto"/>
              <w:ind w:right="288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153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использов. Оценоч.листа</w:t>
            </w:r>
          </w:p>
        </w:tc>
      </w:tr>
      <w:tr w:rsidR="003F77D3" w:rsidRPr="00B87B0E" w:rsidTr="003F77D3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языка. столицы; достопримечательности, к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ультурные особенности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 чтения и говорения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  <w:rPr>
                <w:lang w:val="ru-RU"/>
              </w:rPr>
            </w:pPr>
          </w:p>
          <w:p w:rsidR="003F77D3" w:rsidRPr="003F77D3" w:rsidRDefault="003F77D3" w:rsidP="00EB0BAF">
            <w:pPr>
              <w:spacing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3F77D3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</w:tbl>
    <w:p w:rsidR="00054DE3" w:rsidRPr="001153C6" w:rsidRDefault="00054DE3" w:rsidP="003F77D3">
      <w:pPr>
        <w:spacing w:line="240" w:lineRule="auto"/>
        <w:rPr>
          <w:lang w:val="ru-RU"/>
        </w:rPr>
        <w:sectPr w:rsidR="00054DE3" w:rsidRPr="001153C6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4DE3" w:rsidRPr="001153C6" w:rsidRDefault="00054DE3" w:rsidP="003F77D3">
      <w:pPr>
        <w:autoSpaceDE w:val="0"/>
        <w:autoSpaceDN w:val="0"/>
        <w:spacing w:after="66" w:line="240" w:lineRule="auto"/>
        <w:rPr>
          <w:lang w:val="ru-RU"/>
        </w:rPr>
      </w:pPr>
    </w:p>
    <w:p w:rsidR="00054DE3" w:rsidRPr="00B87B0E" w:rsidRDefault="00054DE3" w:rsidP="003F77D3">
      <w:pPr>
        <w:autoSpaceDE w:val="0"/>
        <w:autoSpaceDN w:val="0"/>
        <w:spacing w:after="0" w:line="240" w:lineRule="auto"/>
        <w:rPr>
          <w:lang w:val="ru-RU"/>
        </w:rPr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526"/>
        <w:gridCol w:w="851"/>
        <w:gridCol w:w="1276"/>
        <w:gridCol w:w="708"/>
        <w:gridCol w:w="789"/>
        <w:gridCol w:w="1905"/>
      </w:tblGrid>
      <w:tr w:rsidR="00054DE3" w:rsidTr="003F77D3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страна/страны изуч</w:t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аемого языка. Их географическое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положение, столицы</w:t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Лондона. Тауэр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054DE3" w:rsidTr="003F77D3">
        <w:trPr>
          <w:trHeight w:hRule="exact" w:val="1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="001153C6"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столицы;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достопримечательности. </w:t>
            </w:r>
            <w:r w:rsidR="001153C6"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Лондона. Биг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153C6"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Бэн.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054DE3" w:rsidTr="003F77D3">
        <w:trPr>
          <w:trHeight w:hRule="exact" w:val="1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3F77D3" w:rsidRDefault="001153C6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 изучаемого языка. Их географическое положение, столицы;</w:t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 Кремль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3F77D3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054DE3" w:rsidTr="003F77D3">
        <w:trPr>
          <w:trHeight w:hRule="exact" w:val="1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культурные особенности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обычаи).</w:t>
            </w:r>
            <w:r w:rsid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праздники Великобритании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1153C6" w:rsidP="003F77D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054DE3" w:rsidP="003F77D3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Pr="00E45FD9" w:rsidRDefault="00E45FD9" w:rsidP="003F77D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4DE3" w:rsidRDefault="003F77D3" w:rsidP="003F77D3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3F77D3" w:rsidTr="003F77D3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left="72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траны изучаемого языка. Их культурные особенности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праздники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3F77D3">
              <w:rPr>
                <w:lang w:val="ru-RU"/>
              </w:rPr>
              <w:br/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ь</w:t>
            </w:r>
          </w:p>
        </w:tc>
      </w:tr>
      <w:tr w:rsidR="003F77D3" w:rsidRPr="003F77D3" w:rsidTr="003F77D3">
        <w:trPr>
          <w:trHeight w:hRule="exact" w:val="1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изучаемого языка. Их культурные особенности </w:t>
            </w:r>
            <w:r w:rsidRPr="001153C6">
              <w:rPr>
                <w:lang w:val="ru-RU"/>
              </w:rPr>
              <w:br/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обычаи).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Традиции. Анализ домашнего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F77D3" w:rsidTr="003F77D3">
        <w:trPr>
          <w:trHeight w:hRule="exact" w:val="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думаем о каникулах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 </w:t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3F77D3">
              <w:rPr>
                <w:lang w:val="ru-RU"/>
              </w:rPr>
              <w:br/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ь</w:t>
            </w:r>
          </w:p>
        </w:tc>
      </w:tr>
      <w:tr w:rsidR="003F77D3" w:rsidTr="003F77D3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 зимой и летом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в деревне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3F77D3" w:rsidTr="003F77D3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летнем лагере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3F77D3" w:rsidRPr="003F77D3" w:rsidTr="003F77D3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</w:rPr>
              <w:t>100.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3F77D3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576"/>
              <w:rPr>
                <w:b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b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/>
              <w:rPr>
                <w:b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b/>
                <w:lang w:val="ru-RU"/>
              </w:rPr>
            </w:pPr>
            <w:r w:rsidRPr="003F77D3">
              <w:rPr>
                <w:b/>
                <w:lang w:val="ru-RU"/>
              </w:rPr>
              <w:t>24.05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 w:right="288"/>
              <w:rPr>
                <w:b/>
              </w:rPr>
            </w:pPr>
            <w:r w:rsidRPr="003F77D3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Контрольная работа</w:t>
            </w:r>
          </w:p>
        </w:tc>
      </w:tr>
      <w:tr w:rsidR="003F77D3" w:rsidRPr="003F77D3" w:rsidTr="003F77D3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3F77D3">
            <w:pPr>
              <w:autoSpaceDE w:val="0"/>
              <w:autoSpaceDN w:val="0"/>
              <w:spacing w:after="0" w:line="240" w:lineRule="auto"/>
              <w:ind w:hanging="10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Мои планы на каникулы. Проектная </w:t>
            </w: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spacing w:line="240" w:lineRule="auto"/>
              <w:rPr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3F77D3">
              <w:rPr>
                <w:lang w:val="ru-RU"/>
              </w:rPr>
              <w:br/>
            </w: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3F77D3" w:rsidTr="003F77D3">
        <w:trPr>
          <w:trHeight w:hRule="exact" w:val="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3F77D3" w:rsidRDefault="003F77D3" w:rsidP="00EB0BAF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F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3F77D3">
            <w:pPr>
              <w:autoSpaceDE w:val="0"/>
              <w:autoSpaceDN w:val="0"/>
              <w:spacing w:after="0" w:line="240" w:lineRule="auto"/>
              <w:ind w:right="144"/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Лето у моря.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spacing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E45FD9" w:rsidRDefault="003F77D3" w:rsidP="00EB0BA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3F77D3" w:rsidTr="003F77D3">
        <w:trPr>
          <w:trHeight w:hRule="exact" w:val="80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Pr="001153C6" w:rsidRDefault="003F77D3" w:rsidP="00EB0BAF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153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7D3" w:rsidRDefault="003F77D3" w:rsidP="00EB0BA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054DE3" w:rsidRDefault="00054DE3" w:rsidP="003F77D3">
      <w:pPr>
        <w:autoSpaceDE w:val="0"/>
        <w:autoSpaceDN w:val="0"/>
        <w:spacing w:after="0" w:line="240" w:lineRule="auto"/>
      </w:pPr>
    </w:p>
    <w:p w:rsidR="00054DE3" w:rsidRDefault="00054DE3" w:rsidP="003F77D3">
      <w:pPr>
        <w:spacing w:line="240" w:lineRule="auto"/>
        <w:sectPr w:rsidR="00054DE3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4DE3" w:rsidRDefault="00054DE3" w:rsidP="003F77D3">
      <w:pPr>
        <w:autoSpaceDE w:val="0"/>
        <w:autoSpaceDN w:val="0"/>
        <w:spacing w:after="66" w:line="240" w:lineRule="auto"/>
      </w:pPr>
    </w:p>
    <w:p w:rsidR="00054DE3" w:rsidRDefault="00054DE3" w:rsidP="003F77D3">
      <w:pPr>
        <w:autoSpaceDE w:val="0"/>
        <w:autoSpaceDN w:val="0"/>
        <w:spacing w:after="0" w:line="240" w:lineRule="auto"/>
      </w:pPr>
    </w:p>
    <w:p w:rsidR="00054DE3" w:rsidRPr="003F77D3" w:rsidRDefault="001153C6">
      <w:pPr>
        <w:autoSpaceDE w:val="0"/>
        <w:autoSpaceDN w:val="0"/>
        <w:spacing w:after="0" w:line="230" w:lineRule="auto"/>
        <w:rPr>
          <w:lang w:val="ru-RU"/>
        </w:rPr>
      </w:pPr>
      <w:r w:rsidRPr="003F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54DE3" w:rsidRPr="003F77D3" w:rsidRDefault="001153C6">
      <w:pPr>
        <w:autoSpaceDE w:val="0"/>
        <w:autoSpaceDN w:val="0"/>
        <w:spacing w:before="346" w:after="0" w:line="230" w:lineRule="auto"/>
        <w:rPr>
          <w:lang w:val="ru-RU"/>
        </w:rPr>
      </w:pPr>
      <w:r w:rsidRPr="003F77D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54DE3" w:rsidRPr="001153C6" w:rsidRDefault="001153C6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Подоляко О.Е. и другие. Английский язык. 5 класс. АО «Издательство«Просвещение»;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54DE3" w:rsidRPr="001153C6" w:rsidRDefault="001153C6">
      <w:pPr>
        <w:autoSpaceDE w:val="0"/>
        <w:autoSpaceDN w:val="0"/>
        <w:spacing w:before="262"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54DE3" w:rsidRPr="001153C6" w:rsidRDefault="001153C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1. УМК «Английский в фокусе»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). 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: «Просвещение»; учебник: Английский язык. 5 класс для общеобразовательных организаций/Ю.Е. Ваулина, Д. Дули, В. Эванс –М.: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: Просвещение, 2020.</w:t>
      </w:r>
    </w:p>
    <w:p w:rsidR="00054DE3" w:rsidRPr="001153C6" w:rsidRDefault="001153C6">
      <w:pPr>
        <w:autoSpaceDE w:val="0"/>
        <w:autoSpaceDN w:val="0"/>
        <w:spacing w:before="72" w:after="0" w:line="286" w:lineRule="auto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5 класс. Книга для учителя. Ваулина Ю.Е., Дули Дженни, Подоляко О.Е., Эванс В. (2018)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 </w:t>
      </w:r>
      <w:r>
        <w:rPr>
          <w:rFonts w:ascii="Times New Roman" w:eastAsia="Times New Roman" w:hAnsi="Times New Roman"/>
          <w:color w:val="000000"/>
          <w:sz w:val="24"/>
        </w:rPr>
        <w:t>Test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Booklet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(Контрольные задания). Ваулина Ю.Е., Дули Дженни, Подоляко О.Е., Эванс В. (2019) (+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 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Portfolio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(Мой языковой портфель). Ваулина Ю.Е., Дули Дженни, Подоляко О.Е., Эванс В. (2017)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5. Поурочные разработки по английскому языку к УМК Ю.Е.Ваулиной, Дж.Дули и др.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5). 5 класс. Наговицына О.В. (2019)</w:t>
      </w:r>
    </w:p>
    <w:p w:rsidR="00054DE3" w:rsidRPr="001153C6" w:rsidRDefault="001153C6">
      <w:pPr>
        <w:autoSpaceDE w:val="0"/>
        <w:autoSpaceDN w:val="0"/>
        <w:spacing w:before="262"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54DE3" w:rsidRPr="001153C6" w:rsidRDefault="001153C6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аудиозаписи к УМК, видео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МЭШ-сборник упражнений к учебнику английского языка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5 (</w:t>
      </w:r>
      <w:r>
        <w:rPr>
          <w:rFonts w:ascii="Times New Roman" w:eastAsia="Times New Roman" w:hAnsi="Times New Roman"/>
          <w:color w:val="000000"/>
          <w:sz w:val="24"/>
        </w:rPr>
        <w:t>Module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1-10) 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054DE3" w:rsidRPr="001153C6" w:rsidRDefault="00054DE3">
      <w:pPr>
        <w:rPr>
          <w:lang w:val="ru-RU"/>
        </w:rPr>
        <w:sectPr w:rsidR="00054DE3" w:rsidRPr="001153C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4DE3" w:rsidRPr="001153C6" w:rsidRDefault="00054DE3">
      <w:pPr>
        <w:autoSpaceDE w:val="0"/>
        <w:autoSpaceDN w:val="0"/>
        <w:spacing w:after="78" w:line="220" w:lineRule="exact"/>
        <w:rPr>
          <w:lang w:val="ru-RU"/>
        </w:rPr>
      </w:pPr>
    </w:p>
    <w:p w:rsidR="00054DE3" w:rsidRPr="001153C6" w:rsidRDefault="001153C6">
      <w:pPr>
        <w:autoSpaceDE w:val="0"/>
        <w:autoSpaceDN w:val="0"/>
        <w:spacing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54DE3" w:rsidRPr="001153C6" w:rsidRDefault="001153C6">
      <w:pPr>
        <w:autoSpaceDE w:val="0"/>
        <w:autoSpaceDN w:val="0"/>
        <w:spacing w:before="346" w:after="0" w:line="230" w:lineRule="auto"/>
        <w:rPr>
          <w:lang w:val="ru-RU"/>
        </w:rPr>
      </w:pPr>
      <w:r w:rsidRPr="001153C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54DE3" w:rsidRPr="001153C6" w:rsidRDefault="001153C6">
      <w:pPr>
        <w:autoSpaceDE w:val="0"/>
        <w:autoSpaceDN w:val="0"/>
        <w:spacing w:before="166" w:after="0" w:line="288" w:lineRule="auto"/>
        <w:ind w:right="3600"/>
        <w:rPr>
          <w:lang w:val="ru-RU"/>
        </w:rPr>
      </w:pP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Учебно-методическая и справочная литература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1. Справочники. Программы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3. Методические и учебные пособия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4. Рабочие тетради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5. Дидактический и раздаточный материал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6. Таблицы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7. Учебники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8. Карточки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9. Папки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10. Стенды (постоянные) И Стенды (обновляемые)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11. Литература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и электронные образовательные ресурсы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2. Компьютер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3. Электронная доска/магнитная доска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4. Фонотека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5. Инструкции по технике безопасности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 xml:space="preserve">6. Инструкции по пожарной безопасности </w:t>
      </w:r>
      <w:r w:rsidRPr="001153C6">
        <w:rPr>
          <w:lang w:val="ru-RU"/>
        </w:rPr>
        <w:br/>
      </w:r>
      <w:r w:rsidRPr="001153C6">
        <w:rPr>
          <w:rFonts w:ascii="Times New Roman" w:eastAsia="Times New Roman" w:hAnsi="Times New Roman"/>
          <w:color w:val="000000"/>
          <w:sz w:val="24"/>
          <w:lang w:val="ru-RU"/>
        </w:rPr>
        <w:t>7. Инструкции по правилам безопасности для учащихся в кабинете</w:t>
      </w:r>
    </w:p>
    <w:p w:rsidR="00054DE3" w:rsidRDefault="001153C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054DE3" w:rsidRDefault="00054DE3">
      <w:pPr>
        <w:sectPr w:rsidR="00054D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153C6" w:rsidRDefault="001153C6"/>
    <w:sectPr w:rsidR="001153C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F8" w:rsidRDefault="007875F8" w:rsidP="003F77D3">
      <w:pPr>
        <w:spacing w:after="0" w:line="240" w:lineRule="auto"/>
      </w:pPr>
      <w:r>
        <w:separator/>
      </w:r>
    </w:p>
  </w:endnote>
  <w:endnote w:type="continuationSeparator" w:id="0">
    <w:p w:rsidR="007875F8" w:rsidRDefault="007875F8" w:rsidP="003F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F8" w:rsidRDefault="007875F8" w:rsidP="003F77D3">
      <w:pPr>
        <w:spacing w:after="0" w:line="240" w:lineRule="auto"/>
      </w:pPr>
      <w:r>
        <w:separator/>
      </w:r>
    </w:p>
  </w:footnote>
  <w:footnote w:type="continuationSeparator" w:id="0">
    <w:p w:rsidR="007875F8" w:rsidRDefault="007875F8" w:rsidP="003F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4DE3"/>
    <w:rsid w:val="0006063C"/>
    <w:rsid w:val="001153C6"/>
    <w:rsid w:val="00115D03"/>
    <w:rsid w:val="0015074B"/>
    <w:rsid w:val="0029263B"/>
    <w:rsid w:val="0029639D"/>
    <w:rsid w:val="00326F90"/>
    <w:rsid w:val="00331BBE"/>
    <w:rsid w:val="003F77D3"/>
    <w:rsid w:val="0054110D"/>
    <w:rsid w:val="007875F8"/>
    <w:rsid w:val="00AA1D8D"/>
    <w:rsid w:val="00B47730"/>
    <w:rsid w:val="00B87B0E"/>
    <w:rsid w:val="00B90DDA"/>
    <w:rsid w:val="00CB0664"/>
    <w:rsid w:val="00D34337"/>
    <w:rsid w:val="00DF6671"/>
    <w:rsid w:val="00E165E5"/>
    <w:rsid w:val="00E45FD9"/>
    <w:rsid w:val="00FC3B2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1A81BDB-050F-4C01-AFCF-20CE0C5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2EEEB-1C7A-42BB-B89D-8EE664F6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9133</Words>
  <Characters>52060</Characters>
  <Application>Microsoft Office Word</Application>
  <DocSecurity>0</DocSecurity>
  <Lines>433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61071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КАТЯ</cp:lastModifiedBy>
  <cp:revision>4</cp:revision>
  <dcterms:created xsi:type="dcterms:W3CDTF">2022-09-13T21:32:00Z</dcterms:created>
  <dcterms:modified xsi:type="dcterms:W3CDTF">2022-11-29T12:54:00Z</dcterms:modified>
  <cp:category/>
</cp:coreProperties>
</file>