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A4" w:rsidRPr="00D323A4" w:rsidRDefault="00D323A4" w:rsidP="00D3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323A4" w:rsidRPr="00D323A4" w:rsidRDefault="00D323A4" w:rsidP="00D323A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Знаменская средняя общеобразовательная школа</w:t>
      </w:r>
    </w:p>
    <w:p w:rsidR="00D323A4" w:rsidRPr="00D323A4" w:rsidRDefault="00D323A4" w:rsidP="00D323A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(МБОУ Знаменская СОШ)</w:t>
      </w:r>
    </w:p>
    <w:p w:rsidR="00D323A4" w:rsidRPr="00D323A4" w:rsidRDefault="00B7681D" w:rsidP="00D323A4">
      <w:pPr>
        <w:widowControl w:val="0"/>
        <w:spacing w:after="228" w:line="230" w:lineRule="exact"/>
        <w:ind w:right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286385</wp:posOffset>
                </wp:positionV>
                <wp:extent cx="4324350" cy="1981200"/>
                <wp:effectExtent l="0" t="0" r="1905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BC" w:rsidRDefault="005115BC" w:rsidP="00D323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:rsidR="005115BC" w:rsidRDefault="005115BC" w:rsidP="00D323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СОГЛАСОВАНО:</w:t>
                            </w:r>
                          </w:p>
                          <w:p w:rsidR="005115BC" w:rsidRDefault="005115BC" w:rsidP="00D323A4">
                            <w:pPr>
                              <w:spacing w:after="120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Методический совет МБОУ Знаменской СОШ</w:t>
                            </w:r>
                          </w:p>
                          <w:p w:rsidR="005115BC" w:rsidRDefault="005115BC" w:rsidP="00D323A4">
                            <w:pPr>
                              <w:spacing w:after="120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от 31.08.2020 г. № 1</w:t>
                            </w:r>
                          </w:p>
                          <w:p w:rsidR="005115BC" w:rsidRDefault="005115BC" w:rsidP="00D323A4">
                            <w:pPr>
                              <w:spacing w:after="120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115BC" w:rsidRPr="00EC1C95" w:rsidRDefault="005115BC" w:rsidP="00D323A4">
                            <w:pPr>
                              <w:spacing w:after="120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43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 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Малоштанова</w:t>
                            </w:r>
                            <w:proofErr w:type="spellEnd"/>
                            <w:r w:rsidRPr="005843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.5pt;margin-top:22.55pt;width:340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">
                <v:textbox>
                  <w:txbxContent>
                    <w:p w:rsidR="005115BC" w:rsidRDefault="005115BC" w:rsidP="00D323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:rsidR="005115BC" w:rsidRDefault="005115BC" w:rsidP="00D323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СОГЛАСОВАНО:</w:t>
                      </w:r>
                    </w:p>
                    <w:p w:rsidR="005115BC" w:rsidRDefault="005115BC" w:rsidP="00D323A4">
                      <w:pPr>
                        <w:spacing w:after="120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Методический совет МБОУ Знаменской СОШ</w:t>
                      </w:r>
                    </w:p>
                    <w:p w:rsidR="005115BC" w:rsidRDefault="005115BC" w:rsidP="00D323A4">
                      <w:pPr>
                        <w:spacing w:after="120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от 31.08.2020 г. № 1</w:t>
                      </w:r>
                    </w:p>
                    <w:p w:rsidR="005115BC" w:rsidRDefault="005115BC" w:rsidP="00D323A4">
                      <w:pPr>
                        <w:spacing w:after="120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115BC" w:rsidRPr="00EC1C95" w:rsidRDefault="005115BC" w:rsidP="00D323A4">
                      <w:pPr>
                        <w:spacing w:after="120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43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 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М.А.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Малоштанова</w:t>
                      </w:r>
                      <w:proofErr w:type="spellEnd"/>
                      <w:r w:rsidRPr="005843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276860</wp:posOffset>
                </wp:positionV>
                <wp:extent cx="4648200" cy="1990725"/>
                <wp:effectExtent l="0" t="0" r="19050" b="2857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BC" w:rsidRDefault="005115BC" w:rsidP="00D323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:rsidR="005115BC" w:rsidRDefault="005115BC" w:rsidP="00D323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УТВЕРЖДАЮ:</w:t>
                            </w:r>
                          </w:p>
                          <w:p w:rsidR="005115BC" w:rsidRDefault="005115BC" w:rsidP="00D323A4">
                            <w:pPr>
                              <w:spacing w:after="120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МБОУ Знаменской СОШ</w:t>
                            </w:r>
                          </w:p>
                          <w:p w:rsidR="005115BC" w:rsidRDefault="005115BC" w:rsidP="00D323A4">
                            <w:pPr>
                              <w:spacing w:after="240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от 31.08.2020 г. № 214</w:t>
                            </w:r>
                          </w:p>
                          <w:p w:rsidR="005115BC" w:rsidRDefault="005115BC" w:rsidP="00D323A4">
                            <w:p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 /И.П. Черкасова/</w:t>
                            </w:r>
                          </w:p>
                          <w:p w:rsidR="005115BC" w:rsidRDefault="005115BC" w:rsidP="00D323A4">
                            <w:p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115BC" w:rsidRPr="00EC1C95" w:rsidRDefault="005115BC" w:rsidP="00D323A4">
                            <w:p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М.П.</w:t>
                            </w:r>
                          </w:p>
                          <w:p w:rsidR="005115BC" w:rsidRPr="00EC1C95" w:rsidRDefault="005115BC" w:rsidP="00D323A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84.05pt;margin-top:21.8pt;width:366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">
                <v:textbox>
                  <w:txbxContent>
                    <w:p w:rsidR="005115BC" w:rsidRDefault="005115BC" w:rsidP="00D323A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</w:p>
                    <w:p w:rsidR="005115BC" w:rsidRDefault="005115BC" w:rsidP="00D323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УТВЕРЖДАЮ:</w:t>
                      </w:r>
                    </w:p>
                    <w:p w:rsidR="005115BC" w:rsidRDefault="005115BC" w:rsidP="00D323A4">
                      <w:pPr>
                        <w:spacing w:after="120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МБОУ Знаменской СОШ</w:t>
                      </w:r>
                    </w:p>
                    <w:p w:rsidR="005115BC" w:rsidRDefault="005115BC" w:rsidP="00D323A4">
                      <w:pPr>
                        <w:spacing w:after="240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от 31.08.2020 г. № 214</w:t>
                      </w:r>
                    </w:p>
                    <w:p w:rsidR="005115BC" w:rsidRDefault="005115BC" w:rsidP="00D323A4">
                      <w:p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 /И.П. Черкасова/</w:t>
                      </w:r>
                    </w:p>
                    <w:p w:rsidR="005115BC" w:rsidRDefault="005115BC" w:rsidP="00D323A4">
                      <w:p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115BC" w:rsidRPr="00EC1C95" w:rsidRDefault="005115BC" w:rsidP="00D323A4">
                      <w:pPr>
                        <w:spacing w:after="0"/>
                        <w:ind w:left="42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М.П.</w:t>
                      </w:r>
                    </w:p>
                    <w:p w:rsidR="005115BC" w:rsidRPr="00EC1C95" w:rsidRDefault="005115BC" w:rsidP="00D323A4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0" w:line="230" w:lineRule="exact"/>
        <w:ind w:left="106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3A4" w:rsidRPr="00D323A4" w:rsidRDefault="00D323A4" w:rsidP="00D323A4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D323A4" w:rsidRPr="00D323A4" w:rsidRDefault="00D323A4" w:rsidP="00D323A4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D323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РАБОЧАЯ ПРОГРАММА</w:t>
      </w:r>
    </w:p>
    <w:p w:rsidR="00D323A4" w:rsidRPr="00D323A4" w:rsidRDefault="00D323A4" w:rsidP="00D323A4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323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ПО АНГЛИЙСКОМУ ЯЗЫКУ</w:t>
      </w:r>
    </w:p>
    <w:p w:rsidR="00D323A4" w:rsidRPr="00D323A4" w:rsidRDefault="00D323A4" w:rsidP="00D323A4">
      <w:pPr>
        <w:widowControl w:val="0"/>
        <w:spacing w:after="9" w:line="27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9" w:line="27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9" w:line="27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9" w:line="27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– Ниязова </w:t>
      </w:r>
      <w:proofErr w:type="spellStart"/>
      <w:r w:rsidRPr="00D3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Хулкар</w:t>
      </w:r>
      <w:proofErr w:type="spellEnd"/>
      <w:r w:rsidRPr="00D3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Ахматовна</w:t>
      </w:r>
      <w:proofErr w:type="spellEnd"/>
    </w:p>
    <w:p w:rsidR="00D323A4" w:rsidRPr="00D323A4" w:rsidRDefault="00D323A4" w:rsidP="00D323A4">
      <w:pPr>
        <w:widowControl w:val="0"/>
        <w:spacing w:after="9" w:line="27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9" w:line="27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 класс</w:t>
      </w:r>
    </w:p>
    <w:p w:rsidR="00D323A4" w:rsidRPr="00D323A4" w:rsidRDefault="00D323A4" w:rsidP="00D323A4">
      <w:pPr>
        <w:widowControl w:val="0"/>
        <w:spacing w:after="9" w:line="27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9" w:line="27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9" w:line="27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23A4" w:rsidRPr="00D323A4" w:rsidRDefault="00D323A4" w:rsidP="00D323A4">
      <w:pPr>
        <w:widowControl w:val="0"/>
        <w:spacing w:after="9" w:line="270" w:lineRule="exact"/>
        <w:ind w:left="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 – 2021</w:t>
      </w:r>
      <w:r w:rsidRPr="00D32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E0108B" w:rsidRDefault="00E0108B" w:rsidP="008D26F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A4" w:rsidRDefault="00D323A4" w:rsidP="008D26F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A4" w:rsidRDefault="00D323A4" w:rsidP="008D26F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A4" w:rsidRDefault="00D323A4" w:rsidP="008D26F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46" w:rsidRDefault="00214646" w:rsidP="008D26F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6F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23A4" w:rsidRDefault="00D323A4" w:rsidP="008D26F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A4" w:rsidRPr="00373BC9" w:rsidRDefault="00373BC9" w:rsidP="00373B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7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учебного плана муниципального бюджетного общеобразовательного учреждения Знаменской средней общеобразовательной школы на 2020-2021 учебный год и Устава муниципального бюджетного общеобразовательного учреждения Знаменской средней общеобразовательной школы и примерной рабочей программы по английскому языку </w:t>
      </w:r>
      <w:r>
        <w:rPr>
          <w:rFonts w:ascii="Times New Roman" w:hAnsi="Times New Roman" w:cs="Times New Roman"/>
          <w:sz w:val="24"/>
          <w:szCs w:val="28"/>
        </w:rPr>
        <w:t>(</w:t>
      </w:r>
      <w:r w:rsidR="00D323A4" w:rsidRPr="00D323A4">
        <w:rPr>
          <w:rFonts w:ascii="Times New Roman" w:hAnsi="Times New Roman" w:cs="Times New Roman"/>
          <w:sz w:val="24"/>
          <w:szCs w:val="28"/>
        </w:rPr>
        <w:t>УМК «</w:t>
      </w:r>
      <w:r w:rsidR="00D323A4" w:rsidRPr="00D323A4">
        <w:rPr>
          <w:rFonts w:ascii="Times New Roman" w:hAnsi="Times New Roman" w:cs="Times New Roman"/>
          <w:sz w:val="24"/>
          <w:szCs w:val="28"/>
          <w:lang w:val="en-US"/>
        </w:rPr>
        <w:t>STARLIGHT</w:t>
      </w:r>
      <w:r w:rsidR="00D323A4" w:rsidRPr="00D323A4">
        <w:rPr>
          <w:rFonts w:ascii="Times New Roman" w:hAnsi="Times New Roman" w:cs="Times New Roman"/>
          <w:sz w:val="24"/>
          <w:szCs w:val="28"/>
        </w:rPr>
        <w:t xml:space="preserve">-9» </w:t>
      </w:r>
      <w:r w:rsidR="00D323A4" w:rsidRPr="00D323A4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Звёздный английский- 9 класс</w:t>
      </w:r>
      <w:r>
        <w:rPr>
          <w:rFonts w:ascii="Times New Roman" w:hAnsi="Times New Roman" w:cs="Times New Roman"/>
          <w:sz w:val="24"/>
          <w:szCs w:val="28"/>
        </w:rPr>
        <w:t>);</w:t>
      </w:r>
      <w:r w:rsidR="00D323A4" w:rsidRPr="00D323A4">
        <w:rPr>
          <w:rFonts w:ascii="Times New Roman" w:hAnsi="Times New Roman" w:cs="Times New Roman"/>
          <w:sz w:val="24"/>
          <w:szCs w:val="28"/>
        </w:rPr>
        <w:t xml:space="preserve"> </w:t>
      </w:r>
      <w:r w:rsidR="00D323A4" w:rsidRPr="00D323A4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Баранова К.М., Дули Дж., Копылова В.В., </w:t>
      </w:r>
      <w:proofErr w:type="spellStart"/>
      <w:r w:rsidR="00D323A4" w:rsidRPr="00D323A4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Мильруд</w:t>
      </w:r>
      <w:proofErr w:type="spellEnd"/>
      <w:r w:rsidR="00D323A4" w:rsidRPr="00D323A4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Р.П., Эванс В., Москва, Просвещение, 2016 год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).</w:t>
      </w:r>
      <w:proofErr w:type="gramEnd"/>
    </w:p>
    <w:p w:rsidR="00D323A4" w:rsidRPr="00D323A4" w:rsidRDefault="00D323A4" w:rsidP="00D3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3BC9" w:rsidRPr="00373BC9" w:rsidRDefault="00373BC9" w:rsidP="00373B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373BC9" w:rsidRPr="00373BC9" w:rsidRDefault="00373BC9" w:rsidP="00373BC9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BC9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373BC9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учебно-познавательной.</w:t>
      </w:r>
    </w:p>
    <w:p w:rsidR="00373BC9" w:rsidRPr="00373BC9" w:rsidRDefault="00373BC9" w:rsidP="00373BC9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C9">
        <w:rPr>
          <w:rFonts w:ascii="Times New Roman" w:hAnsi="Times New Roman" w:cs="Times New Roman"/>
          <w:sz w:val="24"/>
          <w:szCs w:val="24"/>
        </w:rPr>
        <w:t xml:space="preserve">- </w:t>
      </w:r>
      <w:r w:rsidRPr="00373BC9">
        <w:rPr>
          <w:rFonts w:ascii="Times New Roman" w:hAnsi="Times New Roman" w:cs="Times New Roman"/>
          <w:sz w:val="24"/>
          <w:szCs w:val="24"/>
          <w:u w:val="single"/>
        </w:rPr>
        <w:t>речевая компетенция</w:t>
      </w:r>
      <w:r w:rsidRPr="00373BC9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373BC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73BC9">
        <w:rPr>
          <w:rFonts w:ascii="Times New Roman" w:hAnsi="Times New Roman" w:cs="Times New Roman"/>
          <w:sz w:val="24"/>
          <w:szCs w:val="24"/>
        </w:rPr>
        <w:t>, чтении и письме);</w:t>
      </w:r>
    </w:p>
    <w:p w:rsidR="00373BC9" w:rsidRPr="00373BC9" w:rsidRDefault="00373BC9" w:rsidP="00373BC9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C9">
        <w:rPr>
          <w:rFonts w:ascii="Times New Roman" w:hAnsi="Times New Roman" w:cs="Times New Roman"/>
          <w:sz w:val="24"/>
          <w:szCs w:val="24"/>
        </w:rPr>
        <w:t xml:space="preserve">- </w:t>
      </w:r>
      <w:r w:rsidRPr="00373BC9">
        <w:rPr>
          <w:rFonts w:ascii="Times New Roman" w:hAnsi="Times New Roman" w:cs="Times New Roman"/>
          <w:sz w:val="24"/>
          <w:szCs w:val="24"/>
          <w:u w:val="single"/>
        </w:rPr>
        <w:t>языковая компетенция</w:t>
      </w:r>
      <w:r w:rsidRPr="00373BC9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373BC9" w:rsidRPr="00373BC9" w:rsidRDefault="00373BC9" w:rsidP="00373BC9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C9">
        <w:rPr>
          <w:rFonts w:ascii="Times New Roman" w:hAnsi="Times New Roman" w:cs="Times New Roman"/>
          <w:sz w:val="24"/>
          <w:szCs w:val="24"/>
        </w:rPr>
        <w:t xml:space="preserve">- </w:t>
      </w:r>
      <w:r w:rsidRPr="00373BC9">
        <w:rPr>
          <w:rFonts w:ascii="Times New Roman" w:hAnsi="Times New Roman" w:cs="Times New Roman"/>
          <w:sz w:val="24"/>
          <w:szCs w:val="24"/>
          <w:u w:val="single"/>
        </w:rPr>
        <w:t>социокультурная компетенция</w:t>
      </w:r>
      <w:r w:rsidRPr="00373BC9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8 класса; формирование умения представлять свою страну, ее культуру в условиях иноязычного межкультурного общения;</w:t>
      </w:r>
    </w:p>
    <w:p w:rsidR="00373BC9" w:rsidRPr="00373BC9" w:rsidRDefault="00373BC9" w:rsidP="00373BC9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C9">
        <w:rPr>
          <w:rFonts w:ascii="Times New Roman" w:hAnsi="Times New Roman" w:cs="Times New Roman"/>
          <w:sz w:val="24"/>
          <w:szCs w:val="24"/>
        </w:rPr>
        <w:t xml:space="preserve">-  </w:t>
      </w:r>
      <w:r w:rsidRPr="00373BC9">
        <w:rPr>
          <w:rFonts w:ascii="Times New Roman" w:hAnsi="Times New Roman" w:cs="Times New Roman"/>
          <w:sz w:val="24"/>
          <w:szCs w:val="24"/>
          <w:u w:val="single"/>
        </w:rPr>
        <w:t>компенсаторная компетенция</w:t>
      </w:r>
      <w:r w:rsidRPr="00373BC9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373BC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73BC9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373BC9" w:rsidRPr="00373BC9" w:rsidRDefault="00373BC9" w:rsidP="00373BC9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BC9">
        <w:rPr>
          <w:rFonts w:ascii="Times New Roman" w:hAnsi="Times New Roman" w:cs="Times New Roman"/>
          <w:sz w:val="24"/>
          <w:szCs w:val="24"/>
        </w:rPr>
        <w:t xml:space="preserve">- </w:t>
      </w:r>
      <w:r w:rsidRPr="00373BC9">
        <w:rPr>
          <w:rFonts w:ascii="Times New Roman" w:hAnsi="Times New Roman" w:cs="Times New Roman"/>
          <w:sz w:val="24"/>
          <w:szCs w:val="24"/>
          <w:u w:val="single"/>
        </w:rPr>
        <w:t xml:space="preserve">учебно-познавательная компетенция </w:t>
      </w:r>
      <w:r w:rsidRPr="00373BC9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373BC9" w:rsidRPr="00373BC9" w:rsidRDefault="00373BC9" w:rsidP="00373BC9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3BC9" w:rsidRPr="00373BC9" w:rsidRDefault="00373BC9" w:rsidP="00373BC9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373BC9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Место предмета в учебном плане</w:t>
      </w:r>
    </w:p>
    <w:p w:rsidR="00373BC9" w:rsidRDefault="00373BC9" w:rsidP="00373BC9">
      <w:pPr>
        <w:tabs>
          <w:tab w:val="left" w:pos="284"/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373BC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Федеральный государственный образовательный стандарт отводит для обязательного изучения учебного предмета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9</w:t>
      </w:r>
      <w:r w:rsidRPr="00373BC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классах 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2</w:t>
      </w:r>
      <w:r w:rsidRPr="00373BC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часа, из расчёта трех учебных часов в неделю. В соответствии с учебным планом МБОУ Знаменской СОШ рабочая программа скорректирована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98 учебных часов</w:t>
      </w:r>
      <w:r w:rsidRPr="00373BC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</w:p>
    <w:p w:rsidR="00373BC9" w:rsidRDefault="00373BC9" w:rsidP="00373BC9">
      <w:pPr>
        <w:tabs>
          <w:tab w:val="left" w:pos="284"/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</w:p>
    <w:p w:rsidR="00373BC9" w:rsidRDefault="00373BC9" w:rsidP="00373BC9">
      <w:pPr>
        <w:tabs>
          <w:tab w:val="left" w:pos="284"/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</w:p>
    <w:p w:rsidR="00214646" w:rsidRPr="00373BC9" w:rsidRDefault="00373BC9" w:rsidP="00373BC9">
      <w:pPr>
        <w:tabs>
          <w:tab w:val="left" w:pos="284"/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373BC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 </w:t>
      </w:r>
    </w:p>
    <w:p w:rsidR="00214646" w:rsidRDefault="00214646" w:rsidP="002E62E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6FD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ОСВОЕНИЯ КУРСА</w:t>
      </w:r>
    </w:p>
    <w:p w:rsidR="00373BC9" w:rsidRPr="008D26FD" w:rsidRDefault="00373BC9" w:rsidP="002E62EB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и предметных результатов школьного курса английского языка. 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Предметными результатами являются: 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А. В коммуникативной сфере (т. е. во владении иностранным языком как средством общения).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>Речевая компетенция: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6FD">
        <w:rPr>
          <w:rFonts w:ascii="Times New Roman" w:hAnsi="Times New Roman" w:cs="Times New Roman"/>
          <w:sz w:val="24"/>
          <w:szCs w:val="24"/>
          <w:u w:val="single"/>
        </w:rPr>
        <w:t>В говорении: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персонажей.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6F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8D26FD">
        <w:rPr>
          <w:rFonts w:ascii="Times New Roman" w:hAnsi="Times New Roman" w:cs="Times New Roman"/>
          <w:sz w:val="24"/>
          <w:szCs w:val="24"/>
          <w:u w:val="single"/>
        </w:rPr>
        <w:t>аудировании</w:t>
      </w:r>
      <w:proofErr w:type="spellEnd"/>
      <w:r w:rsidRPr="008D26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 воспринимать на слух и полностью понимать речь учителя, одноклассников;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 воспринимать на слух и выборочно понимать с опорой на языковую догадку, конте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6FD">
        <w:rPr>
          <w:rFonts w:ascii="Times New Roman" w:hAnsi="Times New Roman" w:cs="Times New Roman"/>
          <w:sz w:val="24"/>
          <w:szCs w:val="24"/>
          <w:u w:val="single"/>
        </w:rPr>
        <w:t>В чтении: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26FD">
        <w:rPr>
          <w:rFonts w:ascii="Times New Roman" w:hAnsi="Times New Roman" w:cs="Times New Roman"/>
          <w:sz w:val="24"/>
          <w:szCs w:val="24"/>
          <w:u w:val="single"/>
        </w:rPr>
        <w:t>В письменной речи: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lastRenderedPageBreak/>
        <w:t>Языковая компетенция: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>Социокультурная компетенция: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>Компенсаторная компетенция</w:t>
      </w:r>
      <w:r w:rsidRPr="008D26FD">
        <w:rPr>
          <w:rFonts w:ascii="Times New Roman" w:hAnsi="Times New Roman" w:cs="Times New Roman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Б. В познавательной сфере: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6FD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lastRenderedPageBreak/>
        <w:t>представление о языке как средстве выражения чувств, эмоций, основе культуры мышления;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14646" w:rsidRPr="008D26FD" w:rsidRDefault="00214646" w:rsidP="002E62EB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14646" w:rsidRDefault="00214646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E62EB" w:rsidRPr="008D26FD" w:rsidRDefault="002E62EB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14646" w:rsidRPr="008D26FD" w:rsidRDefault="00214646" w:rsidP="002E62EB">
      <w:pPr>
        <w:pStyle w:val="aa"/>
        <w:spacing w:line="276" w:lineRule="auto"/>
        <w:rPr>
          <w:rFonts w:ascii="Times New Roman" w:hAnsi="Times New Roman" w:cs="Times New Roman"/>
          <w:caps/>
          <w:sz w:val="24"/>
          <w:szCs w:val="24"/>
        </w:rPr>
      </w:pPr>
    </w:p>
    <w:p w:rsidR="00214646" w:rsidRPr="008D26FD" w:rsidRDefault="00214646" w:rsidP="002E62EB">
      <w:pPr>
        <w:pStyle w:val="aa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6FD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Содержание </w:t>
      </w:r>
      <w:r w:rsidR="002E62EB">
        <w:rPr>
          <w:rFonts w:ascii="Times New Roman" w:hAnsi="Times New Roman" w:cs="Times New Roman"/>
          <w:b/>
          <w:caps/>
          <w:sz w:val="24"/>
          <w:szCs w:val="24"/>
        </w:rPr>
        <w:t xml:space="preserve">УЧЕБНОГО </w:t>
      </w:r>
      <w:r w:rsidRPr="008D26FD">
        <w:rPr>
          <w:rFonts w:ascii="Times New Roman" w:hAnsi="Times New Roman" w:cs="Times New Roman"/>
          <w:b/>
          <w:caps/>
          <w:sz w:val="24"/>
          <w:szCs w:val="24"/>
        </w:rPr>
        <w:t>курса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Говорение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>В диалогической форме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D26FD">
        <w:rPr>
          <w:rFonts w:ascii="Times New Roman" w:hAnsi="Times New Roman" w:cs="Times New Roman"/>
          <w:sz w:val="24"/>
          <w:szCs w:val="24"/>
          <w:u w:val="single"/>
        </w:rPr>
        <w:t>Диалог этикетного характера: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Начинать, поддерживать и заканчивать разговор.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Начинать, вести и заканчивать разговор по телефону.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Поздравлять, выражать пожелания и реагировать на них.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Выражать благодарность.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Вежливо переспрашивать.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Выражать согласие/отказ.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D26FD">
        <w:rPr>
          <w:rFonts w:ascii="Times New Roman" w:hAnsi="Times New Roman" w:cs="Times New Roman"/>
          <w:sz w:val="24"/>
          <w:szCs w:val="24"/>
          <w:u w:val="single"/>
        </w:rPr>
        <w:t>Диалог-расспрос: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Сообщать информацию, отвечая на вопросы разных видов.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Самостоятельно запрашивать информацию.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Выражать своё мнение/отношение.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Переходить с позиции 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спрашивающего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 xml:space="preserve"> на позицию отвечающего и наоборот.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D26FD">
        <w:rPr>
          <w:rFonts w:ascii="Times New Roman" w:hAnsi="Times New Roman" w:cs="Times New Roman"/>
          <w:sz w:val="24"/>
          <w:szCs w:val="24"/>
          <w:u w:val="single"/>
        </w:rPr>
        <w:t>Диалог – побуждение к действию: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Обращаться с просьбой.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D26FD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 xml:space="preserve"> выполнить просьбу.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Давать советы.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D26FD">
        <w:rPr>
          <w:rFonts w:ascii="Times New Roman" w:hAnsi="Times New Roman" w:cs="Times New Roman"/>
          <w:sz w:val="24"/>
          <w:szCs w:val="24"/>
        </w:rPr>
        <w:t>Принимать/не принимать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 xml:space="preserve"> советы партнёра.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lastRenderedPageBreak/>
        <w:t>Приглашать к действию/взаимодействию.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D26FD">
        <w:rPr>
          <w:rFonts w:ascii="Times New Roman" w:hAnsi="Times New Roman" w:cs="Times New Roman"/>
          <w:sz w:val="24"/>
          <w:szCs w:val="24"/>
          <w:u w:val="single"/>
        </w:rPr>
        <w:t>Диалог – обмен мнениями: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Выслушивать сообщения/мнение партнёра.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Выражать согласие/несогласие с мнением партнёра.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Выражать свою точку зрения и обосновывать её.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Выражать сомнение.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>В монологической форме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Сочетать в своём высказывании различные типы речи.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>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D26FD">
        <w:rPr>
          <w:rFonts w:ascii="Times New Roman" w:hAnsi="Times New Roman" w:cs="Times New Roman"/>
          <w:sz w:val="24"/>
          <w:szCs w:val="24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Комментировать факты из  прослушанного/прочитанного текста.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Выражать и аргументировать своё отношение к 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услышанному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>/ прочитанному.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Делать презентацию по результатам выполнения проектной работы.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>При непосредственном общении: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Понимать в целом речь учителя по ведению урока.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Распознавать на слух и полностью понимать речь одноклассника в ходе общения с ним.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При  опосредованном  общении  (на  основе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аудиотекста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 в рамках тем, отобранных для основной школы.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Прогнозировать содержание устного текста по началу сообщения.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 тексте.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Отделять главные факты, опуская второстепенные 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lastRenderedPageBreak/>
        <w:t>Чтение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Соблюдать правильное ударение в словах и фразах, интонацию в целом.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Выразительно читать вслух небольшие тексты, содержащие только изученный материал.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>С пониманием основного содержания (ознакомительное чтение):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 или начала текста;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Читать с пониманием основного содержания аутентичные тексты разных типов.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Определять тему/основную мысль.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Выделять главные факты из текста, опуская второстепенные.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Разбивать текст на относительно самостоятельные смысловые части.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>C полным пониманием содержания (изучающее чтение):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Анализировать структуру и смысл отдельных частей текста с учётом различий в структурах родного и изучаемого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языков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>ереводить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отдельные фрагменты текста.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Озаглавливать текст, его отдельные части.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 текста.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Владеть основными правилами орфографии, написанием наиболее употребительных слов.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высказываниях.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8D26FD">
        <w:rPr>
          <w:rFonts w:ascii="Times New Roman" w:hAnsi="Times New Roman" w:cs="Times New Roman"/>
          <w:sz w:val="24"/>
          <w:szCs w:val="24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рождения, Новым годом, Рождеством и другими праздниками.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Выражать пожелания.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совет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>ассказывать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о различных событиях, делиться впечатлениями, высказывая своё мнение.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Писать небольшое сочинение на известную тему с опорой/без опоры на образец.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 Графика и орфография 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lastRenderedPageBreak/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Соотносить графический образ слова с его звуковым образом.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и их транскрипцию.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Вставлять пропущенные слова.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Применять основные правила чтения и орфографии.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Соблюдать нормы произношения звуков английского языка при чтении вслух и в устной речи.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фразе.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Различать коммуникативный тип предложения по его интонации.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Выражать чувства и эмоции с помощью эмфатической информации.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Воспроизводить слова по транскрипции.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способы словообразования: 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а) аффиксация:</w:t>
      </w:r>
    </w:p>
    <w:p w:rsidR="00214646" w:rsidRPr="007C64BB" w:rsidRDefault="00214646" w:rsidP="009C1F40">
      <w:pPr>
        <w:pStyle w:val="aa"/>
        <w:numPr>
          <w:ilvl w:val="0"/>
          <w:numId w:val="1"/>
        </w:numPr>
        <w:spacing w:line="276" w:lineRule="auto"/>
        <w:ind w:left="142" w:firstLine="1069"/>
        <w:rPr>
          <w:rFonts w:ascii="Times New Roman" w:hAnsi="Times New Roman" w:cs="Times New Roman"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глаголов</w:t>
      </w:r>
      <w:proofErr w:type="gram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dis</w:t>
      </w:r>
      <w:proofErr w:type="gram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(disagree),  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mis</w:t>
      </w:r>
      <w:proofErr w:type="spell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(misunderstand),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re-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(rewrite);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ize</w:t>
      </w:r>
      <w:proofErr w:type="spell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/-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ise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(revise);</w:t>
      </w:r>
    </w:p>
    <w:p w:rsidR="00214646" w:rsidRPr="007C64BB" w:rsidRDefault="00214646" w:rsidP="009C1F40">
      <w:pPr>
        <w:pStyle w:val="aa"/>
        <w:numPr>
          <w:ilvl w:val="0"/>
          <w:numId w:val="1"/>
        </w:numPr>
        <w:spacing w:line="276" w:lineRule="auto"/>
        <w:ind w:left="142" w:firstLine="1069"/>
        <w:rPr>
          <w:rFonts w:ascii="Times New Roman" w:hAnsi="Times New Roman" w:cs="Times New Roman"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proofErr w:type="gram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sion</w:t>
      </w:r>
      <w:proofErr w:type="spellEnd"/>
      <w:proofErr w:type="gram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/-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tion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 (conclusion/celebration),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ance</w:t>
      </w:r>
      <w:proofErr w:type="spell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/-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ence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ment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(environment),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ity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(possibility),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-ness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(kindness),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-ship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(friendship),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ist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(optimist),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(meeting);</w:t>
      </w:r>
    </w:p>
    <w:p w:rsidR="00214646" w:rsidRPr="007C64BB" w:rsidRDefault="00214646" w:rsidP="009C1F40">
      <w:pPr>
        <w:pStyle w:val="aa"/>
        <w:numPr>
          <w:ilvl w:val="0"/>
          <w:numId w:val="1"/>
        </w:numPr>
        <w:spacing w:line="276" w:lineRule="auto"/>
        <w:ind w:left="142" w:firstLine="1069"/>
        <w:rPr>
          <w:rFonts w:ascii="Times New Roman" w:hAnsi="Times New Roman" w:cs="Times New Roman"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прилагательных</w:t>
      </w:r>
      <w:proofErr w:type="gram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un</w:t>
      </w:r>
      <w:proofErr w:type="gram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(unpleasant),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im</w:t>
      </w:r>
      <w:proofErr w:type="spell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/-in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(impolite/independent),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inter-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(international);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-y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(busy),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ly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(lovely),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ful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(careful),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-al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(historical), 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ic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 (scientific),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ian</w:t>
      </w:r>
      <w:proofErr w:type="spell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/-an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 (Russian),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 (loving);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ous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 (dangerous),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-able/-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ible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(enjoyable/responsible),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-less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 (harmless),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ive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(native);</w:t>
      </w:r>
    </w:p>
    <w:p w:rsidR="00214646" w:rsidRPr="008D26FD" w:rsidRDefault="00214646" w:rsidP="009C1F40">
      <w:pPr>
        <w:pStyle w:val="aa"/>
        <w:numPr>
          <w:ilvl w:val="0"/>
          <w:numId w:val="1"/>
        </w:numPr>
        <w:spacing w:line="276" w:lineRule="auto"/>
        <w:ind w:left="142" w:firstLine="1069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б) словосложение:</w:t>
      </w:r>
    </w:p>
    <w:p w:rsidR="00214646" w:rsidRPr="008D26FD" w:rsidRDefault="00214646" w:rsidP="009C1F40">
      <w:pPr>
        <w:pStyle w:val="aa"/>
        <w:numPr>
          <w:ilvl w:val="0"/>
          <w:numId w:val="1"/>
        </w:numPr>
        <w:spacing w:line="276" w:lineRule="auto"/>
        <w:ind w:left="142" w:firstLine="1069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существительное + 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peacemaker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);</w:t>
      </w:r>
    </w:p>
    <w:p w:rsidR="00214646" w:rsidRPr="008D26FD" w:rsidRDefault="00214646" w:rsidP="009C1F40">
      <w:pPr>
        <w:pStyle w:val="aa"/>
        <w:numPr>
          <w:ilvl w:val="0"/>
          <w:numId w:val="1"/>
        </w:numPr>
        <w:spacing w:line="276" w:lineRule="auto"/>
        <w:ind w:left="142" w:firstLine="1069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прилагательное + 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);</w:t>
      </w:r>
    </w:p>
    <w:p w:rsidR="00214646" w:rsidRPr="008D26FD" w:rsidRDefault="00214646" w:rsidP="009C1F40">
      <w:pPr>
        <w:pStyle w:val="aa"/>
        <w:numPr>
          <w:ilvl w:val="0"/>
          <w:numId w:val="1"/>
        </w:numPr>
        <w:spacing w:line="276" w:lineRule="auto"/>
        <w:ind w:left="142" w:firstLine="1069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прилагательное + существительное 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);</w:t>
      </w:r>
    </w:p>
    <w:p w:rsidR="00214646" w:rsidRPr="008D26FD" w:rsidRDefault="00214646" w:rsidP="009C1F40">
      <w:pPr>
        <w:pStyle w:val="aa"/>
        <w:numPr>
          <w:ilvl w:val="0"/>
          <w:numId w:val="1"/>
        </w:numPr>
        <w:spacing w:line="276" w:lineRule="auto"/>
        <w:ind w:left="142" w:firstLine="1069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местоимение + существительное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self-respect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lastRenderedPageBreak/>
        <w:t>в) конверсия:</w:t>
      </w:r>
    </w:p>
    <w:p w:rsidR="00214646" w:rsidRPr="008D26FD" w:rsidRDefault="00214646" w:rsidP="009C1F4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образование существительных от неопределённой формы глагола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);</w:t>
      </w:r>
    </w:p>
    <w:p w:rsidR="00214646" w:rsidRPr="008D26FD" w:rsidRDefault="00214646" w:rsidP="009C1F40">
      <w:pPr>
        <w:pStyle w:val="a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образование прилагательных от существительных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Грамматическая сторона речи </w:t>
      </w:r>
    </w:p>
    <w:p w:rsidR="00214646" w:rsidRPr="007C64BB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26FD">
        <w:rPr>
          <w:rFonts w:ascii="Times New Roman" w:hAnsi="Times New Roman" w:cs="Times New Roman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); предложения с начальным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.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9346C">
        <w:rPr>
          <w:rFonts w:ascii="Times New Roman" w:hAnsi="Times New Roman" w:cs="Times New Roman"/>
          <w:sz w:val="24"/>
          <w:szCs w:val="24"/>
        </w:rPr>
        <w:t>’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346C">
        <w:rPr>
          <w:rFonts w:ascii="Times New Roman" w:hAnsi="Times New Roman" w:cs="Times New Roman"/>
          <w:sz w:val="24"/>
          <w:szCs w:val="24"/>
        </w:rPr>
        <w:t xml:space="preserve"> 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>sunny</w:t>
      </w:r>
      <w:r w:rsidRPr="00B9346C">
        <w:rPr>
          <w:rFonts w:ascii="Times New Roman" w:hAnsi="Times New Roman" w:cs="Times New Roman"/>
          <w:sz w:val="24"/>
          <w:szCs w:val="24"/>
        </w:rPr>
        <w:t xml:space="preserve"> 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B934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346C">
        <w:rPr>
          <w:rFonts w:ascii="Times New Roman" w:hAnsi="Times New Roman" w:cs="Times New Roman"/>
          <w:sz w:val="24"/>
          <w:szCs w:val="24"/>
        </w:rPr>
        <w:t xml:space="preserve"> 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>It was useless. It’s time to go home. There are a lot of flowers in our town).</w:t>
      </w:r>
    </w:p>
    <w:p w:rsidR="00214646" w:rsidRPr="007C64BB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6FD">
        <w:rPr>
          <w:rFonts w:ascii="Times New Roman" w:hAnsi="Times New Roman" w:cs="Times New Roman"/>
          <w:sz w:val="24"/>
          <w:szCs w:val="24"/>
        </w:rPr>
        <w:t>Сложноподчинённыепредложенияссоюзамиисоюзнымисловами</w:t>
      </w:r>
      <w:proofErr w:type="spell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who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which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since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during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why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because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that’s why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if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unless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so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so that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4646" w:rsidRPr="007C64BB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6FD">
        <w:rPr>
          <w:rFonts w:ascii="Times New Roman" w:hAnsi="Times New Roman" w:cs="Times New Roman"/>
          <w:sz w:val="24"/>
          <w:szCs w:val="24"/>
        </w:rPr>
        <w:t>Сложноподчинённыепредложенияссоюзами</w:t>
      </w:r>
      <w:proofErr w:type="spell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whoever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whatever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however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whenever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4646" w:rsidRPr="007C64BB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6FD">
        <w:rPr>
          <w:rFonts w:ascii="Times New Roman" w:hAnsi="Times New Roman" w:cs="Times New Roman"/>
          <w:sz w:val="24"/>
          <w:szCs w:val="24"/>
        </w:rPr>
        <w:t>Условныепредложенияреального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(Conditional  I – If it doesn’t rain, they’ll go for a picnic)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инереальногохарактера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 I  were rich, I would  help the  endangered animals).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Условные предложения нереального характера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III)</w:t>
      </w:r>
      <w:r w:rsidRPr="008D26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Future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Pastsimple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perfect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continuous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!) форме.</w:t>
      </w:r>
    </w:p>
    <w:p w:rsidR="00214646" w:rsidRPr="007C64BB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Предложениясконструкциями</w:t>
      </w:r>
      <w:proofErr w:type="spellEnd"/>
      <w:proofErr w:type="gram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as</w:t>
      </w:r>
      <w:proofErr w:type="gram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… as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not so … as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either … or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neither … nor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4646" w:rsidRPr="007C64BB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Конструкциисглаголамина</w:t>
      </w:r>
      <w:proofErr w:type="spell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proofErr w:type="gram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proofErr w:type="gram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to be going to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длявыражениябудущегодействия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to love/hate doing something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Stop talking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4646" w:rsidRPr="007C64BB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Конструкции</w:t>
      </w:r>
      <w:proofErr w:type="gram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proofErr w:type="gram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takes me … to do something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to look/feel/be happy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4646" w:rsidRPr="007C64BB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Конструкции с инфинитивом (сложное дополнение и сложное подлежащее) типа </w:t>
      </w:r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saw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Peter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ride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riding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his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bike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My parents </w:t>
      </w:r>
      <w:proofErr w:type="gramStart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>want  me</w:t>
      </w:r>
      <w:proofErr w:type="gramEnd"/>
      <w:r w:rsidRPr="007C64B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to  be a teacher. She seems to be a good doctor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4646" w:rsidRPr="007C64BB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Правильныеинеправильныеглаголывнаиболееупотребительныхформахдействительногозалогавизъявительномнаклонении</w:t>
      </w:r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214646" w:rsidRPr="007C64BB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Модальныеглаголыиихэквиваленты</w:t>
      </w:r>
      <w:proofErr w:type="spellEnd"/>
      <w:r w:rsidRPr="007C64BB">
        <w:rPr>
          <w:rFonts w:ascii="Times New Roman" w:hAnsi="Times New Roman" w:cs="Times New Roman"/>
          <w:sz w:val="24"/>
          <w:szCs w:val="24"/>
          <w:lang w:val="en-US"/>
        </w:rPr>
        <w:t xml:space="preserve"> (can/could/be able to, may/might, must/have to, shall/should, would, need).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Косвенная речь в утвердительных и вопросительных предложениях в настоящем и прошедшем времени.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Согласование времён в рамках сложного предложения в плане настоящего и прошлого.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Определённый, неопределённый и нулевой артикли.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lastRenderedPageBreak/>
        <w:t xml:space="preserve">Неисчисляемые и исчисляемые существительные (a 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), существительные с причастиями настоящего и прошедшего времени (a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). Существительные в функции прилагательного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Степени сравнения прилагательных и наречий, в том числе образованные не по правилу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Устойчивые словоформы в функции наречия типа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sometimes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last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8D26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i/>
          <w:iCs/>
          <w:sz w:val="24"/>
          <w:szCs w:val="24"/>
        </w:rPr>
        <w:t>least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Предлоги места, времени, направления; предлоги, употребляемые в страдательном залоге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У учащихся совершенствуются компенсаторные умения:</w:t>
      </w:r>
    </w:p>
    <w:p w:rsidR="00214646" w:rsidRPr="008D26FD" w:rsidRDefault="00214646" w:rsidP="009C1F40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214646" w:rsidRPr="008D26FD" w:rsidRDefault="00214646" w:rsidP="009C1F40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использовать</w:t>
      </w:r>
      <w:r w:rsidRPr="008D26FD">
        <w:rPr>
          <w:rFonts w:ascii="Times New Roman" w:hAnsi="Times New Roman" w:cs="Times New Roman"/>
          <w:sz w:val="24"/>
          <w:szCs w:val="24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214646" w:rsidRPr="008D26FD" w:rsidRDefault="00214646" w:rsidP="009C1F40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214646" w:rsidRPr="008D26FD" w:rsidRDefault="00214646" w:rsidP="009C1F40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214646" w:rsidRPr="008D26FD" w:rsidRDefault="00214646" w:rsidP="009C1F40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умения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У учащихся формируются и совершенствуются умения:</w:t>
      </w:r>
    </w:p>
    <w:p w:rsidR="00214646" w:rsidRPr="008D26FD" w:rsidRDefault="00214646" w:rsidP="009C1F40">
      <w:pPr>
        <w:pStyle w:val="aa"/>
        <w:numPr>
          <w:ilvl w:val="0"/>
          <w:numId w:val="4"/>
        </w:numPr>
        <w:spacing w:line="276" w:lineRule="auto"/>
        <w:ind w:left="0" w:firstLine="121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14646" w:rsidRPr="008D26FD" w:rsidRDefault="00214646" w:rsidP="009C1F40">
      <w:pPr>
        <w:pStyle w:val="aa"/>
        <w:numPr>
          <w:ilvl w:val="0"/>
          <w:numId w:val="4"/>
        </w:numPr>
        <w:spacing w:line="276" w:lineRule="auto"/>
        <w:ind w:left="0" w:firstLine="121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214646" w:rsidRPr="008D26FD" w:rsidRDefault="00214646" w:rsidP="009C1F40">
      <w:pPr>
        <w:pStyle w:val="aa"/>
        <w:numPr>
          <w:ilvl w:val="0"/>
          <w:numId w:val="4"/>
        </w:numPr>
        <w:spacing w:line="276" w:lineRule="auto"/>
        <w:ind w:left="0" w:firstLine="121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214646" w:rsidRPr="008D26FD" w:rsidRDefault="00214646" w:rsidP="009C1F40">
      <w:pPr>
        <w:pStyle w:val="aa"/>
        <w:numPr>
          <w:ilvl w:val="0"/>
          <w:numId w:val="4"/>
        </w:numPr>
        <w:spacing w:line="276" w:lineRule="auto"/>
        <w:ind w:left="0" w:firstLine="121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Английский язык (углубленный уровень)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В рамках данного учебного предмета изучается страноведческий материал в соответствии с программой для школ с углубленным изучением английского языка К. М. Барановой, Д. Дули, В. В. Копыловой, Р. П.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Мильруда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В. Эванс, который расширяется за счет текстов для чтения, содержит страноведческую 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 xml:space="preserve"> как о странах изучаемого языка, так и о России, что дает возможность развивать умения межкультурной компетенции.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>Лексическая сторона речи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D26FD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D26FD">
        <w:rPr>
          <w:rFonts w:ascii="Times New Roman" w:hAnsi="Times New Roman" w:cs="Times New Roman"/>
          <w:sz w:val="24"/>
          <w:szCs w:val="24"/>
        </w:rPr>
        <w:lastRenderedPageBreak/>
        <w:t>Основные способы словообразования: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аффиксация:</w:t>
      </w:r>
    </w:p>
    <w:p w:rsidR="00214646" w:rsidRPr="00541FDB" w:rsidRDefault="00214646" w:rsidP="009C1F40">
      <w:pPr>
        <w:pStyle w:val="aa"/>
        <w:numPr>
          <w:ilvl w:val="1"/>
          <w:numId w:val="5"/>
        </w:numPr>
        <w:spacing w:line="276" w:lineRule="auto"/>
        <w:ind w:left="0" w:firstLine="1200"/>
        <w:rPr>
          <w:rFonts w:ascii="Times New Roman" w:hAnsi="Times New Roman" w:cs="Times New Roman"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глаголов</w:t>
      </w:r>
      <w:r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dis- (disagree), </w:t>
      </w:r>
      <w:proofErr w:type="spellStart"/>
      <w:r w:rsidRPr="00541FDB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541FDB">
        <w:rPr>
          <w:rFonts w:ascii="Times New Roman" w:hAnsi="Times New Roman" w:cs="Times New Roman"/>
          <w:sz w:val="24"/>
          <w:szCs w:val="24"/>
          <w:lang w:val="en-US"/>
        </w:rPr>
        <w:t>- (misunderstand), re- (rewrite); -</w:t>
      </w:r>
      <w:proofErr w:type="spellStart"/>
      <w:r w:rsidRPr="00541FDB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541FDB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541FDB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(organize);</w:t>
      </w:r>
    </w:p>
    <w:p w:rsidR="00214646" w:rsidRPr="008D26FD" w:rsidRDefault="00214646" w:rsidP="009C1F40">
      <w:pPr>
        <w:pStyle w:val="aa"/>
        <w:numPr>
          <w:ilvl w:val="1"/>
          <w:numId w:val="5"/>
        </w:numPr>
        <w:spacing w:line="276" w:lineRule="auto"/>
        <w:ind w:left="0" w:firstLine="1200"/>
        <w:rPr>
          <w:rFonts w:ascii="Times New Roman" w:hAnsi="Times New Roman" w:cs="Times New Roman"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(conclusion/celebration),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(environment),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(possibility), -ness (kindness), -ship (friendship),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(optimist),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(meeting);</w:t>
      </w:r>
    </w:p>
    <w:p w:rsidR="00214646" w:rsidRPr="008D26FD" w:rsidRDefault="00214646" w:rsidP="009C1F40">
      <w:pPr>
        <w:pStyle w:val="aa"/>
        <w:numPr>
          <w:ilvl w:val="1"/>
          <w:numId w:val="5"/>
        </w:numPr>
        <w:spacing w:line="276" w:lineRule="auto"/>
        <w:ind w:left="0" w:firstLine="1200"/>
        <w:rPr>
          <w:rFonts w:ascii="Times New Roman" w:hAnsi="Times New Roman" w:cs="Times New Roman"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прилагательных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un- (unpleasant), 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>-/in- (impolite/independent), inter- (international); -y (busy),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(lovely),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(careful), -al (historical),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(scientific),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>/-an (Russian),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(loving);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ous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(dangerous), -able/-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(enjoyable/responsible), -less (harmless),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(native);</w:t>
      </w:r>
    </w:p>
    <w:p w:rsidR="00214646" w:rsidRPr="008D26FD" w:rsidRDefault="00214646" w:rsidP="009C1F40">
      <w:pPr>
        <w:pStyle w:val="aa"/>
        <w:numPr>
          <w:ilvl w:val="1"/>
          <w:numId w:val="5"/>
        </w:numPr>
        <w:spacing w:line="276" w:lineRule="auto"/>
        <w:ind w:left="0" w:firstLine="1200"/>
        <w:rPr>
          <w:rFonts w:ascii="Times New Roman" w:hAnsi="Times New Roman" w:cs="Times New Roman"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наречий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(usually);</w:t>
      </w:r>
    </w:p>
    <w:p w:rsidR="00214646" w:rsidRPr="008D26FD" w:rsidRDefault="00214646" w:rsidP="009C1F40">
      <w:pPr>
        <w:pStyle w:val="aa"/>
        <w:numPr>
          <w:ilvl w:val="1"/>
          <w:numId w:val="5"/>
        </w:numPr>
        <w:spacing w:line="276" w:lineRule="auto"/>
        <w:ind w:left="0" w:firstLine="1200"/>
        <w:rPr>
          <w:rFonts w:ascii="Times New Roman" w:hAnsi="Times New Roman" w:cs="Times New Roman"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числительных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–teen (fifteen), -ty (seventy), -</w:t>
      </w:r>
      <w:proofErr w:type="spellStart"/>
      <w:r w:rsidRPr="008D26FD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(sixth);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2) словосложение:</w:t>
      </w:r>
    </w:p>
    <w:p w:rsidR="00214646" w:rsidRPr="008D26FD" w:rsidRDefault="00214646" w:rsidP="009C1F40">
      <w:pPr>
        <w:pStyle w:val="aa"/>
        <w:numPr>
          <w:ilvl w:val="1"/>
          <w:numId w:val="6"/>
        </w:numPr>
        <w:tabs>
          <w:tab w:val="left" w:pos="1560"/>
        </w:tabs>
        <w:spacing w:line="276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существительное + 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policeman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);</w:t>
      </w:r>
    </w:p>
    <w:p w:rsidR="00214646" w:rsidRPr="008D26FD" w:rsidRDefault="00214646" w:rsidP="009C1F40">
      <w:pPr>
        <w:pStyle w:val="aa"/>
        <w:numPr>
          <w:ilvl w:val="1"/>
          <w:numId w:val="6"/>
        </w:numPr>
        <w:tabs>
          <w:tab w:val="left" w:pos="1560"/>
        </w:tabs>
        <w:spacing w:line="276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прилагательное + 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);</w:t>
      </w:r>
    </w:p>
    <w:p w:rsidR="00214646" w:rsidRPr="008D26FD" w:rsidRDefault="00214646" w:rsidP="009C1F40">
      <w:pPr>
        <w:pStyle w:val="aa"/>
        <w:numPr>
          <w:ilvl w:val="1"/>
          <w:numId w:val="6"/>
        </w:numPr>
        <w:tabs>
          <w:tab w:val="left" w:pos="1560"/>
        </w:tabs>
        <w:spacing w:line="276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прилагательное + существительное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)/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3) конверсия:</w:t>
      </w:r>
    </w:p>
    <w:p w:rsidR="00214646" w:rsidRPr="008D26FD" w:rsidRDefault="00214646" w:rsidP="009C1F40">
      <w:pPr>
        <w:pStyle w:val="aa"/>
        <w:numPr>
          <w:ilvl w:val="1"/>
          <w:numId w:val="7"/>
        </w:numPr>
        <w:tabs>
          <w:tab w:val="left" w:pos="1560"/>
        </w:tabs>
        <w:spacing w:line="276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образование существительных от неопределенной формы глагола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);</w:t>
      </w:r>
    </w:p>
    <w:p w:rsidR="00214646" w:rsidRPr="008D26FD" w:rsidRDefault="00214646" w:rsidP="009C1F40">
      <w:pPr>
        <w:pStyle w:val="aa"/>
        <w:numPr>
          <w:ilvl w:val="1"/>
          <w:numId w:val="7"/>
        </w:numPr>
        <w:tabs>
          <w:tab w:val="left" w:pos="1560"/>
        </w:tabs>
        <w:spacing w:line="276" w:lineRule="auto"/>
        <w:ind w:left="0" w:firstLine="1276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образование существительных от прилагательных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Представления о синонимии, антонимии, лексической со</w:t>
      </w:r>
      <w:r w:rsidRPr="008D26FD">
        <w:rPr>
          <w:rFonts w:ascii="Times New Roman" w:hAnsi="Times New Roman" w:cs="Times New Roman"/>
          <w:sz w:val="24"/>
          <w:szCs w:val="24"/>
        </w:rPr>
        <w:softHyphen/>
        <w:t>четаемости, многозначности.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>Грамматическая сторона речи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8D26FD">
        <w:rPr>
          <w:rFonts w:ascii="Times New Roman" w:hAnsi="Times New Roman" w:cs="Times New Roman"/>
          <w:sz w:val="24"/>
          <w:szCs w:val="24"/>
        </w:rP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); предложения с начальным '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' и с начальным '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'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055F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5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805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055F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8055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>It’s interesting. It was winter. There are a lot of trees in the park).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с сочинительными союзами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союзами и союзными словами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that’swhy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D26FD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придаточными: времени с союзами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союзами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Условные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предложения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реального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(Conditional I — If it doesn’t rain, they’ll go for a picnic) </w:t>
      </w:r>
      <w:r w:rsidRPr="008D26FD">
        <w:rPr>
          <w:rFonts w:ascii="Times New Roman" w:hAnsi="Times New Roman" w:cs="Times New Roman"/>
          <w:sz w:val="24"/>
          <w:szCs w:val="24"/>
        </w:rPr>
        <w:t>и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нереального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характера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— If I were rich, I would help the endangered animals; Conditional III — If she had asked me, I would have helped her).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 и отрицательной (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="005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) форме.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lastRenderedPageBreak/>
        <w:t>Конструкции</w:t>
      </w:r>
      <w:proofErr w:type="spellStart"/>
      <w:proofErr w:type="gramStart"/>
      <w:r w:rsidRPr="008D26FD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proofErr w:type="gramEnd"/>
      <w:r w:rsidRPr="008D26FD">
        <w:rPr>
          <w:rFonts w:ascii="Times New Roman" w:hAnsi="Times New Roman" w:cs="Times New Roman"/>
          <w:sz w:val="24"/>
          <w:szCs w:val="24"/>
          <w:lang w:val="en-US"/>
        </w:rPr>
        <w:t>/ get used to something; be/get used to doing something.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Конструкции</w:t>
      </w:r>
      <w:r w:rsidR="00541FDB" w:rsidRPr="00805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с</w:t>
      </w:r>
      <w:r w:rsidR="00541FDB" w:rsidRPr="00805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инфинитивом</w:t>
      </w:r>
      <w:r w:rsidR="00541FDB" w:rsidRPr="00805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типа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I saw Jim ride his bike. I want you to meet me at the station tomorrow. She seems to be a good friend.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Правильныеинеправильныеглаголывформахдействительногозалогавизъявительномнаклонении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Глаголы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в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26FD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8D26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D26FD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формах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страдательного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залога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(Present, Past, Future Simple Passive; Past Perfect Passive).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D26FD">
        <w:rPr>
          <w:rFonts w:ascii="Times New Roman" w:hAnsi="Times New Roman" w:cs="Times New Roman"/>
          <w:sz w:val="24"/>
          <w:szCs w:val="24"/>
        </w:rPr>
        <w:t>Модальные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глаголы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и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их</w:t>
      </w:r>
      <w:r w:rsidR="00541FDB" w:rsidRPr="00541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6FD">
        <w:rPr>
          <w:rFonts w:ascii="Times New Roman" w:hAnsi="Times New Roman" w:cs="Times New Roman"/>
          <w:sz w:val="24"/>
          <w:szCs w:val="24"/>
        </w:rPr>
        <w:t>эквиваленты</w:t>
      </w:r>
      <w:r w:rsidRPr="008D26FD">
        <w:rPr>
          <w:rFonts w:ascii="Times New Roman" w:hAnsi="Times New Roman" w:cs="Times New Roman"/>
          <w:sz w:val="24"/>
          <w:szCs w:val="24"/>
          <w:lang w:val="en-US"/>
        </w:rPr>
        <w:t xml:space="preserve"> (can/could/be able to, may/might, must/have to, shall, should, would, need).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Причастия I и II.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Неличные формы глагола (герундий, причастия I и II) без различения их функций.</w:t>
      </w:r>
    </w:p>
    <w:p w:rsidR="00214646" w:rsidRPr="008D26FD" w:rsidRDefault="00214646" w:rsidP="002E62EB">
      <w:pPr>
        <w:pStyle w:val="aa"/>
        <w:spacing w:line="276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214646" w:rsidRPr="008D26FD" w:rsidRDefault="00214646" w:rsidP="008D26F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14646" w:rsidRDefault="00214646" w:rsidP="008D26F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E62EB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2EB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2EB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2EB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2EB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2EB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2EB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2EB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2EB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2EB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2EB" w:rsidRDefault="002E62EB" w:rsidP="00541FDB">
      <w:pPr>
        <w:rPr>
          <w:rFonts w:ascii="Times New Roman" w:hAnsi="Times New Roman"/>
          <w:b/>
          <w:sz w:val="24"/>
          <w:szCs w:val="24"/>
        </w:rPr>
      </w:pPr>
    </w:p>
    <w:p w:rsidR="002E62EB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B74" w:rsidRPr="00F01214" w:rsidRDefault="002E62EB" w:rsidP="00B25B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C03A15">
        <w:rPr>
          <w:rFonts w:ascii="Times New Roman" w:hAnsi="Times New Roman"/>
          <w:b/>
          <w:sz w:val="24"/>
          <w:szCs w:val="24"/>
        </w:rPr>
        <w:t xml:space="preserve"> УЧЕБНЫХ ЗАНЯТИЙ</w:t>
      </w:r>
    </w:p>
    <w:p w:rsidR="00B25B74" w:rsidRPr="00F01214" w:rsidRDefault="00B25B74" w:rsidP="00C03A15">
      <w:pPr>
        <w:jc w:val="center"/>
        <w:rPr>
          <w:rFonts w:ascii="Times New Roman" w:hAnsi="Times New Roman"/>
          <w:sz w:val="24"/>
          <w:szCs w:val="24"/>
        </w:rPr>
      </w:pPr>
      <w:r w:rsidRPr="00F01214">
        <w:rPr>
          <w:rFonts w:ascii="Times New Roman" w:hAnsi="Times New Roman"/>
          <w:sz w:val="24"/>
          <w:szCs w:val="24"/>
        </w:rPr>
        <w:t>Тематичес</w:t>
      </w:r>
      <w:r>
        <w:rPr>
          <w:rFonts w:ascii="Times New Roman" w:hAnsi="Times New Roman"/>
          <w:sz w:val="24"/>
          <w:szCs w:val="24"/>
        </w:rPr>
        <w:t xml:space="preserve">кое планирование рассчитано на 3 урока в неделю (3 урока / 34 учебных недели = </w:t>
      </w:r>
      <w:r w:rsidR="004C2F79">
        <w:rPr>
          <w:rFonts w:ascii="Times New Roman" w:hAnsi="Times New Roman"/>
          <w:sz w:val="24"/>
          <w:szCs w:val="24"/>
        </w:rPr>
        <w:t>98 часов</w:t>
      </w:r>
      <w:r w:rsidRPr="00F01214">
        <w:rPr>
          <w:rFonts w:ascii="Times New Roman" w:hAnsi="Times New Roman"/>
          <w:sz w:val="24"/>
          <w:szCs w:val="24"/>
        </w:rPr>
        <w:t>).</w:t>
      </w:r>
    </w:p>
    <w:tbl>
      <w:tblPr>
        <w:tblW w:w="1573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1701"/>
        <w:gridCol w:w="2835"/>
        <w:gridCol w:w="1701"/>
        <w:gridCol w:w="1559"/>
        <w:gridCol w:w="1560"/>
        <w:gridCol w:w="1701"/>
        <w:gridCol w:w="1417"/>
      </w:tblGrid>
      <w:tr w:rsidR="00B25B74" w:rsidRPr="00F01214" w:rsidTr="003A01B5">
        <w:trPr>
          <w:jc w:val="center"/>
        </w:trPr>
        <w:tc>
          <w:tcPr>
            <w:tcW w:w="15735" w:type="dxa"/>
            <w:gridSpan w:val="10"/>
          </w:tcPr>
          <w:p w:rsidR="00B25B74" w:rsidRPr="00F01214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B74" w:rsidRPr="003A01B5" w:rsidRDefault="00B25B74" w:rsidP="003A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03A15">
              <w:rPr>
                <w:rFonts w:ascii="Times New Roman" w:hAnsi="Times New Roman"/>
                <w:b/>
                <w:sz w:val="24"/>
                <w:szCs w:val="24"/>
                <w:lang w:val="mn-MN"/>
              </w:rPr>
              <w:t xml:space="preserve"> четверть</w:t>
            </w:r>
            <w:r w:rsidR="00FA66B2" w:rsidRPr="00C03A15">
              <w:rPr>
                <w:rFonts w:ascii="Times New Roman" w:hAnsi="Times New Roman"/>
                <w:b/>
                <w:sz w:val="24"/>
                <w:szCs w:val="24"/>
              </w:rPr>
              <w:t xml:space="preserve"> (24 урока)</w:t>
            </w:r>
          </w:p>
        </w:tc>
      </w:tr>
      <w:tr w:rsidR="0048703D" w:rsidRPr="00F01214" w:rsidTr="003A01B5">
        <w:trPr>
          <w:jc w:val="center"/>
        </w:trPr>
        <w:tc>
          <w:tcPr>
            <w:tcW w:w="568" w:type="dxa"/>
          </w:tcPr>
          <w:p w:rsidR="0048703D" w:rsidRPr="00F01214" w:rsidRDefault="0048703D" w:rsidP="0048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" w:type="dxa"/>
          </w:tcPr>
          <w:p w:rsidR="0048703D" w:rsidRPr="00F01214" w:rsidRDefault="0048703D" w:rsidP="00D3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835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701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560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7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48703D" w:rsidRPr="00F01214" w:rsidTr="003A01B5">
        <w:trPr>
          <w:jc w:val="center"/>
        </w:trPr>
        <w:tc>
          <w:tcPr>
            <w:tcW w:w="568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8703D" w:rsidRPr="0048703D" w:rsidRDefault="0048703D" w:rsidP="0048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843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Раздел «Произношение»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 25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- ознакомительно</w:t>
            </w:r>
          </w:p>
        </w:tc>
        <w:tc>
          <w:tcPr>
            <w:tcW w:w="2835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Стили жизни – с.8, в аэропорту – с.13, приглашения – с.33, экстремальные виды спорта – с.33, медицина – с.48,  фестивали – с.69 - ознакомительно</w:t>
            </w:r>
            <w:proofErr w:type="gramEnd"/>
          </w:p>
        </w:tc>
        <w:tc>
          <w:tcPr>
            <w:tcW w:w="1701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Tenses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9, Past Tenses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11,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Степени</w:t>
            </w:r>
            <w:r w:rsidR="00C03A15" w:rsidRPr="00C03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срав</w:t>
            </w:r>
            <w:r w:rsidR="00C03A15" w:rsidRPr="00C03A1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17, Future Tenses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29,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="00C03A15" w:rsidRPr="00C03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="00C03A1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59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Стили жизни – с.7, экстрим – с.27, душа и тело – с.47 - ознакомительно</w:t>
            </w:r>
          </w:p>
        </w:tc>
        <w:tc>
          <w:tcPr>
            <w:tcW w:w="1560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Множественный выбор – с.83,  подобрать заголовки – с.102 - ознакомительно</w:t>
            </w:r>
          </w:p>
        </w:tc>
        <w:tc>
          <w:tcPr>
            <w:tcW w:w="1701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Множественный выбор – с.58,  с.98, тест на соответствия – с.103 - ознакомительно</w:t>
            </w:r>
          </w:p>
        </w:tc>
        <w:tc>
          <w:tcPr>
            <w:tcW w:w="1417" w:type="dxa"/>
          </w:tcPr>
          <w:p w:rsidR="0048703D" w:rsidRPr="00F01214" w:rsidRDefault="0048703D" w:rsidP="00C03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Обзор фильма – с.84, история – с.100, личное письмо – с.103 </w:t>
            </w:r>
            <w:r w:rsidR="00C03A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703D" w:rsidRPr="00F01214" w:rsidTr="003A01B5">
        <w:trPr>
          <w:jc w:val="center"/>
        </w:trPr>
        <w:tc>
          <w:tcPr>
            <w:tcW w:w="568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8703D" w:rsidRPr="0048703D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843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Starter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Вводный курс</w:t>
            </w:r>
          </w:p>
        </w:tc>
        <w:tc>
          <w:tcPr>
            <w:tcW w:w="1701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Стихийные</w:t>
            </w:r>
            <w:r w:rsidR="00C03A15" w:rsidRPr="00C03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бедствия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-rail accident, tsunami,  </w:t>
            </w:r>
            <w:r w:rsidR="00C03A15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flood,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earthquake, landslide, </w:t>
            </w:r>
            <w:r w:rsidR="00C03A15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war,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freak storm, factory explosion, plane crash, avalanche, road accident , volcanic eruption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Магазины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Брак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broken / injured, scratched</w:t>
            </w:r>
            <w:r w:rsidR="00C03A15" w:rsidRPr="00C03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C03A15" w:rsidRPr="00C03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hurt, cracked</w:t>
            </w:r>
            <w:r w:rsidR="00C03A15" w:rsidRPr="00C03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C03A15" w:rsidRPr="00C03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torn, hole/chip, cracked/</w:t>
            </w:r>
          </w:p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broken, missing/ damaged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48703D" w:rsidRPr="003A01B5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покупки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Социальные проблемы – с.5 у</w:t>
            </w:r>
            <w:r w:rsidR="00541FD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Экологические проблемы – с.5 у</w:t>
            </w:r>
            <w:r w:rsidR="00541FD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48703D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Литература – с.5 упр.7</w:t>
            </w:r>
          </w:p>
          <w:p w:rsidR="00C03A15" w:rsidRPr="00F01214" w:rsidRDefault="00C03A15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703D" w:rsidRPr="00F01214" w:rsidRDefault="0048703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B74" w:rsidRPr="00F01214" w:rsidTr="003A01B5">
        <w:trPr>
          <w:trHeight w:val="409"/>
          <w:jc w:val="center"/>
        </w:trPr>
        <w:tc>
          <w:tcPr>
            <w:tcW w:w="15735" w:type="dxa"/>
            <w:gridSpan w:val="10"/>
          </w:tcPr>
          <w:p w:rsidR="00B25B74" w:rsidRPr="00F01214" w:rsidRDefault="00B25B74" w:rsidP="005E5153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1. </w:t>
            </w:r>
            <w:r w:rsidRPr="00F01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LIFESTYLES</w:t>
            </w:r>
            <w:r w:rsidRPr="00F0121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01214">
              <w:rPr>
                <w:rFonts w:ascii="Times New Roman" w:hAnsi="Times New Roman"/>
                <w:b/>
                <w:i/>
                <w:sz w:val="24"/>
                <w:szCs w:val="24"/>
              </w:rPr>
              <w:t>Стили жизни</w:t>
            </w:r>
            <w:r w:rsidR="005E515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7681D" w:rsidRPr="00F01214" w:rsidTr="003A01B5">
        <w:trPr>
          <w:trHeight w:val="77"/>
          <w:jc w:val="center"/>
        </w:trPr>
        <w:tc>
          <w:tcPr>
            <w:tcW w:w="568" w:type="dxa"/>
          </w:tcPr>
          <w:p w:rsidR="00B7681D" w:rsidRPr="00B15E3D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Lifestyles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Стили жизни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r w:rsidR="00C03A15" w:rsidRPr="00C03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–c</w:t>
            </w:r>
            <w:r w:rsidR="005E5153">
              <w:rPr>
                <w:rFonts w:ascii="Times New Roman" w:hAnsi="Times New Roman"/>
                <w:sz w:val="24"/>
                <w:szCs w:val="24"/>
                <w:lang w:val="en-US"/>
              </w:rPr>
              <w:t>onveniences, homeless, rummage,</w:t>
            </w:r>
            <w:r w:rsidR="005E5153" w:rsidRPr="005E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E5153">
              <w:rPr>
                <w:rFonts w:ascii="Times New Roman" w:hAnsi="Times New Roman"/>
                <w:sz w:val="24"/>
                <w:szCs w:val="24"/>
                <w:lang w:val="en-US"/>
              </w:rPr>
              <w:t>consume, society,</w:t>
            </w:r>
            <w:r w:rsidR="005E5153" w:rsidRPr="005E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man-made,  tribal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Описать свой стиль жизни – с.7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Знаете ли вы, что … - с.7 упр.1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Лексика – с.7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Люди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5E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5E5153" w:rsidRPr="005E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take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sth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granted, nomad, first-hand, be struck, veil, tribe, harsh, trading, livestock herder, idyllic, drought, migrate, stilt hut, monsoon season, spear, possession, flee, sparsely populated, </w:t>
            </w:r>
            <w:r w:rsidR="005E5153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rear,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hospitality, shear, satellite dish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.1, 3, 4,5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Tenses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упр.6</w:t>
            </w:r>
          </w:p>
        </w:tc>
        <w:tc>
          <w:tcPr>
            <w:tcW w:w="1559" w:type="dxa"/>
          </w:tcPr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пересказ –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упр.7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Сравни с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вой образ жизни с образом жизни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людей из текста – с.9 упр.6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Радио интервью с одним 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из кочевников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упр.8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«Кочево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й дом» (поиск информации)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C60050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681D" w:rsidRPr="005E5153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Люди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Внешность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curly, long, almond-shaped, full, oval, wavy, round, bald,  straight, turned-up, wrinkled, pale, thin, dimpled, small,  freckled, frizzy, short, flat, close-set, olive, face, nose, eyes, hair, skin  -  VB 2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="005E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sensitive, sympathetic,</w:t>
            </w:r>
            <w:r w:rsidR="005E5153" w:rsidRPr="005E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sensible, considerate, big-headed,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mod</w:t>
            </w:r>
            <w:r w:rsidR="005E5153">
              <w:rPr>
                <w:rFonts w:ascii="Times New Roman" w:hAnsi="Times New Roman"/>
                <w:sz w:val="24"/>
                <w:szCs w:val="24"/>
                <w:lang w:val="en-US"/>
              </w:rPr>
              <w:t>est, thoughtless, bossy, nosey,</w:t>
            </w:r>
            <w:r w:rsidR="005E5153" w:rsidRPr="005E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unreliable -  VB 2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Антонимы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funny, gentle, polite, tolerant,  shy, selfless,  modest,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cheerful, imaginative, sensitive,  proud,, gloomy, outgoing, unimaginative, rough, serious,  thick-skinned,  prejudiced, rude, greedy - VB 2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Culture Shock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Культурный шок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5E5153" w:rsidRPr="005E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stone age, escalator, lift, meet with terror/suspicion,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gasp of wonder, revolving door, invisible, spears,</w:t>
            </w:r>
          </w:p>
          <w:p w:rsidR="00B7681D" w:rsidRPr="00F01214" w:rsidRDefault="00B7681D" w:rsidP="005E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elderly, stand still –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.2, 4, 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Твой стиль жизни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B7681D" w:rsidRPr="00F01214">
              <w:rPr>
                <w:rFonts w:ascii="Times New Roman" w:hAnsi="Times New Roman"/>
                <w:sz w:val="24"/>
                <w:szCs w:val="24"/>
              </w:rPr>
              <w:t>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Описать человека на к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артинке и его стиль жизни </w:t>
            </w:r>
            <w:proofErr w:type="gramStart"/>
            <w:r w:rsidR="005E5153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>пр.2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="005E515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шок» (Вер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но / неверно / не сказано)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7681D" w:rsidRPr="005E5153" w:rsidRDefault="00B7681D" w:rsidP="005E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1</w:t>
            </w:r>
            <w:r w:rsidR="005E5153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843" w:type="dxa"/>
          </w:tcPr>
          <w:p w:rsidR="00B7681D" w:rsidRPr="005E5153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E5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Shock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Культурный шок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5E5153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Stative verbs –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  <w:p w:rsidR="00B7681D" w:rsidRPr="00F01214" w:rsidRDefault="00B7681D" w:rsidP="005E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Past Tenses –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.7,8</w:t>
            </w:r>
          </w:p>
        </w:tc>
        <w:tc>
          <w:tcPr>
            <w:tcW w:w="1559" w:type="dxa"/>
          </w:tcPr>
          <w:p w:rsidR="00B7681D" w:rsidRPr="00F01214" w:rsidRDefault="005E5153" w:rsidP="005E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Представьте, что вы –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proofErr w:type="gramStart"/>
            <w:r w:rsidR="00B7681D" w:rsidRPr="00F01214">
              <w:rPr>
                <w:rFonts w:ascii="Times New Roman" w:hAnsi="Times New Roman"/>
                <w:sz w:val="24"/>
                <w:szCs w:val="24"/>
              </w:rPr>
              <w:t>племе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gramEnd"/>
            <w:r w:rsidR="00B7681D" w:rsidRPr="00F01214">
              <w:rPr>
                <w:rFonts w:ascii="Times New Roman" w:hAnsi="Times New Roman"/>
                <w:sz w:val="24"/>
                <w:szCs w:val="24"/>
              </w:rPr>
              <w:t>. Опишите свою жизнь в Лондоне</w:t>
            </w:r>
            <w:proofErr w:type="gramStart"/>
            <w:r w:rsidR="00B7681D" w:rsidRPr="00F012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B7681D" w:rsidRPr="00F012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B7681D" w:rsidRPr="00F01214">
              <w:rPr>
                <w:rFonts w:ascii="Times New Roman" w:hAnsi="Times New Roman"/>
                <w:sz w:val="24"/>
                <w:szCs w:val="24"/>
              </w:rPr>
              <w:t>пр.9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Опишите жизнь в племени –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упр.10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7681D" w:rsidRPr="005E5153" w:rsidRDefault="00B7681D" w:rsidP="005E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1</w:t>
            </w:r>
            <w:r w:rsidR="005E5153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Culture Corner.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Gateway to America.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Уголок культуры. Врата в Америку.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Ктексту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immigrant, inspection, trace, ancestor, undergo,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brief, burden to the state, pier, proceed, obvious, chalk, required, literacy test, process, mere,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exchange, acquire, family reunion, nickname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.2,3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Что вы знаете про остров Эллис? – с.12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Представьте себя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иммиг</w:t>
            </w:r>
            <w:proofErr w:type="spellEnd"/>
            <w:r w:rsidR="005E5153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рантом,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прибыва</w:t>
            </w:r>
            <w:r w:rsidR="005E5153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ющим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в Америку, опишите свои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впечат</w:t>
            </w:r>
            <w:r w:rsidR="005E5153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>пр.4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«Врата в Америку» (Лексико-грамматический тес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т множественного выбора)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1701" w:type="dxa"/>
          </w:tcPr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 xml:space="preserve"> упр.4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420209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B7681D" w:rsidRPr="005E5153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</w:tcPr>
          <w:p w:rsidR="00B7681D" w:rsidRPr="003A01B5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Everyday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81D" w:rsidRPr="003A01B5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Airport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Повседневный английский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Аэропорт</w:t>
            </w:r>
          </w:p>
        </w:tc>
        <w:tc>
          <w:tcPr>
            <w:tcW w:w="1701" w:type="dxa"/>
          </w:tcPr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Интонации (вопрос – ответ)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B7681D" w:rsidRPr="00F01214">
              <w:rPr>
                <w:rFonts w:ascii="Times New Roman" w:hAnsi="Times New Roman"/>
                <w:sz w:val="24"/>
                <w:szCs w:val="24"/>
              </w:rPr>
              <w:t>пр.5</w:t>
            </w: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Нарегистрации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) - conveyor check, aisl</w:t>
            </w:r>
            <w:r w:rsidR="005E5153">
              <w:rPr>
                <w:rFonts w:ascii="Times New Roman" w:hAnsi="Times New Roman"/>
                <w:sz w:val="24"/>
                <w:szCs w:val="24"/>
                <w:lang w:val="en-US"/>
              </w:rPr>
              <w:t>e / window seat, boarding card,</w:t>
            </w:r>
            <w:r w:rsidR="005E5153" w:rsidRPr="005E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E5153">
              <w:rPr>
                <w:rFonts w:ascii="Times New Roman" w:hAnsi="Times New Roman"/>
                <w:sz w:val="24"/>
                <w:szCs w:val="24"/>
                <w:lang w:val="en-US"/>
              </w:rPr>
              <w:t>assport control, check-in desk,</w:t>
            </w:r>
            <w:r w:rsidR="005E5153" w:rsidRPr="005E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hand luggage, departures gate,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security belt  -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Полезные</w:t>
            </w:r>
            <w:r w:rsidR="005E5153" w:rsidRPr="005E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фразы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Can I see your passport please? How many pieces of luggage will you be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checking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in?  Did you pack your luggage yourself? Would you like a window or aisle seat? Please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gate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упр.2, 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«Ре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гистрация перед полетом»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упр.4, 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«Ре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гистрация перед полетом»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упр.3</w:t>
            </w:r>
          </w:p>
        </w:tc>
        <w:tc>
          <w:tcPr>
            <w:tcW w:w="1701" w:type="dxa"/>
          </w:tcPr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B7681D" w:rsidRPr="00F01214">
              <w:rPr>
                <w:rFonts w:ascii="Times New Roman" w:hAnsi="Times New Roman"/>
                <w:sz w:val="24"/>
                <w:szCs w:val="24"/>
              </w:rPr>
              <w:t>пр.1</w:t>
            </w:r>
          </w:p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Полезные фразы –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упр.2</w:t>
            </w:r>
          </w:p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–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 xml:space="preserve"> упр.3</w:t>
            </w:r>
          </w:p>
          <w:p w:rsidR="00B7681D" w:rsidRPr="00F01214" w:rsidRDefault="005E5153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Интонации (вопрос – ответ)  -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упр.5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420209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681D" w:rsidRPr="008916DB" w:rsidRDefault="008916DB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Alternative</w:t>
            </w:r>
            <w:r w:rsidR="005E5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Living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Альтернатив</w:t>
            </w:r>
            <w:r w:rsidR="005E515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образ жизни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5E5153" w:rsidRPr="005E51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scavenge, discarded, consum</w:t>
            </w:r>
            <w:r w:rsidR="008916DB">
              <w:rPr>
                <w:rFonts w:ascii="Times New Roman" w:hAnsi="Times New Roman"/>
                <w:sz w:val="24"/>
                <w:szCs w:val="24"/>
                <w:lang w:val="en-US"/>
              </w:rPr>
              <w:t>er waste, rummage,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devote, landfill site, edible, intact, sell-by date, urban foraging, tuck into, pitying, sealed, steamed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.4,5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freegan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(работа с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монол</w:t>
            </w:r>
            <w:r w:rsidR="008916DB">
              <w:rPr>
                <w:rFonts w:ascii="Times New Roman" w:hAnsi="Times New Roman"/>
                <w:sz w:val="24"/>
                <w:szCs w:val="24"/>
              </w:rPr>
              <w:t>ингвистическим</w:t>
            </w:r>
            <w:proofErr w:type="spellEnd"/>
            <w:r w:rsidR="008916DB">
              <w:rPr>
                <w:rFonts w:ascii="Times New Roman" w:hAnsi="Times New Roman"/>
                <w:sz w:val="24"/>
                <w:szCs w:val="24"/>
              </w:rPr>
              <w:t xml:space="preserve"> словарем)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Что ты делаешь с ненужными вещами? – с.14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умень</w:t>
            </w:r>
            <w:proofErr w:type="spellEnd"/>
            <w:r w:rsidR="008916DB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шить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коли</w:t>
            </w:r>
            <w:r w:rsidR="008916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отхо</w:t>
            </w:r>
            <w:r w:rsidR="008916DB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>? – с.14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Опишите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впечат</w:t>
            </w:r>
            <w:r w:rsidR="008916DB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от им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ени главного героя текста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упр.7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«Исследователи помоек» (вставить пропу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щенные фрагменты текста) </w:t>
            </w:r>
            <w:proofErr w:type="gramStart"/>
            <w:r w:rsidR="008916DB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>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C60050" w:rsidTr="003A01B5">
        <w:trPr>
          <w:trHeight w:val="77"/>
          <w:jc w:val="center"/>
        </w:trPr>
        <w:tc>
          <w:tcPr>
            <w:tcW w:w="568" w:type="dxa"/>
          </w:tcPr>
          <w:p w:rsidR="00B7681D" w:rsidRPr="00420209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681D" w:rsidRPr="008916DB" w:rsidRDefault="008916DB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Alternative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Living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</w:t>
            </w:r>
            <w:r w:rsidR="008916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образ жизни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scavenge, tuck, rope, balance, recycle,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inspire, discarded, closing, pitying, sealed, frozen, edible, crash, urban – VB4,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.1,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еды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bake, boil, fry, roast, melt, simmer, stew, steam – VB4,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Вкус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и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-bitter, crispy, greasy, sweet,  salty,  sour, spicy, raw - VB4,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681D" w:rsidRPr="008916DB" w:rsidTr="003A01B5">
        <w:trPr>
          <w:jc w:val="center"/>
        </w:trPr>
        <w:tc>
          <w:tcPr>
            <w:tcW w:w="568" w:type="dxa"/>
          </w:tcPr>
          <w:p w:rsidR="00B7681D" w:rsidRPr="00420209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7681D" w:rsidRPr="008916DB" w:rsidRDefault="008916DB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 Home From Home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Дом</w:t>
            </w:r>
            <w:r w:rsidR="008916DB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не</w:t>
            </w:r>
            <w:r w:rsidR="008916DB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Ключевые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слова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из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busie</w:t>
            </w:r>
            <w:r w:rsidR="008916DB">
              <w:rPr>
                <w:rFonts w:ascii="Times New Roman" w:hAnsi="Times New Roman"/>
                <w:sz w:val="24"/>
                <w:szCs w:val="24"/>
                <w:lang w:val="en-US"/>
              </w:rPr>
              <w:t>st airport, passengers waiting,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delayed flights,  departure hall, passport and ticket,  leave the terminal,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perma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nent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residents, wheeling suitcases,  business trip,  loud announcements,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bustling passengers,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security staff, cold bus terminal, escape from debts, legal problems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891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Pr="002F6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vending machine, blend in, pe</w:t>
            </w:r>
            <w:r w:rsidR="008916DB">
              <w:rPr>
                <w:rFonts w:ascii="Times New Roman" w:hAnsi="Times New Roman"/>
                <w:sz w:val="24"/>
                <w:szCs w:val="24"/>
                <w:lang w:val="en-US"/>
              </w:rPr>
              <w:t>rmanently, awakened, detection,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16DB">
              <w:rPr>
                <w:rFonts w:ascii="Times New Roman" w:hAnsi="Times New Roman"/>
                <w:sz w:val="24"/>
                <w:szCs w:val="24"/>
                <w:lang w:val="en-US"/>
              </w:rPr>
              <w:t>outreach, give the impression,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16DB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jangle,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presentable, engage in, migrant workers, foreseeable future, down and out –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Инте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рвью с жителем аэропорта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«Мой дом – аэропорт Хитро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у»  (Тест </w:t>
            </w:r>
            <w:proofErr w:type="spellStart"/>
            <w:proofErr w:type="gramStart"/>
            <w:r w:rsidR="008916DB">
              <w:rPr>
                <w:rFonts w:ascii="Times New Roman" w:hAnsi="Times New Roman"/>
                <w:sz w:val="24"/>
                <w:szCs w:val="24"/>
              </w:rPr>
              <w:t>мно-жественного</w:t>
            </w:r>
            <w:proofErr w:type="spellEnd"/>
            <w:proofErr w:type="gramEnd"/>
            <w:r w:rsidR="008916DB">
              <w:rPr>
                <w:rFonts w:ascii="Times New Roman" w:hAnsi="Times New Roman"/>
                <w:sz w:val="24"/>
                <w:szCs w:val="24"/>
              </w:rPr>
              <w:t xml:space="preserve"> выбора)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1701" w:type="dxa"/>
          </w:tcPr>
          <w:p w:rsidR="00B7681D" w:rsidRPr="008916DB" w:rsidRDefault="008916DB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="00B7681D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B7681D" w:rsidRPr="008916DB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417" w:type="dxa"/>
          </w:tcPr>
          <w:p w:rsidR="00B7681D" w:rsidRPr="008916DB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8916DB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916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B7681D" w:rsidRPr="008916DB" w:rsidRDefault="008916DB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 Home From Home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  <w:r w:rsidR="008916DB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не</w:t>
            </w:r>
            <w:r w:rsidR="008916DB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сравнения</w:t>
            </w:r>
            <w:r w:rsid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8916DB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funny,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intelligent, patient,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hard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working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, work long hours, drive ca</w:t>
            </w:r>
            <w:r w:rsidR="008916DB">
              <w:rPr>
                <w:rFonts w:ascii="Times New Roman" w:hAnsi="Times New Roman"/>
                <w:sz w:val="24"/>
                <w:szCs w:val="24"/>
                <w:lang w:val="en-US"/>
              </w:rPr>
              <w:t>refully, play football well -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Степени сравнения </w:t>
            </w:r>
            <w:r w:rsidR="008916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прилагательных и наречий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упр.4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Сравните с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ебя и </w:t>
            </w:r>
            <w:r w:rsidR="008916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членов своей семьи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упр.5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Сравните свою жизнь с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 жизнью жителя аэропорта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упр.7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420209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681D" w:rsidRPr="008916DB" w:rsidRDefault="008916DB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Daily problems and annoyances.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Повседневные проблемы и неприятности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cars parked on pavements, dripping tap, noisy construction work,  stray animals, graffiti &amp; litter, overgrown gardens, overcrowded public transport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poor quality of life, makes your day more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stressful, people unable to use pavements, dangerous, health hazard, cause flooding &amp; damage, cause depression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.2, 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«Бытовые проблемы» -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упр.3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8916DB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–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«Повседневные проблемы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» (тест на соответствия)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зец устного высказывания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упр.3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7681D" w:rsidRPr="008916DB" w:rsidRDefault="008916DB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Curricular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Citizenship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Метапредмет</w:t>
            </w:r>
            <w:r w:rsidR="008916DB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Граж</w:t>
            </w:r>
            <w:r w:rsidR="008916DB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данская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8916D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ственность</w:t>
            </w:r>
            <w:proofErr w:type="spellEnd"/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consumerism, rule, landfill, community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spirit, </w:t>
            </w:r>
            <w:r w:rsidR="008916DB">
              <w:rPr>
                <w:rFonts w:ascii="Times New Roman" w:hAnsi="Times New Roman"/>
                <w:sz w:val="24"/>
                <w:szCs w:val="24"/>
                <w:lang w:val="en-US"/>
              </w:rPr>
              <w:t>lawnmower, ladder, power drill,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dust, dozens, reusable, drop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sth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off, ownership, swap, gather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.2,3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Чем мож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но поделиться с другими?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Какие из идей текста ты уже использовал или хотел бы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исполь</w:t>
            </w:r>
            <w:r w:rsidR="008916DB">
              <w:rPr>
                <w:rFonts w:ascii="Times New Roman" w:hAnsi="Times New Roman"/>
                <w:sz w:val="24"/>
                <w:szCs w:val="24"/>
              </w:rPr>
              <w:t>-зовать</w:t>
            </w:r>
            <w:proofErr w:type="spellEnd"/>
            <w:proofErr w:type="gramEnd"/>
            <w:r w:rsidR="008916DB">
              <w:rPr>
                <w:rFonts w:ascii="Times New Roman" w:hAnsi="Times New Roman"/>
                <w:sz w:val="24"/>
                <w:szCs w:val="24"/>
              </w:rPr>
              <w:t xml:space="preserve">?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упр.4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«Поделись с другими!»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 (Тест открытого выбора)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7681D" w:rsidRPr="008916DB" w:rsidRDefault="008916DB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Writing.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&amp; Against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Essays.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Эссе «за» и «против»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связи</w:t>
            </w:r>
            <w:r w:rsid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Перечисление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Firstly, First of all, To begin</w:t>
            </w:r>
            <w:r w:rsidR="008916DB">
              <w:rPr>
                <w:rFonts w:ascii="Times New Roman" w:hAnsi="Times New Roman"/>
                <w:sz w:val="24"/>
                <w:szCs w:val="24"/>
                <w:lang w:val="en-US"/>
              </w:rPr>
              <w:t>/start with, Secondly, Finally,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Lastly, Another advantage/ disadvantage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Причины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примеры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аргументация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: This means that, For this reason, Consequently, As a result, For example/ For instance, such as, like, in particular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мация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: In addition, Also, What is more, Not only this, but …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Противопоставление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: On the other hand, However, even though, although,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In contrast, Nonetheless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: All in all, In summar</w:t>
            </w:r>
            <w:r w:rsidR="008916DB">
              <w:rPr>
                <w:rFonts w:ascii="Times New Roman" w:hAnsi="Times New Roman"/>
                <w:sz w:val="24"/>
                <w:szCs w:val="24"/>
                <w:lang w:val="en-US"/>
              </w:rPr>
              <w:t>y, Therefore, To sum up, Taking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16DB">
              <w:rPr>
                <w:rFonts w:ascii="Times New Roman" w:hAnsi="Times New Roman"/>
                <w:sz w:val="24"/>
                <w:szCs w:val="24"/>
                <w:lang w:val="en-US"/>
              </w:rPr>
              <w:t>everything into account, In</w:t>
            </w:r>
            <w:r w:rsidR="008916DB" w:rsidRPr="008916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conclusion, All things considered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.3, GR 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«За» и «против»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проживания </w:t>
            </w:r>
            <w:r w:rsidR="008916DB">
              <w:rPr>
                <w:rFonts w:ascii="Times New Roman" w:hAnsi="Times New Roman"/>
                <w:sz w:val="24"/>
                <w:szCs w:val="24"/>
              </w:rPr>
              <w:t xml:space="preserve">в большом доме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8916DB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зец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эссе – анализ структуры текста)  – с.20 упр.2, с.20 упр.4</w:t>
            </w:r>
            <w:proofErr w:type="gramEnd"/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Расставить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предложе</w:t>
            </w:r>
            <w:r w:rsidR="008916DB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="008916DB">
              <w:rPr>
                <w:rFonts w:ascii="Times New Roman" w:hAnsi="Times New Roman"/>
                <w:sz w:val="24"/>
                <w:szCs w:val="24"/>
              </w:rPr>
              <w:t xml:space="preserve">-вильном порядке - 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упр.5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8916DB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Дописать аргументы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упр.5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альтерна</w:t>
            </w:r>
            <w:r w:rsidR="008916DB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ти</w:t>
            </w:r>
            <w:r w:rsidR="008916DB">
              <w:rPr>
                <w:rFonts w:ascii="Times New Roman" w:hAnsi="Times New Roman"/>
                <w:sz w:val="24"/>
                <w:szCs w:val="24"/>
              </w:rPr>
              <w:t>вное</w:t>
            </w:r>
            <w:proofErr w:type="spellEnd"/>
            <w:proofErr w:type="gramEnd"/>
            <w:r w:rsidR="008916DB">
              <w:rPr>
                <w:rFonts w:ascii="Times New Roman" w:hAnsi="Times New Roman"/>
                <w:sz w:val="24"/>
                <w:szCs w:val="24"/>
              </w:rPr>
              <w:t xml:space="preserve"> начало и конец эссе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упр.6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B7681D" w:rsidRPr="008916DB" w:rsidRDefault="008916DB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For &amp; Against Essays.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Эссе «за» и «против»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5E5E47" w:rsidRPr="005E5E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r w:rsidR="005E5E47" w:rsidRPr="005E5E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связи</w:t>
            </w:r>
            <w:r w:rsidR="005E5E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="005E5E47" w:rsidRPr="005E5E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Перечисление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:  Firstly,</w:t>
            </w:r>
            <w:r w:rsidR="005E5E47" w:rsidRPr="005E5E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5E5E47" w:rsidRPr="005E5E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To begin with, Secondly, Furthermore, Moreover, Finally, Lastly,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Преимущества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One/ An important/ The main advantage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80E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disadvantage of …  Another/An additional benefit/ downside of … Some/Many people are in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favour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of/ against … 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Причины</w:t>
            </w:r>
            <w:r w:rsidRPr="00480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примеры</w:t>
            </w:r>
            <w:r w:rsidRPr="00480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аргументация</w:t>
            </w:r>
            <w:r w:rsidRPr="00480E6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="00480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480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because</w:t>
            </w:r>
            <w:r w:rsidRPr="00480E6F">
              <w:rPr>
                <w:rFonts w:ascii="Times New Roman" w:hAnsi="Times New Roman"/>
                <w:sz w:val="24"/>
                <w:szCs w:val="24"/>
              </w:rPr>
              <w:t xml:space="preserve"> … 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means that … After all, Consequently, As a result, For instance, For example, such as/ like 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Противопоставление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On the other hand, How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ever, Despite/ In spite of 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мнения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In my opini</w:t>
            </w:r>
            <w:r w:rsidR="00480E6F">
              <w:rPr>
                <w:rFonts w:ascii="Times New Roman" w:hAnsi="Times New Roman"/>
                <w:sz w:val="24"/>
                <w:szCs w:val="24"/>
                <w:lang w:val="en-US"/>
              </w:rPr>
              <w:t>on/view, I believe/ think/ feel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that …To my mind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All in all, In conclusion, All things considered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Ответы на вопросы по тексту -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1 упр.3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«Снимать квартиру вдвоем – «за» и «против» (образец эссе – выбрать линкеры)  -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1 упр.1</w:t>
            </w:r>
          </w:p>
          <w:p w:rsidR="00B7681D" w:rsidRPr="00F01214" w:rsidRDefault="00480E6F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на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 xml:space="preserve"> 1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«Недостатки и преимущества жизни в центре большого города» (эссе) – с. 21 упр.7, 8</w:t>
            </w:r>
          </w:p>
        </w:tc>
      </w:tr>
      <w:tr w:rsidR="00B7681D" w:rsidRPr="00553CD9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B7681D" w:rsidRPr="00480E6F" w:rsidRDefault="00480E6F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Речевые умения. 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Human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trafficking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– работа с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монолингвис</w:t>
            </w:r>
            <w:r w:rsidR="00480E6F">
              <w:rPr>
                <w:rFonts w:ascii="Times New Roman" w:hAnsi="Times New Roman"/>
                <w:sz w:val="24"/>
                <w:szCs w:val="24"/>
              </w:rPr>
              <w:t>-тическим</w:t>
            </w:r>
            <w:proofErr w:type="spellEnd"/>
            <w:r w:rsidR="00480E6F">
              <w:rPr>
                <w:rFonts w:ascii="Times New Roman" w:hAnsi="Times New Roman"/>
                <w:sz w:val="24"/>
                <w:szCs w:val="24"/>
              </w:rPr>
              <w:t xml:space="preserve"> словарем –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упр.1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«Современный борец с рабством» (Верно</w:t>
            </w:r>
            <w:r w:rsidR="00480E6F">
              <w:rPr>
                <w:rFonts w:ascii="Times New Roman" w:hAnsi="Times New Roman"/>
                <w:sz w:val="24"/>
                <w:szCs w:val="24"/>
              </w:rPr>
              <w:t xml:space="preserve"> / неверно /не сказано)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упр.1,2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Ситуативные диалоги (тест на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 w:rsidR="00480E6F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вия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80E6F">
              <w:rPr>
                <w:rFonts w:ascii="Times New Roman" w:hAnsi="Times New Roman"/>
                <w:sz w:val="24"/>
                <w:szCs w:val="24"/>
              </w:rPr>
              <w:t xml:space="preserve"> где происходит диалог?)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упр.3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A34988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7681D" w:rsidRPr="00480E6F" w:rsidRDefault="00480E6F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Речевые умения. 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48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диалогу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I’ve been studying English here for three months. The room’s just what I’m looking for. What’s this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neighbourhood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like? I’d like to rent a room while I’m here. I’ll take it. How much is the rent?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48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«Снимаем квартиру или комнату» - упр.5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48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Личное письмо «Мой дом» - упр.4</w:t>
            </w:r>
          </w:p>
        </w:tc>
      </w:tr>
      <w:tr w:rsidR="00B7681D" w:rsidRPr="00A34988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7681D" w:rsidRPr="00480E6F" w:rsidRDefault="00480E6F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Лексико-грамматически</w:t>
            </w: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навыки 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480E6F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Поставить слова в </w:t>
            </w:r>
            <w:proofErr w:type="spellStart"/>
            <w:proofErr w:type="gramStart"/>
            <w:r w:rsidR="00B7681D" w:rsidRPr="00F01214">
              <w:rPr>
                <w:rFonts w:ascii="Times New Roman" w:hAnsi="Times New Roman"/>
                <w:sz w:val="24"/>
                <w:szCs w:val="24"/>
              </w:rPr>
              <w:t>нуж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="00B7681D" w:rsidRPr="00F01214">
              <w:rPr>
                <w:rFonts w:ascii="Times New Roman" w:hAnsi="Times New Roman"/>
                <w:sz w:val="24"/>
                <w:szCs w:val="24"/>
              </w:rPr>
              <w:t xml:space="preserve"> грамма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тическую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форму –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упр.6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Трансформация по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ключе</w:t>
            </w:r>
            <w:r w:rsidR="00480E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80E6F">
              <w:rPr>
                <w:rFonts w:ascii="Times New Roman" w:hAnsi="Times New Roman"/>
                <w:sz w:val="24"/>
                <w:szCs w:val="24"/>
              </w:rPr>
              <w:t>вому</w:t>
            </w:r>
            <w:proofErr w:type="spellEnd"/>
            <w:proofErr w:type="gramEnd"/>
            <w:r w:rsidR="00480E6F">
              <w:rPr>
                <w:rFonts w:ascii="Times New Roman" w:hAnsi="Times New Roman"/>
                <w:sz w:val="24"/>
                <w:szCs w:val="24"/>
              </w:rPr>
              <w:t xml:space="preserve"> слову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упр.7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«За и против передвижения по городу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мотоцик</w:t>
            </w:r>
            <w:r w:rsidR="00480E6F">
              <w:rPr>
                <w:rFonts w:ascii="Times New Roman" w:hAnsi="Times New Roman"/>
                <w:sz w:val="24"/>
                <w:szCs w:val="24"/>
              </w:rPr>
              <w:t>-лах</w:t>
            </w:r>
            <w:proofErr w:type="spellEnd"/>
            <w:proofErr w:type="gramEnd"/>
            <w:r w:rsidR="00480E6F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упр.8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630F97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B7681D" w:rsidRPr="00480E6F" w:rsidRDefault="00480E6F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Language in Use.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Язык на практике.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carry, </w:t>
            </w:r>
            <w:r w:rsid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pass, hold, get, catch, look -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dish, closing, machine, gate, literacy, buildings,  c</w:t>
            </w:r>
            <w:r w:rsidR="00480E6F">
              <w:rPr>
                <w:rFonts w:ascii="Times New Roman" w:hAnsi="Times New Roman"/>
                <w:sz w:val="24"/>
                <w:szCs w:val="24"/>
                <w:lang w:val="en-US"/>
              </w:rPr>
              <w:t>rime, family, gather, charity –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5D10C7" w:rsidRPr="003A01B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Confusable words behaved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treated, help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have, adopt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80E6F">
              <w:rPr>
                <w:rFonts w:ascii="Times New Roman" w:hAnsi="Times New Roman"/>
                <w:sz w:val="24"/>
                <w:szCs w:val="24"/>
                <w:lang w:val="en-US"/>
              </w:rPr>
              <w:t>/ adapt, lend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80E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80E6F">
              <w:rPr>
                <w:rFonts w:ascii="Times New Roman" w:hAnsi="Times New Roman"/>
                <w:sz w:val="24"/>
                <w:szCs w:val="24"/>
                <w:lang w:val="en-US"/>
              </w:rPr>
              <w:t>borrow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80E6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Поставит</w:t>
            </w:r>
            <w:r w:rsidR="00480E6F">
              <w:rPr>
                <w:rFonts w:ascii="Times New Roman" w:hAnsi="Times New Roman"/>
                <w:sz w:val="24"/>
                <w:szCs w:val="24"/>
              </w:rPr>
              <w:t xml:space="preserve">ь глаголы в нужное время – упр.1 Предлоги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упр.2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Викторина по текстам Модуля 1 – с. 25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1C2483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7681D" w:rsidRPr="00480E6F" w:rsidRDefault="00480E6F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Rev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по</w:t>
            </w:r>
            <w:r w:rsidR="00480E6F" w:rsidRPr="00480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proceed, migrated, secluded, temporary,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sell-by, suspicion, unemployment, aisle, edible,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bustling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– с.127 упр.1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Tenses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 Tenses – 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с.127 упр.3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 и наречий – с.127 упр.4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Предлоги – с.127 упр.5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 w:rsidR="00B7681D" w:rsidRPr="00F01214" w:rsidRDefault="00B7681D" w:rsidP="00480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Диалоги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>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Эссе «За и против </w:t>
            </w:r>
            <w:proofErr w:type="spellStart"/>
            <w:proofErr w:type="gramStart"/>
            <w:r w:rsidR="005D10C7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="005D10C7">
              <w:rPr>
                <w:rFonts w:ascii="Times New Roman" w:hAnsi="Times New Roman"/>
                <w:sz w:val="24"/>
                <w:szCs w:val="24"/>
              </w:rPr>
              <w:t>-пользования</w:t>
            </w:r>
            <w:proofErr w:type="gramEnd"/>
            <w:r w:rsidR="005D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общест</w:t>
            </w:r>
            <w:proofErr w:type="spellEnd"/>
            <w:r w:rsidR="005D10C7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венного транспорта»</w:t>
            </w:r>
          </w:p>
        </w:tc>
      </w:tr>
      <w:tr w:rsidR="00B25B74" w:rsidRPr="00630F97" w:rsidTr="003A01B5">
        <w:trPr>
          <w:jc w:val="center"/>
        </w:trPr>
        <w:tc>
          <w:tcPr>
            <w:tcW w:w="568" w:type="dxa"/>
          </w:tcPr>
          <w:p w:rsidR="00B25B74" w:rsidRPr="00F01214" w:rsidRDefault="00B25B74" w:rsidP="005D10C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25B74" w:rsidRPr="00F01214" w:rsidRDefault="00480E6F" w:rsidP="005D10C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4317" w:type="dxa"/>
            <w:gridSpan w:val="8"/>
          </w:tcPr>
          <w:p w:rsidR="00B25B74" w:rsidRPr="00F01214" w:rsidRDefault="005D10C7" w:rsidP="005D10C7">
            <w:pPr>
              <w:spacing w:before="24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четверть</w:t>
            </w:r>
          </w:p>
        </w:tc>
      </w:tr>
      <w:tr w:rsidR="00B25B74" w:rsidRPr="00630F97" w:rsidTr="003A01B5">
        <w:trPr>
          <w:trHeight w:val="148"/>
          <w:jc w:val="center"/>
        </w:trPr>
        <w:tc>
          <w:tcPr>
            <w:tcW w:w="568" w:type="dxa"/>
          </w:tcPr>
          <w:p w:rsidR="00B25B74" w:rsidRDefault="00B25B74" w:rsidP="005D10C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25B74" w:rsidRPr="00F01214" w:rsidRDefault="00480E6F" w:rsidP="005D10C7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317" w:type="dxa"/>
            <w:gridSpan w:val="8"/>
          </w:tcPr>
          <w:p w:rsidR="00B25B74" w:rsidRPr="00F01214" w:rsidRDefault="00480E6F" w:rsidP="005D10C7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B25B74" w:rsidRPr="00630F97" w:rsidTr="003A01B5">
        <w:trPr>
          <w:jc w:val="center"/>
        </w:trPr>
        <w:tc>
          <w:tcPr>
            <w:tcW w:w="15735" w:type="dxa"/>
            <w:gridSpan w:val="10"/>
          </w:tcPr>
          <w:p w:rsidR="00480E6F" w:rsidRDefault="00480E6F" w:rsidP="00480E6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E6F" w:rsidRDefault="00480E6F" w:rsidP="00480E6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0C7" w:rsidRDefault="005D10C7" w:rsidP="00480E6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0C7" w:rsidRDefault="005D10C7" w:rsidP="00480E6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B74" w:rsidRPr="00FC7D60" w:rsidRDefault="00B25B74" w:rsidP="00480E6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F01214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Pr="00F01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EXTREME</w:t>
            </w:r>
            <w:r w:rsidR="008055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FACTS</w:t>
            </w:r>
            <w:r w:rsidRPr="00F01214">
              <w:rPr>
                <w:rFonts w:ascii="Times New Roman" w:hAnsi="Times New Roman"/>
                <w:b/>
                <w:sz w:val="24"/>
                <w:szCs w:val="24"/>
              </w:rPr>
              <w:t xml:space="preserve"> (Экстремальные факты)</w:t>
            </w:r>
            <w:r w:rsidR="0048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8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480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четверть</w:t>
            </w:r>
          </w:p>
          <w:p w:rsidR="00B25B74" w:rsidRPr="00F01214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DB3481" w:rsidTr="003A01B5">
        <w:trPr>
          <w:jc w:val="center"/>
        </w:trPr>
        <w:tc>
          <w:tcPr>
            <w:tcW w:w="568" w:type="dxa"/>
          </w:tcPr>
          <w:p w:rsidR="00B7681D" w:rsidRPr="00942F56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B7681D" w:rsidRPr="005D10C7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Extreme</w:t>
            </w:r>
            <w:r w:rsidR="005D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facts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Экстремальные факты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(Вводный урок)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текстам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earned, recorded, weigh, grow, threatening,  face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Я и экстрим – с.27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Что но</w:t>
            </w:r>
            <w:r w:rsidR="005D10C7">
              <w:rPr>
                <w:rFonts w:ascii="Times New Roman" w:hAnsi="Times New Roman"/>
                <w:sz w:val="24"/>
                <w:szCs w:val="24"/>
              </w:rPr>
              <w:t xml:space="preserve">вого, а что уже известно?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упр.2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«Экстремальные факты» (вставить пропущенные слова) - с.27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«Экстремальные факты» - с.27 упр.2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681D" w:rsidRPr="00F5484E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10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="005D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5D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dare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А ты бы осмелился? 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Насекомые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scorpion, fly, dragonfly, ant,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D10C7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beetle, </w:t>
            </w:r>
            <w:r w:rsid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maggot,  grasshopper, </w:t>
            </w:r>
            <w:r w:rsidR="005D10C7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bee,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cricket, wasp, earthworm, butterfly,</w:t>
            </w:r>
            <w:r w:rsid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moth, house spider, tarantula,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D10C7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flea,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cockroach, centipede /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millipede, caterpillar, slug, snail, ladybird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="005D10C7">
              <w:rPr>
                <w:rFonts w:ascii="Times New Roman" w:hAnsi="Times New Roman"/>
                <w:sz w:val="24"/>
                <w:szCs w:val="24"/>
                <w:lang w:val="en-US"/>
              </w:rPr>
              <w:t>.28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aroma, platter, common sight, deep-fried, marinated, pop, roasted, pe</w:t>
            </w:r>
            <w:r w:rsidR="005D10C7">
              <w:rPr>
                <w:rFonts w:ascii="Times New Roman" w:hAnsi="Times New Roman"/>
                <w:sz w:val="24"/>
                <w:szCs w:val="24"/>
                <w:lang w:val="en-US"/>
              </w:rPr>
              <w:t>st, contamination, unavoidable,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witchetty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grub, dough, nutty taste,</w:t>
            </w:r>
          </w:p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edible, abundant, fraction of</w:t>
            </w:r>
            <w:r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resources, cholesterol –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.28 </w:t>
            </w:r>
            <w:proofErr w:type="spellStart"/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.2,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.29 </w:t>
            </w:r>
            <w:proofErr w:type="spellStart"/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Есть ли эти насекомые в России? Какие из них ты бы съел? – с.28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Кто ест этих насекомых? Чем они полезны? – с.28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Что нового для тебя в тексте – с.29 упр.8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«Официант, в моем супе скорпион!» (вставить пропущенные фрагменты текста) – с.29 упр.3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с.29 упр.8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Твое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отно</w:t>
            </w:r>
            <w:r w:rsidR="005D10C7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к употреблению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насеко</w:t>
            </w:r>
            <w:r w:rsidR="005D10C7">
              <w:rPr>
                <w:rFonts w:ascii="Times New Roman" w:hAnsi="Times New Roman"/>
                <w:sz w:val="24"/>
                <w:szCs w:val="24"/>
              </w:rPr>
              <w:t>-мых</w:t>
            </w:r>
            <w:proofErr w:type="spellEnd"/>
            <w:r w:rsidR="005D10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пи</w:t>
            </w:r>
            <w:r w:rsidR="005D10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– с.29 упр.9</w:t>
            </w:r>
          </w:p>
        </w:tc>
      </w:tr>
      <w:tr w:rsidR="00B7681D" w:rsidRPr="00BB3496" w:rsidTr="003A01B5">
        <w:trPr>
          <w:jc w:val="center"/>
        </w:trPr>
        <w:tc>
          <w:tcPr>
            <w:tcW w:w="568" w:type="dxa"/>
          </w:tcPr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="005D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5D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dare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А ты бы осмелился?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5D1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еды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roasted, deep-fried, chocolate-covered , raw, baked, stir-fried, boiled, mashed,  barbecued,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mari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nated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, grilled</w:t>
            </w:r>
            <w:r w:rsidR="005D10C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D10C7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steamed,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microwaved,  toasted,  scrambled, spiced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.29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Future Tenses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.29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.6, GR 5-6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Твоя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люби</w:t>
            </w:r>
            <w:r w:rsidR="005D10C7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еда – с.29 упр.5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Твои планы на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выход</w:t>
            </w:r>
            <w:r w:rsidR="005D10C7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>, на будущее лето – с.29 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C60050" w:rsidTr="003A01B5">
        <w:trPr>
          <w:jc w:val="center"/>
        </w:trPr>
        <w:tc>
          <w:tcPr>
            <w:tcW w:w="568" w:type="dxa"/>
          </w:tcPr>
          <w:p w:rsidR="00B7681D" w:rsidRPr="00942F56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</w:tcPr>
          <w:p w:rsidR="00B7681D" w:rsidRPr="005D10C7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Preparing Food.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Готовим еду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Способы приготовления еды –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add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chop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break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peel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pour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slice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stir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grate, cut, beat - VB7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Посуда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и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столовые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приборы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blender, crockery, cutlery, cutting board, ladle, oven, pan, pot, sieve, spatula - VB7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еды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tablespoon, clove, 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r w:rsidR="005D10C7">
              <w:rPr>
                <w:rFonts w:ascii="Times New Roman" w:hAnsi="Times New Roman"/>
                <w:sz w:val="24"/>
                <w:szCs w:val="24"/>
                <w:lang w:val="en-US"/>
              </w:rPr>
              <w:t>ob, pinch,  handful,  cup, tin,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="005D10C7">
              <w:rPr>
                <w:rFonts w:ascii="Times New Roman" w:hAnsi="Times New Roman"/>
                <w:sz w:val="24"/>
                <w:szCs w:val="24"/>
                <w:lang w:val="en-US"/>
              </w:rPr>
              <w:t>r, pot, packet,  jar,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slice - VB8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drain, garnish, shred, soak, bring, simmer, blend, complement - VB8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VB8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– starter,  main course, dessert, appetizer, recipe, receipt, icing, topping, 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colouring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additives, ingredients, beverage -  VB8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Science fiction to fact.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От фантастики к реальности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Ктексту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colonise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, galaxy, levitate, swamp, wirelessly,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control, disabled,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paralysed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, limbs, hack into,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mind-boggling, invisibility cloak, prototype, flick,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mirage, bend, illusion, fool, nanotube, strand,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thread, mouth-watering, crack the secret, nanotechnology, replicate, saliva, far-fetched, circulating, swirl, stir, beam, emerge,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sceptical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.3,4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«За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предела</w:t>
            </w:r>
            <w:r w:rsidR="005D10C7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человече</w:t>
            </w:r>
            <w:r w:rsidR="005D10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воз</w:t>
            </w:r>
            <w:r w:rsidR="005D10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можностей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>» (Поиск ин</w:t>
            </w:r>
            <w:r w:rsidR="005D10C7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формации) – с.30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с.30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Какие из приборов в тексте ты хотел бы опробовать? – с.31 упр.6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843" w:type="dxa"/>
          </w:tcPr>
          <w:p w:rsidR="005D10C7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="0054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fiction</w:t>
            </w:r>
            <w:r w:rsidR="0054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541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fact</w:t>
            </w:r>
            <w:r w:rsidR="005D10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От фантастики к реальности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3A01B5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B7681D" w:rsidRPr="003A01B5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.30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Следующий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выходной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– каким он будет? – с.31 упр.5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Что из фантастики ты хотел бы увидеть в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реальнос</w:t>
            </w:r>
            <w:r w:rsidR="005D10C7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>? – с.31 упр.7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Culture Corner.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Уголок культуры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5D10C7" w:rsidRPr="005D10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stretch, muddy, moisture, sweat, wild, laid-back, refugee, stilt house, marsh, okra, hunting season, waterway, rotten meat, hooked, spin, upset, balance, eco-system, tag, restrict, shrimp,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.32 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.1, 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Рассказать о жителях болот по таблице – с.32 упр. 4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«Жители болот Луизианы» - (Лексико-грамматический тест множественного выбора) – с.32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с.32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Заполнить таблицу по тексту – с.32 упр.4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7681D" w:rsidRPr="00F01214" w:rsidRDefault="005D10C7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Everyday English.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Inviting to an event.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Интонация. Сомнения – с.33 упр.5</w:t>
            </w:r>
          </w:p>
        </w:tc>
        <w:tc>
          <w:tcPr>
            <w:tcW w:w="2835" w:type="dxa"/>
          </w:tcPr>
          <w:p w:rsidR="00B7681D" w:rsidRPr="00F01214" w:rsidRDefault="00B7681D" w:rsidP="007F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Полезные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фразы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Are you doing </w:t>
            </w:r>
            <w:r w:rsidR="007F7F88">
              <w:rPr>
                <w:rFonts w:ascii="Times New Roman" w:hAnsi="Times New Roman"/>
                <w:sz w:val="24"/>
                <w:szCs w:val="24"/>
                <w:lang w:val="en-US"/>
              </w:rPr>
              <w:t>anything this Saturday morning?</w:t>
            </w:r>
            <w:r w:rsidR="007F7F88" w:rsidRPr="007F7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 don’t think so. Why? To what? What on earth is that?  I know, it sounds</w:t>
            </w:r>
            <w:r w:rsid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crazy! So what’s it all about?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So would you like to come with me? Oh come on, it’ll be fun!  OK then, why not?</w:t>
            </w:r>
            <w:r w:rsidR="007F7F88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.33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722999">
              <w:rPr>
                <w:rFonts w:ascii="Times New Roman" w:hAnsi="Times New Roman"/>
                <w:sz w:val="24"/>
                <w:szCs w:val="24"/>
                <w:lang w:val="en-US"/>
              </w:rPr>
              <w:t>.2,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3A01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r w:rsidRPr="003A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A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фести</w:t>
            </w:r>
            <w:r w:rsidR="00722999" w:rsidRPr="003A01B5">
              <w:rPr>
                <w:rFonts w:ascii="Times New Roman" w:hAnsi="Times New Roman"/>
                <w:sz w:val="24"/>
                <w:szCs w:val="24"/>
              </w:rPr>
              <w:t>-</w:t>
            </w:r>
            <w:r w:rsidR="00722999">
              <w:rPr>
                <w:rFonts w:ascii="Times New Roman" w:hAnsi="Times New Roman"/>
                <w:sz w:val="24"/>
                <w:szCs w:val="24"/>
              </w:rPr>
              <w:t>валь</w:t>
            </w:r>
            <w:proofErr w:type="spellEnd"/>
            <w:proofErr w:type="gramEnd"/>
            <w:r w:rsidR="0072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страу</w:t>
            </w:r>
            <w:proofErr w:type="spellEnd"/>
            <w:r w:rsidR="00722999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сов» - с.33 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«Необычные объявления» - с.33 упр. 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«Приглашение» - с.33 упр.3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Фразы – с.33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– с.33 упр.3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Интонация – с.33 упр.5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Экстремальные условия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humidity, respirator, breeze, steam up, sweat pours, gypsum crystals, blade, glitter, challenging shoot, drain, decay, fate, operate, funding, world heritage monument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.34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.34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.4, 5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Идиомы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as dry as a bone, as clear as crystal, as quick as lightning, as cold as ice, as blind as a bat, as hard as nails -  с.35 упр.6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Степени сравнения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с.35 упр.6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Слушая звуки и музыку, описать место -  с.34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Описать свои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ощуще</w:t>
            </w:r>
            <w:r w:rsidR="007F7F88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внутри пещеры – с.35 упр.7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«Самое смертельное место на земле» (вставить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пропущен</w:t>
            </w:r>
            <w:r w:rsidR="007F7F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фраг</w:t>
            </w:r>
            <w:proofErr w:type="spellEnd"/>
            <w:r w:rsidR="007F7F88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менты) – с.34 упр.3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Музыка, звуки – с.34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с.34 упр.3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Extraordinary Lifestyle.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Необычный</w:t>
            </w:r>
            <w:r w:rsidR="00997F97" w:rsidRPr="00C600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997F97" w:rsidRPr="00C600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kneel, crate, spear, drift away, capture, manipulate, step in, sequel </w:t>
            </w:r>
            <w:r w:rsidR="00722999">
              <w:rPr>
                <w:rFonts w:ascii="Times New Roman" w:hAnsi="Times New Roman"/>
                <w:sz w:val="24"/>
                <w:szCs w:val="24"/>
                <w:lang w:val="en-US"/>
              </w:rPr>
              <w:t>menace, be out of your mind, to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one’s </w:t>
            </w:r>
            <w:r w:rsidR="00722999">
              <w:rPr>
                <w:rFonts w:ascii="Times New Roman" w:hAnsi="Times New Roman"/>
                <w:sz w:val="24"/>
                <w:szCs w:val="24"/>
                <w:lang w:val="en-US"/>
              </w:rPr>
              <w:t>relief, fussy eater, bait, spit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out, strap, tear off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.3, 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Инфинитив</w:t>
            </w:r>
            <w:r w:rsidR="00722999">
              <w:rPr>
                <w:rFonts w:ascii="Times New Roman" w:hAnsi="Times New Roman"/>
                <w:sz w:val="24"/>
                <w:szCs w:val="24"/>
              </w:rPr>
              <w:t xml:space="preserve"> / герундий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с.37 упр.5,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6-7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Интервью со Стюартом – с.37 упр.6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Почему я восхищаюсь Стюартом – с.37 упр.7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«Укротитель акул» (тест множественного выбора) – с.37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с.37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7681D" w:rsidRPr="00722999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Extraordinary Lifestyle.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Необычный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sea, open, tiger, dive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fussy, shark, experienced, diver, attack, mail, bed, water, shark, eater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site – VB 11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drift, spear, release, scrub, menace, simulate- VB11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Строение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акулы</w:t>
            </w:r>
            <w:r w:rsid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eye, spiracl</w:t>
            </w:r>
            <w:r w:rsid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e, first dorsal spin, nostril,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gills, mouth, pectoral fin, lower lobe, snout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upper lobe – VB11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Confusable words - grab, seize, grip, bite, chew, munch,  snap,  pinch, rip, strap, fasten, bind, secure, pile, heap, stock, collection – VB11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Поставить глаголы в нужное время -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11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Curricular Cut: History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Метапредметность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>: история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medieval knight, on horseback, lance, at high speed, spear,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opponent, shield, knock off, tournament, chain mail, slit, helmet,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royalty, nobility, commoner, battlefield 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.39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.2,3,4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Что вы знаете о рыцарских турнирах?  - с.39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Описать картинку  - с.39 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«Рыцарские турниры» (Тест открытого выбора)  - с.39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7681D" w:rsidRPr="00722999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Writing,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An opinion essay.</w:t>
            </w:r>
          </w:p>
          <w:p w:rsidR="00B7681D" w:rsidRPr="00722999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72299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22999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Личное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мнение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</w:tcPr>
          <w:p w:rsidR="00B7681D" w:rsidRPr="003A01B5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- in the first place, also,  for example, to sum up, mor</w:t>
            </w:r>
            <w:r w:rsidR="00722999">
              <w:rPr>
                <w:rFonts w:ascii="Times New Roman" w:hAnsi="Times New Roman"/>
                <w:sz w:val="24"/>
                <w:szCs w:val="24"/>
                <w:lang w:val="en-US"/>
              </w:rPr>
              <w:t>eover,  firstly, to begin with,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 things considered, on the other hand, however, </w:t>
            </w:r>
            <w:r w:rsidR="00722999">
              <w:rPr>
                <w:rFonts w:ascii="Times New Roman" w:hAnsi="Times New Roman"/>
                <w:sz w:val="24"/>
                <w:szCs w:val="24"/>
                <w:lang w:val="en-US"/>
              </w:rPr>
              <w:t>apart from this, alternatively,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22999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because, 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therefore, for instance, in particular,  in addition, since, in contrast, furthermore, lastly,  secondly, while, such as, taking everything into account-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.40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  <w:proofErr w:type="gramEnd"/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Собственное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мнение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I believe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 think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feel, I strongly believe, In my opinion, To my mind, The way I see it , It seems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appears to me , I (do not) agree that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 , My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opinion is that, As far as I am concerned, I (completely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totally)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agree that/with , I am totally opposed to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Предложить собственные аргументы в защиту спорта для всех и питания насекомыми - с.40 упр.3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«Правила написания эссе» (Верно / неверно) – с.40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Образец эссе «Экстремальные виды спорта» - с.40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«Экстремальные виды спорта» (Начало и окончание эссе) – с.41 упр.8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Заполнить таблицу по тексту «Экстремальные виды спорта» - с.40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Написать два главных абзаца  - с.41 упр.6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</w:tcPr>
          <w:p w:rsidR="00B7681D" w:rsidRPr="00722999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Writing,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An opinion essay.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Эссе «Личное мнение»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«Жестокие виды спорта» (Устное обсуждение) – с.41 упр.9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Эссе «Жестокие виды спорта» (личное мнение) – с.41 упр.10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7681D" w:rsidRPr="00722999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«Сделать решительный шаг» (Тест на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="00722999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– подобрать заголовки) – с.42 упр.1,2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«Экстремальные виды спорта» (Тест на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="00722999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>) – с.43 упр.3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7681D" w:rsidRPr="00722999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Монолог «Экстремальные виды спорта» - с.43 упр.4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Твое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отно</w:t>
            </w:r>
            <w:r w:rsidR="00722999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к экстремальным видам спорта – с.43 упр.5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Образец выполнения устного задания – с.43 упр.4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Личное письмо «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Необычный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фести</w:t>
            </w:r>
            <w:r w:rsidR="00722999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валь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>» - с.43 упр.6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7681D" w:rsidRPr="00722999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Языковые навыки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Грамматические формы – с.44 упр.7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Трансформация по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ключе</w:t>
            </w:r>
            <w:r w:rsidR="007229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вому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слову – с.44 – упр.8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Эссе «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Эк</w:t>
            </w:r>
            <w:r w:rsidR="007229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зотические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животные дома» - с.44 упр.8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</w:tcPr>
          <w:p w:rsidR="00B7681D" w:rsidRPr="00722999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="0072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72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Фразовыеглаголы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make, break, come, steam, bring, spring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fussy, readily, opening, common, future, thick, sandy, beam, royal, growing, breeze, mind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Confusable words - grilled/steamed, threaten/ risk, spin/ swirl, pretended</w:t>
            </w:r>
            <w:r w:rsidR="00722999" w:rsidRPr="007229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imagined, scrambled/ mashed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Фразовые глаголы – с.45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Предлоги – с.45 упр.2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Викторина по текстам  Модуля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7681D" w:rsidRPr="00722999" w:rsidRDefault="0072299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C60050" w:rsidRPr="00C600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fragile, wilderness, delicate, funnel, air bubbles, precious, remote, steaming, mudslide, shoot, collapsed, boiling point, bubble, acid lake, leap, virtual tour, launch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.2,3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«Такая хрупкая дикая природа» (Верно / неверно / не сказано) – с.46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с.46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F88" w:rsidRPr="00F01214" w:rsidTr="003A01B5">
        <w:trPr>
          <w:jc w:val="center"/>
        </w:trPr>
        <w:tc>
          <w:tcPr>
            <w:tcW w:w="568" w:type="dxa"/>
          </w:tcPr>
          <w:p w:rsidR="007F7F88" w:rsidRPr="00F01214" w:rsidRDefault="007F7F88" w:rsidP="0072299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7F7F88" w:rsidRPr="00F01214" w:rsidRDefault="007F7F88" w:rsidP="0072299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317" w:type="dxa"/>
            <w:gridSpan w:val="8"/>
          </w:tcPr>
          <w:p w:rsidR="007F7F88" w:rsidRPr="00F01214" w:rsidRDefault="007F7F88" w:rsidP="0072299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2 четверть</w:t>
            </w:r>
          </w:p>
        </w:tc>
      </w:tr>
      <w:tr w:rsidR="007F7F88" w:rsidRPr="00F01214" w:rsidTr="003A01B5">
        <w:trPr>
          <w:jc w:val="center"/>
        </w:trPr>
        <w:tc>
          <w:tcPr>
            <w:tcW w:w="568" w:type="dxa"/>
          </w:tcPr>
          <w:p w:rsidR="007F7F88" w:rsidRPr="00722999" w:rsidRDefault="007F7F88" w:rsidP="0072299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9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F7F88" w:rsidRPr="00722999" w:rsidRDefault="007F7F88" w:rsidP="0072299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317" w:type="dxa"/>
            <w:gridSpan w:val="8"/>
          </w:tcPr>
          <w:p w:rsidR="007F7F88" w:rsidRPr="00722999" w:rsidRDefault="007F7F88" w:rsidP="0072299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9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7F7F88" w:rsidRPr="00F01214" w:rsidTr="003A01B5">
        <w:trPr>
          <w:jc w:val="center"/>
        </w:trPr>
        <w:tc>
          <w:tcPr>
            <w:tcW w:w="568" w:type="dxa"/>
          </w:tcPr>
          <w:p w:rsidR="007F7F88" w:rsidRPr="00722999" w:rsidRDefault="007F7F88" w:rsidP="0072299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9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F7F88" w:rsidRPr="00722999" w:rsidRDefault="007F7F88" w:rsidP="0072299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317" w:type="dxa"/>
            <w:gridSpan w:val="8"/>
          </w:tcPr>
          <w:p w:rsidR="007F7F88" w:rsidRPr="00722999" w:rsidRDefault="007F7F88" w:rsidP="0072299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999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</w:tr>
      <w:tr w:rsidR="00B25B74" w:rsidRPr="00F01214" w:rsidTr="003A01B5">
        <w:trPr>
          <w:jc w:val="center"/>
        </w:trPr>
        <w:tc>
          <w:tcPr>
            <w:tcW w:w="15735" w:type="dxa"/>
            <w:gridSpan w:val="10"/>
          </w:tcPr>
          <w:p w:rsidR="00B25B74" w:rsidRPr="00F01214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F88" w:rsidRDefault="007F7F88" w:rsidP="00D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F88" w:rsidRDefault="007F7F88" w:rsidP="00D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F88" w:rsidRDefault="007F7F88" w:rsidP="00D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B74" w:rsidRPr="00FC7D60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mn-MN"/>
              </w:rPr>
            </w:pPr>
            <w:r w:rsidRPr="00F01214">
              <w:rPr>
                <w:rFonts w:ascii="Times New Roman" w:hAnsi="Times New Roman"/>
                <w:b/>
                <w:sz w:val="24"/>
                <w:szCs w:val="24"/>
              </w:rPr>
              <w:t xml:space="preserve">МОДУЛЬ 3. </w:t>
            </w:r>
            <w:r w:rsidRPr="00F01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</w:t>
            </w:r>
            <w:r w:rsidR="007F7F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="007F7F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SOUL</w:t>
            </w:r>
            <w:r w:rsidRPr="00F01214">
              <w:rPr>
                <w:rFonts w:ascii="Times New Roman" w:hAnsi="Times New Roman"/>
                <w:b/>
                <w:sz w:val="24"/>
                <w:szCs w:val="24"/>
              </w:rPr>
              <w:t xml:space="preserve"> (Душа и тело)</w:t>
            </w:r>
            <w:r w:rsidR="007F7F8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7F7F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mn-MN"/>
              </w:rPr>
              <w:t>четверть</w:t>
            </w:r>
          </w:p>
          <w:p w:rsidR="00B25B74" w:rsidRPr="00F01214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F7F8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</w:tcPr>
          <w:p w:rsidR="00B7681D" w:rsidRPr="007F7F88" w:rsidRDefault="007F7F8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843" w:type="dxa"/>
          </w:tcPr>
          <w:p w:rsidR="00B7681D" w:rsidRPr="003A01B5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Body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Soul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81D" w:rsidRPr="003A01B5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Душа</w:t>
            </w:r>
            <w:r w:rsidR="007F7F88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и</w:t>
            </w:r>
            <w:r w:rsidR="007F7F88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тело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Optician, psychologist, pharmacist, art therapist, personal trainer, hypnotist, dental nurse,  paramedic, nutritionist, midwife,</w:t>
            </w:r>
          </w:p>
          <w:p w:rsidR="00B7681D" w:rsidRPr="007F7F88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physiotherapist, beautician,  plastic surgeon, yoga instructor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.47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7F7F8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«Профессии» (тест на соответст</w:t>
            </w:r>
            <w:r w:rsidR="007F7F88">
              <w:rPr>
                <w:rFonts w:ascii="Times New Roman" w:hAnsi="Times New Roman"/>
                <w:sz w:val="24"/>
                <w:szCs w:val="24"/>
              </w:rPr>
              <w:t>вия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, соотнести дефиницию и слово) - с.47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Лексика  – с.47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«Профессии» (Тест на соответствие) - с.47 упр.3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634C3D" w:rsidRDefault="007F7F8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7681D" w:rsidRPr="007F7F88" w:rsidRDefault="007F7F8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Health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cure, treat, heal, relieve, operate, diagnose,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check up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examine,  prescribe injure,  damage, hurt, recover, spread, suffer  – VB13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remedy,  cure, treatment,  surgery, therapy, bruise, cut, graze,  wound, ache, virus, disease, infection, sore, sick note, prescription,  vaccination, injection – VB13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Поставить глаголы в нужное время –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13 упр.6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634C3D" w:rsidRDefault="007F7F8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B7681D" w:rsidRPr="007F7F88" w:rsidRDefault="007F7F88" w:rsidP="007F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Health Crazies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Одержимые здоровьем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7F7F88" w:rsidRPr="007F7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play sports, weight lifting, </w:t>
            </w:r>
            <w:r w:rsidR="007F7F88">
              <w:rPr>
                <w:rFonts w:ascii="Times New Roman" w:hAnsi="Times New Roman"/>
                <w:sz w:val="24"/>
                <w:szCs w:val="24"/>
                <w:lang w:val="en-US"/>
              </w:rPr>
              <w:t>aerobics,  cycling, stretching,</w:t>
            </w:r>
            <w:r w:rsidR="007F7F88" w:rsidRPr="007F7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swimming, dancing</w:t>
            </w:r>
            <w:r w:rsidR="007F7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yoga, body building, </w:t>
            </w:r>
            <w:proofErr w:type="spellStart"/>
            <w:r w:rsidR="007F7F88">
              <w:rPr>
                <w:rFonts w:ascii="Times New Roman" w:hAnsi="Times New Roman"/>
                <w:sz w:val="24"/>
                <w:szCs w:val="24"/>
                <w:lang w:val="en-US"/>
              </w:rPr>
              <w:t>running,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walking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pilates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.50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7F7F88" w:rsidRPr="007F7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flick through, catch your eye, </w:t>
            </w:r>
            <w:r w:rsidR="007F7F88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nostrils,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oxygenated, tubes, dip, gentle, tickle, laugh out loud, harness, at top spee</w:t>
            </w:r>
            <w:r w:rsidR="007F7F88">
              <w:rPr>
                <w:rFonts w:ascii="Times New Roman" w:hAnsi="Times New Roman"/>
                <w:sz w:val="24"/>
                <w:szCs w:val="24"/>
                <w:lang w:val="en-US"/>
              </w:rPr>
              <w:t>d, out of breath, silk hammock,</w:t>
            </w:r>
            <w:r w:rsidR="007F7F88" w:rsidRPr="007F7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suspended, poses, spin, hug, swing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.50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.3,4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Модальные глаголы – с.51 упр.6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«Я и спорт» - с.50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Антиципация содержания текста – с.50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Краткий пересказ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текста – с.51 упр.7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«Они сумасшедшие?» (тест на соответствия)  - с.50 упр.3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с.50 упр.2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Что бы я хотел испробовать? – с.51 упр.8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F7F8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0" w:type="dxa"/>
          </w:tcPr>
          <w:p w:rsidR="00B7681D" w:rsidRPr="007F7F88" w:rsidRDefault="007F7F8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Everyday English.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Discussing Symptoms and remedies.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Повседневный английский. Симптомы и лекарства.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Интонация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«Сочувствие»– с.53 упр.3</w:t>
            </w: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Полезныефразы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You look a bit pale. I feel terrible actually.</w:t>
            </w:r>
          </w:p>
          <w:p w:rsidR="00B7681D" w:rsidRPr="007F7F88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What’s the matter? Get well soon! Oh dear, that sounds awful. When did it come on? It sounds like you could have a migraine. If I were you, I’d tak</w:t>
            </w:r>
            <w:r w:rsidR="007F7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a strong </w:t>
            </w:r>
            <w:proofErr w:type="spellStart"/>
            <w:r w:rsidR="007F7F88">
              <w:rPr>
                <w:rFonts w:ascii="Times New Roman" w:hAnsi="Times New Roman"/>
                <w:sz w:val="24"/>
                <w:szCs w:val="24"/>
                <w:lang w:val="en-US"/>
              </w:rPr>
              <w:t>painkiller.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Hopefully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that will make you feel better.</w:t>
            </w:r>
            <w:r w:rsidRPr="007F7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7F7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.53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7F7F8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Микро диалоги «Сочувствие»– с.53 упр.3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«Симптомы и лекарства» - с.53 упр.4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«Симптомы и лекарства» - с.53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Полезные фразы – с.53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«Симптомы и лекарства» - с.53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Интонация. «Сочувствие»– с.53 упр.3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7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681D" w:rsidRPr="00F01214" w:rsidRDefault="007F7F8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Умственное здоровье.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Ктексту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concentrate, daily basis, widespread, lessen its effects, emotional pressure, tough situation, bullying, function, alert, handle the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situation, metabolism, heart rate, blood pressure, remain on alert,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adverse effect, depression,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="007F7F88">
              <w:rPr>
                <w:rFonts w:ascii="Times New Roman" w:hAnsi="Times New Roman"/>
                <w:sz w:val="24"/>
                <w:szCs w:val="24"/>
                <w:lang w:val="en-US"/>
              </w:rPr>
              <w:t>mise</w:t>
            </w:r>
            <w:proofErr w:type="spellEnd"/>
            <w:r w:rsidR="007F7F88">
              <w:rPr>
                <w:rFonts w:ascii="Times New Roman" w:hAnsi="Times New Roman"/>
                <w:sz w:val="24"/>
                <w:szCs w:val="24"/>
                <w:lang w:val="en-US"/>
              </w:rPr>
              <w:t>, moderate, exercise, pump,</w:t>
            </w:r>
            <w:r w:rsidR="007F7F88" w:rsidRPr="007F7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cortisol, adrenaline, endorphins, contribute, cardiovascular, slouch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.2,4,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.57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Заменители модальных глаголов – с.57 упр.6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«Стрессовые ситуации» - с.56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«Причины стресса в подростковом возрасте и способы борьбы со стрессом» - с.57 упр.7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«Скрытый враг» (Тест на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="00666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– подобрать заголовки) – с.56 упр.3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с.57 упр.7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Заполнить таблицу по тексту – с.57 упр.7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F7F8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7681D" w:rsidRPr="007F7F88" w:rsidRDefault="007F7F8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 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Речевые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Монолог «Диеты»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с.64 упр.5</w:t>
            </w:r>
          </w:p>
          <w:p w:rsidR="00B7681D" w:rsidRPr="00F01214" w:rsidRDefault="00666AE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«Спортивный зал»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 xml:space="preserve"> - с.64 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Монолог «Диеты»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(образец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уст</w:t>
            </w:r>
            <w:r w:rsidR="00666A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высказы</w:t>
            </w:r>
            <w:r w:rsidR="00666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>)  - с.64 упр.5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  <w:r w:rsidR="00666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ном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зале  - с.64 упр.7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666AE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0" w:type="dxa"/>
          </w:tcPr>
          <w:p w:rsidR="00B7681D" w:rsidRPr="00666AE9" w:rsidRDefault="00666AE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="0051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511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Фразовыеглаголы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Hand, fall, find, point, drop, pass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splitting, kick, deep, wide, tone, breath,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personal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heart, laughter, portions, life.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 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- recovered/suffered, term/time, absorbs/ wanders, sticking/ putting, small/slight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Поставить глаголы в нужное время – с.65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Предлоги – с.65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Викторина по текстам Модуля 3 – с.65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AE9" w:rsidRPr="00F01214" w:rsidTr="003A01B5">
        <w:trPr>
          <w:jc w:val="center"/>
        </w:trPr>
        <w:tc>
          <w:tcPr>
            <w:tcW w:w="568" w:type="dxa"/>
          </w:tcPr>
          <w:p w:rsidR="00666AE9" w:rsidRPr="00F01214" w:rsidRDefault="00666AE9" w:rsidP="00666AE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66AE9" w:rsidRPr="00F01214" w:rsidRDefault="00666AE9" w:rsidP="00666AE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317" w:type="dxa"/>
            <w:gridSpan w:val="8"/>
          </w:tcPr>
          <w:p w:rsidR="00666AE9" w:rsidRPr="00F01214" w:rsidRDefault="00666AE9" w:rsidP="00666AE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материалам модуля 3 «Душа и тело»</w:t>
            </w:r>
          </w:p>
        </w:tc>
      </w:tr>
      <w:tr w:rsidR="00B25B74" w:rsidRPr="00F01214" w:rsidTr="003A01B5">
        <w:trPr>
          <w:jc w:val="center"/>
        </w:trPr>
        <w:tc>
          <w:tcPr>
            <w:tcW w:w="15735" w:type="dxa"/>
            <w:gridSpan w:val="10"/>
          </w:tcPr>
          <w:p w:rsidR="00B25B74" w:rsidRPr="00F01214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B74" w:rsidRPr="00F01214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214">
              <w:rPr>
                <w:rFonts w:ascii="Times New Roman" w:hAnsi="Times New Roman"/>
                <w:b/>
                <w:sz w:val="24"/>
                <w:szCs w:val="24"/>
              </w:rPr>
              <w:t>МОДУЛЬ 4.</w:t>
            </w:r>
            <w:r w:rsidRPr="00F01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</w:t>
            </w:r>
            <w:r w:rsidR="00666A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="00666A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ENTERTAINMENT</w:t>
            </w:r>
            <w:r w:rsidRPr="00F01214">
              <w:rPr>
                <w:rFonts w:ascii="Times New Roman" w:hAnsi="Times New Roman"/>
                <w:b/>
                <w:sz w:val="24"/>
                <w:szCs w:val="24"/>
              </w:rPr>
              <w:t xml:space="preserve"> (Искусство и развлечения)</w:t>
            </w:r>
          </w:p>
          <w:p w:rsidR="00B25B74" w:rsidRPr="00F01214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666AE9" w:rsidP="007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1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681D" w:rsidRPr="00666AE9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Winter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Festivals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Фестивали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drill, release, grab, squirm, scatter, cope – VB17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illuminate, main, bare, festival, freezing, night, straight, hot, ice, venue, block, spa, attraction, life, cold</w:t>
            </w:r>
            <w:r w:rsidR="00666AE9"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hands, face – VB17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- works/jobs, temper/ mood,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keep/hold, complete/full, regional/ area – VB17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Идиомы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keep your chin up, on cloud nine, in high spirits, scared stiff, jump out of one’s skin, a whale of time – VB17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="00666AE9"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attend, build, blow, march, hold,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honour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 off, light, put up, throw – VB17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Поставить глаголы в нужную форму –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17 упр.1, 5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666AE9" w:rsidP="007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21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681D" w:rsidRPr="00666AE9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66AE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Everyday English.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Buying a formal outfit.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Повседневный английский.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Покупая официальную одежду.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Интонация «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Комплимен</w:t>
            </w:r>
            <w:proofErr w:type="spellEnd"/>
            <w:r w:rsidR="00541FDB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>» - с.73 упр.5</w:t>
            </w: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Мозговой штурм «Одежда, аксессуары, обувь» - с.73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Полезные</w:t>
            </w:r>
            <w:r w:rsidR="00541FDB" w:rsidRPr="00541F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фразы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I was hoping you could give me a hand picking an outfit! What’s the dress code? It’s strictly formal. I love the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but it’s a bit short. How about this one, then? Oh, that’s absolutely lovely! I’ll go and try it on. Wow! That style really suits you! They match the dress perfectly.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.73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.3, 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Какую одежду куда носить? – с.73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«Покупая одежду для бала» - с.73 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«Покупая официальную одежду» - с.73 упр.3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Полезные фразы – с.73 упр.3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«Покупая официальную одежду» - с.73 упр.3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634C3D" w:rsidRDefault="00666AE9" w:rsidP="007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1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7681D" w:rsidRPr="00666AE9" w:rsidRDefault="00666AE9" w:rsidP="007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1A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Helping</w:t>
            </w:r>
            <w:r w:rsidR="0066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  <w:r w:rsidR="0066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through</w:t>
            </w:r>
            <w:r w:rsidR="0066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81D" w:rsidRPr="00F01214" w:rsidRDefault="00666AE9" w:rsidP="00666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людям через искусство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Части</w:t>
            </w:r>
            <w:r w:rsidR="00666AE9"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фотоаппарата</w:t>
            </w:r>
            <w:r w:rsid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zoom lens</w:t>
            </w:r>
            <w:r w:rsidR="00666AE9"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control buttons</w:t>
            </w:r>
          </w:p>
          <w:p w:rsidR="00B7681D" w:rsidRPr="00F01214" w:rsidRDefault="00666AE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optical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viewfinder</w:t>
            </w:r>
            <w:r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electronic flash</w:t>
            </w:r>
            <w:r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battery compartment</w:t>
            </w:r>
            <w:r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>zoom card slot.</w:t>
            </w:r>
            <w:r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LCD panel –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.74 </w:t>
            </w:r>
            <w:proofErr w:type="spellStart"/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666AE9"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passer-by, skelet</w:t>
            </w:r>
            <w:r w:rsid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al, serve a purpose, </w:t>
            </w:r>
            <w:r w:rsidR="00666A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purposely,</w:t>
            </w:r>
            <w:r w:rsidR="00666AE9"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poverty-stricken, s</w:t>
            </w:r>
            <w:r w:rsidR="00666AE9">
              <w:rPr>
                <w:rFonts w:ascii="Times New Roman" w:hAnsi="Times New Roman"/>
                <w:sz w:val="24"/>
                <w:szCs w:val="24"/>
                <w:lang w:val="en-US"/>
              </w:rPr>
              <w:t>litting, throat, poverty, tile,</w:t>
            </w:r>
            <w:r w:rsidR="00666AE9"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breathtaking, enlarged, unexpected, pick through rubbish, designer boutique, plaster, caption, come across, sanitation,</w:t>
            </w:r>
            <w:r w:rsid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slaughterhouse, break dancing,</w:t>
            </w:r>
            <w:r w:rsidR="00666AE9"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unnoticed, funding, expand, shoot, canvas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.75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.4,5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Описать фотоаппарат – с.74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Рассказать о своих впечатлениях в качестве ассистента главного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героя – с. 75 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«Большая мечта» (Вставить пропущенные фрагменты текста) – с.75 упр.3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с.75 упр.8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Краткие записи по тексту – с.75 упр.8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634C3D" w:rsidRDefault="00666AE9" w:rsidP="007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21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7681D" w:rsidRPr="00F01214" w:rsidRDefault="00666AE9" w:rsidP="007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1A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Arts Festival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Фестиваль искусств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541FDB" w:rsidRPr="00541F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81415" w:rsidRPr="00F814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spare, reluctantly,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freespirited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, jump at the chance, conventional, rough, makeshift, dismantled, trace, set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alight, summer solstice, steer away from, cheer, go up in flames, embrace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Смешанное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сослагательное,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wish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– с.77 упр.4,5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Представь что ты на фестивале. Опиши свои впечатления – с.77 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«Искусство в пустыне» (тест множественного выбора) – с.77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с.77 упр.6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C97E77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B7681D" w:rsidRPr="00666AE9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66AE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Новости и СМИ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newspapers, magazines, the TV news, Internet news sites, the radio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.78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Газетные</w:t>
            </w:r>
            <w:r w:rsidR="00666AE9"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разделы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Health, Entertainment, Local news, Sport, World news, Politics, Education, Weather, Celebrity news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&amp; gossip, Business &amp; finance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.78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Полезные</w:t>
            </w:r>
            <w:r w:rsidR="00666AE9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фразы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catching up on gossip, business woman, on the</w:t>
            </w:r>
          </w:p>
          <w:p w:rsidR="00B7681D" w:rsidRPr="00F01214" w:rsidRDefault="00666AE9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way to/from work, 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 to pass the time, calm/ 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relaxed environment , casual clothes/ dressed formally, serious article, amusing/ serious –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.78 </w:t>
            </w:r>
            <w:proofErr w:type="spellStart"/>
            <w:r w:rsidR="00B7681D"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Способы получения информации – с.78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Газеты в твоей жизни – с.78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Сравнить фотографии – с.78 упр.4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«Газеты» (тест на соответствия – соотнести заголовки и разделы) – с.78 упр.3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Образец выполнения устного задания (Сравнить фото) – с.78 упр.5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«СМИ» (Тест на соответствия)  - с.78 упр.6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666AE9" w:rsidP="007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21A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681D" w:rsidRPr="00666AE9" w:rsidRDefault="00666AE9" w:rsidP="007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1A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Речевые умения и языковые навыки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Словообразование – с.84 упр.8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Поставить слово в нужную грамматическую форму – с.84 упр.6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Порекомендовать книгу – с.83 упр.5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Личное письмо – рекомендация нового фильма – с.84 упр.9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666AE9" w:rsidP="007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1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681D" w:rsidRPr="00666AE9" w:rsidRDefault="00666AE9" w:rsidP="007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1A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="0066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666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="00666AE9"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Call, show, take, put, pay, drop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bare, re</w:t>
            </w:r>
            <w:r w:rsidR="00666AE9">
              <w:rPr>
                <w:rFonts w:ascii="Times New Roman" w:hAnsi="Times New Roman"/>
                <w:sz w:val="24"/>
                <w:szCs w:val="24"/>
                <w:lang w:val="en-US"/>
              </w:rPr>
              <w:t>gional,  defy, serve, consumer,</w:t>
            </w:r>
            <w:r w:rsidR="00666AE9" w:rsidRP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66AE9">
              <w:rPr>
                <w:rFonts w:ascii="Times New Roman" w:hAnsi="Times New Roman"/>
                <w:sz w:val="24"/>
                <w:szCs w:val="24"/>
                <w:lang w:val="en-US"/>
              </w:rPr>
              <w:t>freezing, natural, reluctantly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="00666A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- matches, suit, goes with, fits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Предлоги – с.85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Поставить глаголы в нужное время – с.85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Викторина по текстам Модуля 4 – с.85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AE9" w:rsidRPr="00F01214" w:rsidTr="003A01B5">
        <w:trPr>
          <w:jc w:val="center"/>
        </w:trPr>
        <w:tc>
          <w:tcPr>
            <w:tcW w:w="568" w:type="dxa"/>
          </w:tcPr>
          <w:p w:rsidR="00666AE9" w:rsidRPr="00F01214" w:rsidRDefault="00666AE9" w:rsidP="00721A9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1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6AE9" w:rsidRPr="00666AE9" w:rsidRDefault="00666AE9" w:rsidP="00721A9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1A9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317" w:type="dxa"/>
            <w:gridSpan w:val="8"/>
          </w:tcPr>
          <w:p w:rsidR="00666AE9" w:rsidRPr="00F01214" w:rsidRDefault="00666AE9" w:rsidP="00721A9C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материалам модуля 4 «Искусство и развлечения»</w:t>
            </w:r>
          </w:p>
        </w:tc>
      </w:tr>
      <w:tr w:rsidR="00B25B74" w:rsidRPr="00F01214" w:rsidTr="003A01B5">
        <w:trPr>
          <w:jc w:val="center"/>
        </w:trPr>
        <w:tc>
          <w:tcPr>
            <w:tcW w:w="15735" w:type="dxa"/>
            <w:gridSpan w:val="10"/>
          </w:tcPr>
          <w:p w:rsidR="00B25B74" w:rsidRPr="00F01214" w:rsidRDefault="00B25B74" w:rsidP="00D32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B74" w:rsidRPr="00F01214" w:rsidRDefault="00B25B74" w:rsidP="00721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214">
              <w:rPr>
                <w:rFonts w:ascii="Times New Roman" w:hAnsi="Times New Roman"/>
                <w:b/>
                <w:sz w:val="24"/>
                <w:szCs w:val="24"/>
              </w:rPr>
              <w:t xml:space="preserve">МОДУЛЬ 5. </w:t>
            </w:r>
            <w:r w:rsidRPr="00F01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BREAKTHROUGHS</w:t>
            </w:r>
            <w:r w:rsidRPr="00F01214">
              <w:rPr>
                <w:rFonts w:ascii="Times New Roman" w:hAnsi="Times New Roman"/>
                <w:b/>
                <w:sz w:val="24"/>
                <w:szCs w:val="24"/>
              </w:rPr>
              <w:t>. (Революционные открытия, прорывы)</w:t>
            </w:r>
          </w:p>
          <w:p w:rsidR="00B25B74" w:rsidRPr="00F01214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296F5E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B7681D" w:rsidRPr="00721A9C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Breakthroughs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Прорывы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текстам</w:t>
            </w:r>
            <w:r w:rsid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led,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21A9C"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launched, </w:t>
            </w:r>
            <w:r w:rsidR="00721A9C">
              <w:rPr>
                <w:rFonts w:ascii="Times New Roman" w:hAnsi="Times New Roman"/>
                <w:sz w:val="24"/>
                <w:szCs w:val="24"/>
                <w:lang w:val="en-US"/>
              </w:rPr>
              <w:t>discovered,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revolutionised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unmanned, orbit, lit up, pioneered, supply, writing, unreadable,  came across, work out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Какое из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революционных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откры</w:t>
            </w:r>
            <w:r w:rsidR="00721A9C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оказало наибольшее влияние на твою жизнь? – с.87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Over</w:t>
            </w:r>
            <w:r w:rsidR="00721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721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«Главные революционные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откры</w:t>
            </w:r>
            <w:r w:rsidR="00721A9C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>»  Тест на соответствия) с.87 упр.1</w:t>
            </w:r>
            <w:proofErr w:type="gramEnd"/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с.87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0" w:type="dxa"/>
          </w:tcPr>
          <w:p w:rsidR="00B7681D" w:rsidRPr="00721A9C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Наука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Наука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microscopic robot,  molecules of DNA, molecular biology, nanotechnology, medical applications, perform operations, miniature robot, surgeons, spider-bot, allow treatments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.88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molecule, dub, groundbreaking, detect, molecular level, protein,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strand, attached to, medical applications, patrol, administer, carry out, steady hand, precision, invasive surgery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.89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.2,3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Косвенная речь – с.89 упр.4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Краткий пересказ текста – с.89 упр.5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Наноробо</w:t>
            </w:r>
            <w:proofErr w:type="spellEnd"/>
            <w:r w:rsidR="00721A9C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ты» (тест множественного выбора) - с.88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с.88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Краткий пересказ текста – с.89 упр.5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7681D" w:rsidRPr="00721A9C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Big Ideas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Великие идеи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cure, cancer, nanoparticle, tumor, tissue, overwhelming,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stuffed animal, auction site, wholesale price, lecture, scrap materials, hammer, come up with, sweating, evaporation, cylinder, wasteful, hygiene, chill, global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.90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.3,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.91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Косвенные вопросы и приказания – с.91 упр.5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Интервью для журнала от имени одного из героев – с.91 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«Яркие умы» (тест на соответствия) – с.90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с.90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«Путь к успеху» Почему ты восхищаешься этими людьми? – с.91 упр.6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B7681D" w:rsidRPr="00721A9C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Culture Corner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Уголок  культуры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observatory, exactly, precisely, time zone, circle, physically, courtyard, navigate, accurate, fixed, hemispheres, complex, planetarium, refracting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.92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 3,4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Что нового ты узнал из текста – с.92 упр.5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«Где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начи</w:t>
            </w:r>
            <w:r w:rsidR="00721A9C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нается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время – Королев</w:t>
            </w:r>
            <w:r w:rsidR="00721A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обсер</w:t>
            </w:r>
            <w:r w:rsidR="00721A9C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ватория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» (Тест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="00721A9C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того выбора) – с.92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с.92 упр.2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C97E77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0" w:type="dxa"/>
          </w:tcPr>
          <w:p w:rsidR="00B7681D" w:rsidRPr="00721A9C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Everyday English.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Persuading.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Повседневный</w:t>
            </w:r>
            <w:r w:rsidR="00721A9C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81D" w:rsidRPr="00B9346C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Интонация – проявляем интерес – с.93 упр.2</w:t>
            </w: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Полезные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фразы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Look at this advert. It sounds fantastic. Why don’t we go this weekend? The planetarium? What’s so special about it? I’ll have to think about it. You’re kidding! I find it fascinating. Actually, I do like the sound of that. Oh, come on!  I bet you’ll really enjoy it when you get there.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Well, I suppose it might be fun.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.93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.2, 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«Посещение музея науки» - с.93 упр.5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Реклама научных музеев (анализ текста) – с.93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«Визит в планетарий» - с.93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Фразы – с.93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– с.93 упр.2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296F5E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7681D" w:rsidRPr="00721A9C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The road to success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Путь</w:t>
            </w:r>
            <w:r w:rsidR="00721A9C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721A9C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успеху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Черты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Persistent, determined, creative, courageous, focused, hard-working, relaxed, risk-taker, organized, clever, optimistic, open-minded, ambitious, confident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.96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Ктексту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genius, alkaline battery, projector, patent, undoubtedly, failure, filament, burn up, anew, push oneself, reach one’s goals, set oneself a target, skill, trick, under pressure, nap, concentration, flow, inner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.97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.5,6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Quantifiers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, исчисляемые и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неисчисля</w:t>
            </w:r>
            <w:r w:rsidR="00C03A15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емые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сущест</w:t>
            </w:r>
            <w:r w:rsidR="00C03A15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вительные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– с.97 упр.4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Какие качества важны для достижения успеха? – с.96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Что вы знаете об Эдисоне? – с.97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Интерпретация  цитат Эдисона – с.97 упр.7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«На пути к истинному гению» (Тест на соответствия – подобрать заголовки) – с.97 упр.3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Лексика – с.96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 чем секрет успеха Эдисона? – с.97 упр.8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296F5E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7681D" w:rsidRPr="00721A9C" w:rsidRDefault="00721A9C" w:rsidP="0072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Inventions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Изобретения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contribute, destroy, reach, scribble, stick, – VB26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Изобретения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wander, goals, journal, patents, pressure, skills, stone – VB26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Антонимы</w:t>
            </w:r>
            <w:r w:rsid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Creative, courageous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hard-working, relaxed, organized, optimistic, confident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open-minded, tense, chaotic, pessimistic, shy, unimaginative, lazy, narrow-minded, cowardly – VB26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</w:t>
            </w:r>
            <w:r w:rsidR="00721A9C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benefited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profited, confront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face, make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 do, quit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fled, overcome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 override, reach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 realize, control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 master, achieved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21A9C" w:rsidRPr="00721A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succeeded – VB26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Бизнес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attitude, appraisal, image, quality, prosperity – VB26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Поставить глаголы в нужную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 - –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26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296F5E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0" w:type="dxa"/>
          </w:tcPr>
          <w:p w:rsidR="00B7681D" w:rsidRPr="00721A9C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843" w:type="dxa"/>
          </w:tcPr>
          <w:p w:rsidR="00B7681D" w:rsidRPr="00B9346C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B93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81D" w:rsidRPr="00B9346C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B93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success</w:t>
            </w:r>
            <w:r w:rsidRPr="00B93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Речевыеумения</w:t>
            </w:r>
            <w:proofErr w:type="spellEnd"/>
            <w:r w:rsidRPr="00B934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Успех в карьере</w:t>
            </w:r>
          </w:p>
        </w:tc>
        <w:tc>
          <w:tcPr>
            <w:tcW w:w="1701" w:type="dxa"/>
          </w:tcPr>
          <w:p w:rsidR="00B7681D" w:rsidRPr="00B9346C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B9346C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B9346C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Профессии и категории – с.98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Самые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важ</w:t>
            </w:r>
            <w:r w:rsidR="00C03A15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факторы для успеха в карьере – с.98 упр.2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Профессии и категории – с.98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«Успешный бизнес» (Тест множественного выбора) – с.98 упр.3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B7681D" w:rsidRPr="00721A9C" w:rsidRDefault="00721A9C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Языковые навыки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Словообразование – с.103 упр.6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Поставить слова в нужную форму – с.104 упр.7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Трансформа</w:t>
            </w:r>
            <w:r w:rsidR="00721A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по ключе</w:t>
            </w:r>
            <w:r w:rsidR="00C03A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вому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слову – с.104 упр.8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«Эврика» - (грамматический тест) – с.104 упр.7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0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LanguageinUse</w:t>
            </w:r>
            <w:proofErr w:type="spellEnd"/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Фразовыеглаголы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live, turn, close, break, cut, back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safety, walking, relevant, cave,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developing, medical, stuffed, steady, leap of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-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lassified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/identified, consisted/composed, gained/won, heavy/ strong 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Предлоги – с.105 упр.2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Викторина по текстам Модуля 5 –с.105,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68" w:rsidRPr="00F01214" w:rsidTr="003A01B5">
        <w:trPr>
          <w:jc w:val="center"/>
        </w:trPr>
        <w:tc>
          <w:tcPr>
            <w:tcW w:w="568" w:type="dxa"/>
          </w:tcPr>
          <w:p w:rsidR="00C25468" w:rsidRPr="00F01214" w:rsidRDefault="00C25468" w:rsidP="00C2546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25468" w:rsidRPr="00F01214" w:rsidRDefault="00C25468" w:rsidP="00C2546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4317" w:type="dxa"/>
            <w:gridSpan w:val="8"/>
          </w:tcPr>
          <w:p w:rsidR="00C25468" w:rsidRPr="00F01214" w:rsidRDefault="00C25468" w:rsidP="00C2546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материалам модуля «Революционные открытия»</w:t>
            </w:r>
          </w:p>
        </w:tc>
      </w:tr>
      <w:tr w:rsidR="00C25468" w:rsidRPr="00F01214" w:rsidTr="003A01B5">
        <w:trPr>
          <w:jc w:val="center"/>
        </w:trPr>
        <w:tc>
          <w:tcPr>
            <w:tcW w:w="568" w:type="dxa"/>
          </w:tcPr>
          <w:p w:rsidR="00C25468" w:rsidRDefault="00C25468" w:rsidP="00C2546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C25468" w:rsidRPr="00F01214" w:rsidRDefault="00C25468" w:rsidP="00C2546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4317" w:type="dxa"/>
            <w:gridSpan w:val="8"/>
          </w:tcPr>
          <w:p w:rsidR="00C25468" w:rsidRPr="00F01214" w:rsidRDefault="00C25468" w:rsidP="00C2546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C25468" w:rsidRPr="00F01214" w:rsidTr="003A01B5">
        <w:trPr>
          <w:jc w:val="center"/>
        </w:trPr>
        <w:tc>
          <w:tcPr>
            <w:tcW w:w="568" w:type="dxa"/>
          </w:tcPr>
          <w:p w:rsidR="00C25468" w:rsidRPr="00C25468" w:rsidRDefault="00C25468" w:rsidP="00C2546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46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C25468" w:rsidRPr="00C25468" w:rsidRDefault="00C25468" w:rsidP="00C2546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317" w:type="dxa"/>
            <w:gridSpan w:val="8"/>
          </w:tcPr>
          <w:p w:rsidR="00C25468" w:rsidRPr="00C25468" w:rsidRDefault="00C25468" w:rsidP="00C25468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468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</w:tr>
      <w:tr w:rsidR="00B25B74" w:rsidRPr="00F01214" w:rsidTr="003A01B5">
        <w:trPr>
          <w:jc w:val="center"/>
        </w:trPr>
        <w:tc>
          <w:tcPr>
            <w:tcW w:w="15735" w:type="dxa"/>
            <w:gridSpan w:val="10"/>
          </w:tcPr>
          <w:p w:rsidR="00B25B74" w:rsidRPr="00F01214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B74" w:rsidRPr="00FC7D60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mn-MN"/>
              </w:rPr>
            </w:pPr>
            <w:r w:rsidRPr="00F01214">
              <w:rPr>
                <w:rFonts w:ascii="Times New Roman" w:hAnsi="Times New Roman"/>
                <w:b/>
                <w:sz w:val="24"/>
                <w:szCs w:val="24"/>
              </w:rPr>
              <w:t xml:space="preserve">МОДУЛЬ 6. </w:t>
            </w:r>
            <w:r w:rsidRPr="00F012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BACKINTIME</w:t>
            </w:r>
            <w:r w:rsidRPr="00F01214">
              <w:rPr>
                <w:rFonts w:ascii="Times New Roman" w:hAnsi="Times New Roman"/>
                <w:b/>
                <w:sz w:val="24"/>
                <w:szCs w:val="24"/>
              </w:rPr>
              <w:t xml:space="preserve"> (Назад в прошлое)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C254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7D60">
              <w:rPr>
                <w:rFonts w:ascii="Times New Roman" w:hAnsi="Times New Roman"/>
                <w:sz w:val="24"/>
                <w:szCs w:val="24"/>
                <w:lang w:val="mn-MN"/>
              </w:rPr>
              <w:t>четверть</w:t>
            </w:r>
          </w:p>
          <w:p w:rsidR="00B25B74" w:rsidRPr="00F01214" w:rsidRDefault="00B25B74" w:rsidP="00D32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Module 6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Back in Time.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Назад</w:t>
            </w:r>
            <w:r w:rsidRPr="00C03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в</w:t>
            </w:r>
            <w:r w:rsidRPr="00C03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прошлое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C25468" w:rsidRPr="00C254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текстам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carved, depicts, seat, ruined,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prominent, dating back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Порекомендовать два исторических места для посещения туристов – с.107 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«Исторические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достопри</w:t>
            </w:r>
            <w:r w:rsidR="00C254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мечательности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мира» (заполнить пропуски) – с.107 упр.1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Историче</w:t>
            </w:r>
            <w:r w:rsidR="00C254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досто</w:t>
            </w:r>
            <w:proofErr w:type="spellEnd"/>
            <w:r w:rsidR="00C254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примечательности мира» (соотнести тексты и картинки) – с.107 упр.4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0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Shipwrecks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Кораблекрушения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Части</w:t>
            </w:r>
            <w:r w:rsidR="00C25468" w:rsidRPr="00C254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корабля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funnel, stern, lifeboats, deck, prow, passenger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cabins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.108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C25468" w:rsidRPr="00C254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-submersible, stare, lunar, grave, gaze,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grand staircase, promenade deck,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wealthy, iceberg, sheet, rip, colossal,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wreckage, descend, bronze, remains,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drown, hypothermia, unsinkable,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memorial cemetery, hostile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.108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.2,4,5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Придаточные определительные – с.109 упр.6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18-19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Что вы знаете о «Титанике»? – с.108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интересное в тексте - с.109 упр.7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«Путешествие на «Титаник» (вставить пропущенные фрагменты текста) – с.108 упр. 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с.109 упр.7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Гибель «Титаника» с.109 упр.8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Life in the Past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Жизнь</w:t>
            </w:r>
            <w:r w:rsidR="00C25468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в</w:t>
            </w:r>
            <w:r w:rsidR="00C25468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прошлом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Ктексту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servant, smooth-running, hit a note, tutor, possession, on behalf of, in charge of, overjoyed, corset, do the orders, bookkeeping,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stocktaking, have a clue, polish, intensify, quit, enforce, code, be like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б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well-oiled machine, engrossing, cracked, filthy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– с.111 упр.5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18-19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Твой типичный день – с.110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Типичный день в эпоху короля Эдварда – с.111 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«Поместье времен короля Эдварда» (Тест на соответствия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– с.110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с.110 упр.2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Страничку дневника в эпоху короля Эдварда – с.111 упр.7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Сравнить жизнь в эпоху короля Эдварда и сегодня – с.111 упр.8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B7681D" w:rsidRPr="00F01214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Culture Corner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Уголок культуры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3A01B5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Ктексту</w:t>
            </w:r>
            <w:proofErr w:type="spellEnd"/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adaptation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vivid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wander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grimy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debtor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shoe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polish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expose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cruel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workhouse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social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reform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injustice</w:t>
            </w:r>
            <w:r w:rsidR="00C25468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25468">
              <w:rPr>
                <w:rFonts w:ascii="Times New Roman" w:hAnsi="Times New Roman"/>
                <w:sz w:val="24"/>
                <w:szCs w:val="24"/>
                <w:lang w:val="en-US"/>
              </w:rPr>
              <w:t>passionately</w:t>
            </w:r>
            <w:r w:rsidR="00C25468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2546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ocial</w:t>
            </w:r>
            <w:r w:rsidR="00C25468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justice 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.112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.;,5</w:t>
            </w:r>
          </w:p>
        </w:tc>
        <w:tc>
          <w:tcPr>
            <w:tcW w:w="1701" w:type="dxa"/>
          </w:tcPr>
          <w:p w:rsidR="00B7681D" w:rsidRPr="003A01B5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C03A15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вы знаете про Ч.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Диккен-са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 xml:space="preserve"> – с.112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Лондон Ч.</w:t>
            </w:r>
            <w:r w:rsidR="00C03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Диккенса –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ваши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="00C03A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ставления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– с.112 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«Лондон Ч. Диккенса»</w:t>
            </w:r>
            <w:r w:rsidR="00C03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(Тест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откры</w:t>
            </w:r>
            <w:proofErr w:type="spellEnd"/>
            <w:r w:rsidR="00C03A15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того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выбора) - с.112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с.112 упр.2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850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3" w:type="dxa"/>
          </w:tcPr>
          <w:p w:rsidR="00B7681D" w:rsidRPr="003A01B5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Everyday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Persuading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visit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tourist attraction.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Повседневный английский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Убеждаем посетить достопримечательность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Интонация – комментируя опыт – с.113 упр.4</w:t>
            </w: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Полезны</w:t>
            </w:r>
            <w:r w:rsidR="00C25468" w:rsidRPr="00C254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ефразы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The guided tour was great, wasn’t it? Yes, it was well worth it. So shall we look around the exhibition now? Hey, I’ve just had a great idea. Why don’t we try to get some tickets to see a play at the theatre tonight? What a brilliant idea! –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с.113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Диалог «Музей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Ч.Диккенса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>» - с.113 упр.5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Диалог «Театр </w:t>
            </w:r>
            <w:r w:rsidRPr="00F01214">
              <w:rPr>
                <w:rFonts w:ascii="Times New Roman" w:hAnsi="Times New Roman"/>
                <w:i/>
                <w:sz w:val="24"/>
                <w:szCs w:val="24"/>
              </w:rPr>
              <w:t>Глобус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в Лондоне» - с.113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Фразы – с.113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– с.113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Интонация – с.113 упр.4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850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Lost Cities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Затерянные города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C25468" w:rsidRPr="00C254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civilisation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, rubble, ruins, mighty, jeep, crack, tiled, canyon, carved, vibrant, thriving, conquered,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loot, excavate, fade,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reveal, tempting, wreck, colossal, visibility, shield,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wear down, raider,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decay, exhilarating,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vendor, advancing, spire, reconstruction,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heartening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.4,5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Краткий пересказ текста – с.114 упр.6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Почему важны археологические раскопки? – с.115 упр.6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«Открывая вновь затерянные города» </w:t>
            </w: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>Тест на соответствия) – с.114 упр.3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Лексика – с.114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с.114 упр.2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Почему важны археологические раскопки? – с.115 упр.6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7D59E7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B7681D" w:rsidRPr="00F01214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Subterranean world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Подземный мир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pavement cafés,  dimly-lit winding staircase, cemeteries, dark narrow tunnels, limestone quarries, catacombs, human skulls, 6 million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skeletons, hidden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entrances,  manhole covers, concert halls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</w:t>
            </w:r>
            <w:r w:rsidR="00C25468" w:rsidRPr="00C254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sip, dungeon,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anticipation, sinister,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decompose</w:t>
            </w:r>
            <w:proofErr w:type="gram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, in</w:t>
            </w:r>
            <w:r w:rsidR="00C254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scription, carve out, </w:t>
            </w:r>
            <w:proofErr w:type="spellStart"/>
            <w:r w:rsidR="00C25468">
              <w:rPr>
                <w:rFonts w:ascii="Times New Roman" w:hAnsi="Times New Roman"/>
                <w:sz w:val="24"/>
                <w:szCs w:val="24"/>
                <w:lang w:val="en-US"/>
              </w:rPr>
              <w:t>bustling,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emerge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sunlit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.117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 3,4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Инверсия – с.117 упр.5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GR 16-20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Катакомбы Парижа – с.117 упр.6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Ты хотел бы посетить Париж? – с.117 упр.7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«Темная сторона Города Огней» (Тест множественного выбора) – с.117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Лексика – с.116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7D59E7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C254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Subterranean world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Подземный мир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assure, carved, conjures, converted,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descending, dug, sipping, spent, stacked, strolling – VB31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bustling, chilly, creepy, dimly-lit,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elaborate, enclosed, infested– VB31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anticipation, spectacle, collapse, inscription – VB31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3A01B5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3A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в</w:t>
            </w:r>
            <w:r w:rsidRPr="003A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городе</w:t>
            </w:r>
            <w:r w:rsidRPr="003A01B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B7681D" w:rsidRPr="003A01B5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istoric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81D" w:rsidRPr="00F01214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="00B7681D" w:rsidRPr="003A01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industrial city, port, seaside village– VB31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alley, boulevard, bike lane, suburbs, outskirts, car park – VB31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medieval, cultural, heritage, capital,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nightlife, pedestrian, shopping, transport – VB31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Поставить глаголы в нужное время –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31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«Рим» –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31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«Мадрид» –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VB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31 упр.6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7D59E7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War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protest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Война и акции протеста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Война</w:t>
            </w:r>
            <w:r w:rsidR="00C25468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и</w:t>
            </w:r>
            <w:r w:rsidR="00C25468" w:rsidRPr="003A01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протест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army, vote, defeated,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protest, survival, Battle, invaded, demonstration,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navy, enemies, defend, attack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.118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Акциипротеста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angry protesters,  shout a message through, megaphone, angry crowd, in the foreground / background, public demonstration, make a point, banners with slogans on, camp out in protest, voices get heard, crowd held back by police barrier, silent protest, sleep in tents, get immediate attention /publicity, make people think as they pass by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.118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  <w:proofErr w:type="gramEnd"/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Сравнить фотографии с акциями протеста – с.118 упр.2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Заголовки о войне и об акциях протеста» - с.118 упр.1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Лексика – с.118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Образец устного ответа – с.118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lastRenderedPageBreak/>
              <w:t>«Военный музей» (тест на соответствия) - с.118 упр.3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7D59E7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50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Writing Bank.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A description of a place.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Письмо. Описание места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Прилагательные –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6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stative verbs – WB6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«Эдинбург</w:t>
            </w:r>
            <w:r w:rsidR="00C2546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замок» (Образец описания) –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6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Тест на соответствия –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6 упр.1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proofErr w:type="spellStart"/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собствен</w:t>
            </w:r>
            <w:r w:rsidR="00C254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заклю</w:t>
            </w:r>
            <w:r w:rsidR="00C25468">
              <w:rPr>
                <w:rFonts w:ascii="Times New Roman" w:hAnsi="Times New Roman"/>
                <w:sz w:val="24"/>
                <w:szCs w:val="24"/>
              </w:rPr>
              <w:t>-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="00C25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6 упр.3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Монолог «Важность изучения истории» - с.123 упр.4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 «Покупаем билеты на экскурсию по городу Бат» - с.123 упр.5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«Отпуск в каменном веке»  (Верно/ неверно/ не сказано) – с.122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с.122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0" w:type="dxa"/>
          </w:tcPr>
          <w:p w:rsidR="00B7681D" w:rsidRPr="00C25468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«Экскурсия в музей» (описание музея) – с.124 упр.9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F01214" w:rsidRDefault="00C25468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B7681D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="0090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90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Английский на практике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Фразовые</w:t>
            </w:r>
            <w:r w:rsidR="00905121" w:rsidRPr="009051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Fit, break, push, hand, fill, give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human, comforts, deck, rubbish, planes, weapon, wealthy, fighters, silent, excavation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Confusable words - collided/crashed, roles/parts, obstacle/ barrier,  glanced/ glimpsed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.125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Предлоги – с.125 упр.2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Поставить глаголы в нужную форму  – с.125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 xml:space="preserve">Викторина по тестам модуля 6 – с.125 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7681D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Ктексту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range, rein, sheer, artefact,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feature, branch out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.126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Что вы знаете об Эрмитаже? – с.126 упр.1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214">
              <w:rPr>
                <w:rFonts w:ascii="Times New Roman" w:hAnsi="Times New Roman"/>
                <w:sz w:val="24"/>
                <w:szCs w:val="24"/>
              </w:rPr>
              <w:t>Ассоциации с о словом «Эрмитаж» - с.126 упр.4</w:t>
            </w:r>
            <w:proofErr w:type="gramEnd"/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«Эрмитаж» (тест на соответствия) – с.126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Текст – с.129 упр.1</w:t>
            </w: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7681D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843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Лексикапотеме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deck, vanished, glimpsed, shiver, ruled over, protesters, armed forces, cracked, ordering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 around, eerie – </w:t>
            </w:r>
            <w:r w:rsidRPr="00F012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.132 </w:t>
            </w:r>
            <w:proofErr w:type="spellStart"/>
            <w:r w:rsidRPr="00F012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F01214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7681D" w:rsidRPr="00F01214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логической связи </w:t>
            </w:r>
            <w:r w:rsidR="00B7681D" w:rsidRPr="00F01214">
              <w:rPr>
                <w:rFonts w:ascii="Times New Roman" w:hAnsi="Times New Roman"/>
                <w:sz w:val="24"/>
                <w:szCs w:val="24"/>
              </w:rPr>
              <w:t>– с.132 упр.2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Трансформация по ключевому слову – с.132 упр.3</w:t>
            </w:r>
          </w:p>
        </w:tc>
        <w:tc>
          <w:tcPr>
            <w:tcW w:w="1559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Микро</w:t>
            </w:r>
          </w:p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Диалоги – с.132 упр.4</w:t>
            </w:r>
          </w:p>
        </w:tc>
        <w:tc>
          <w:tcPr>
            <w:tcW w:w="1560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«Важное историческое место России» - с.132 упр.5</w:t>
            </w:r>
          </w:p>
        </w:tc>
      </w:tr>
      <w:tr w:rsidR="00905121" w:rsidRPr="00F01214" w:rsidTr="003A01B5">
        <w:trPr>
          <w:jc w:val="center"/>
        </w:trPr>
        <w:tc>
          <w:tcPr>
            <w:tcW w:w="568" w:type="dxa"/>
          </w:tcPr>
          <w:p w:rsidR="00905121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50" w:type="dxa"/>
          </w:tcPr>
          <w:p w:rsidR="00905121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317" w:type="dxa"/>
            <w:gridSpan w:val="8"/>
          </w:tcPr>
          <w:p w:rsidR="00905121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14">
              <w:rPr>
                <w:rFonts w:ascii="Times New Roman" w:hAnsi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</w:rPr>
              <w:t>льная работа по материалам модуля «Назад в прошлое»</w:t>
            </w:r>
          </w:p>
        </w:tc>
      </w:tr>
      <w:tr w:rsidR="00905121" w:rsidRPr="00F01214" w:rsidTr="003A01B5">
        <w:trPr>
          <w:jc w:val="center"/>
        </w:trPr>
        <w:tc>
          <w:tcPr>
            <w:tcW w:w="568" w:type="dxa"/>
          </w:tcPr>
          <w:p w:rsidR="00905121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905121" w:rsidRPr="009A21CF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317" w:type="dxa"/>
            <w:gridSpan w:val="8"/>
          </w:tcPr>
          <w:p w:rsidR="00905121" w:rsidRPr="009A21CF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Обобщающее повторение</w:t>
            </w: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9A21CF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B7681D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B7681D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81D" w:rsidRPr="009A21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</w:p>
          <w:p w:rsidR="00B7681D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Transformation</w:t>
            </w:r>
            <w:r w:rsidR="009051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121" w:rsidRPr="00905121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905121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905121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Трансформация по ключевому слову 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KWT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1 (№1-21)</w:t>
            </w:r>
          </w:p>
        </w:tc>
        <w:tc>
          <w:tcPr>
            <w:tcW w:w="1559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9A21CF" w:rsidRDefault="00905121" w:rsidP="0091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17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681D" w:rsidRPr="00905121" w:rsidRDefault="00905121" w:rsidP="0091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71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</w:p>
          <w:p w:rsidR="00B7681D" w:rsidRPr="009A21CF" w:rsidRDefault="00905121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1 упр.2</w:t>
            </w:r>
          </w:p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2 упр.4</w:t>
            </w:r>
          </w:p>
        </w:tc>
        <w:tc>
          <w:tcPr>
            <w:tcW w:w="1701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Поставить слова в нужную грамматическую форму 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1 упр.1</w:t>
            </w:r>
          </w:p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Поставить слова в нужную грамматическую форму 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2 упр.3</w:t>
            </w:r>
          </w:p>
        </w:tc>
        <w:tc>
          <w:tcPr>
            <w:tcW w:w="1559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«Какое </w:t>
            </w:r>
            <w:proofErr w:type="gramStart"/>
            <w:r w:rsidRPr="009A21CF">
              <w:rPr>
                <w:rFonts w:ascii="Times New Roman" w:hAnsi="Times New Roman"/>
                <w:sz w:val="24"/>
                <w:szCs w:val="24"/>
              </w:rPr>
              <w:t>сов</w:t>
            </w:r>
            <w:r w:rsidR="00905121">
              <w:rPr>
                <w:rFonts w:ascii="Times New Roman" w:hAnsi="Times New Roman"/>
                <w:sz w:val="24"/>
                <w:szCs w:val="24"/>
              </w:rPr>
              <w:t>-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падение</w:t>
            </w:r>
            <w:proofErr w:type="gramEnd"/>
            <w:r w:rsidRPr="009A21CF">
              <w:rPr>
                <w:rFonts w:ascii="Times New Roman" w:hAnsi="Times New Roman"/>
                <w:sz w:val="24"/>
                <w:szCs w:val="24"/>
              </w:rPr>
              <w:t xml:space="preserve">!» (Грамматика) 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1 упр.1</w:t>
            </w:r>
          </w:p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Поп корн (словообразование) 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1 упр.2</w:t>
            </w:r>
          </w:p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«Компьютерный техник» (Грамматика) 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2 упр.3</w:t>
            </w:r>
          </w:p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«Машины, которые читают мысли» (словообразование) 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2 упр.4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81D" w:rsidRPr="00F01214" w:rsidTr="003A01B5">
        <w:trPr>
          <w:jc w:val="center"/>
        </w:trPr>
        <w:tc>
          <w:tcPr>
            <w:tcW w:w="568" w:type="dxa"/>
          </w:tcPr>
          <w:p w:rsidR="00B7681D" w:rsidRPr="009A21CF" w:rsidRDefault="00905121" w:rsidP="0091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17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681D" w:rsidRPr="00905121" w:rsidRDefault="00917136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0512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Use of English</w:t>
            </w:r>
          </w:p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>Лексика и грамматика</w:t>
            </w:r>
          </w:p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3 упр.6</w:t>
            </w:r>
          </w:p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Словообразование–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4 упр.8</w:t>
            </w:r>
          </w:p>
        </w:tc>
        <w:tc>
          <w:tcPr>
            <w:tcW w:w="1701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Поставить слова в нужную грамматическую форму 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3 упр.5</w:t>
            </w:r>
          </w:p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Поставить слова в </w:t>
            </w:r>
            <w:r w:rsidRPr="009A21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нужную грамматическую форму 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4 упр.7</w:t>
            </w:r>
          </w:p>
        </w:tc>
        <w:tc>
          <w:tcPr>
            <w:tcW w:w="1559" w:type="dxa"/>
          </w:tcPr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81D" w:rsidRPr="009A21CF" w:rsidRDefault="00917136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«Слишком ярко!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7681D" w:rsidRPr="009A21C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B7681D" w:rsidRPr="009A21CF">
              <w:rPr>
                <w:rFonts w:ascii="Times New Roman" w:hAnsi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681D" w:rsidRPr="009A21CF">
              <w:rPr>
                <w:rFonts w:ascii="Times New Roman" w:hAnsi="Times New Roman"/>
                <w:sz w:val="24"/>
                <w:szCs w:val="24"/>
              </w:rPr>
              <w:t>матика</w:t>
            </w:r>
            <w:proofErr w:type="spellEnd"/>
            <w:r w:rsidR="00B7681D" w:rsidRPr="009A21CF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="00B7681D"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="00B7681D" w:rsidRPr="009A21CF">
              <w:rPr>
                <w:rFonts w:ascii="Times New Roman" w:hAnsi="Times New Roman"/>
                <w:sz w:val="24"/>
                <w:szCs w:val="24"/>
              </w:rPr>
              <w:t>3 упр.5</w:t>
            </w:r>
          </w:p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 xml:space="preserve">«Театр Кабуки» (словообразование) –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A21CF">
              <w:rPr>
                <w:rFonts w:ascii="Times New Roman" w:hAnsi="Times New Roman"/>
                <w:sz w:val="24"/>
                <w:szCs w:val="24"/>
              </w:rPr>
              <w:lastRenderedPageBreak/>
              <w:t>упр.6</w:t>
            </w:r>
          </w:p>
          <w:p w:rsidR="00B7681D" w:rsidRPr="009A21CF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1CF">
              <w:rPr>
                <w:rFonts w:ascii="Times New Roman" w:hAnsi="Times New Roman"/>
                <w:sz w:val="24"/>
                <w:szCs w:val="24"/>
              </w:rPr>
              <w:t>«Ныряя с акулами»</w:t>
            </w:r>
            <w:r w:rsidR="00917136">
              <w:rPr>
                <w:rFonts w:ascii="Times New Roman" w:hAnsi="Times New Roman"/>
                <w:sz w:val="24"/>
                <w:szCs w:val="24"/>
              </w:rPr>
              <w:t xml:space="preserve"> (грамматика)  -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Pr="009A21CF">
              <w:rPr>
                <w:rFonts w:ascii="Times New Roman" w:hAnsi="Times New Roman"/>
                <w:sz w:val="24"/>
                <w:szCs w:val="24"/>
              </w:rPr>
              <w:t>4 упр.7</w:t>
            </w:r>
          </w:p>
          <w:p w:rsidR="00B7681D" w:rsidRPr="009A21CF" w:rsidRDefault="00917136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«Дог </w:t>
            </w:r>
            <w:proofErr w:type="gramStart"/>
            <w:r w:rsidR="00B7681D" w:rsidRPr="009A21CF">
              <w:rPr>
                <w:rFonts w:ascii="Times New Roman" w:hAnsi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7681D" w:rsidRPr="009A21CF">
              <w:rPr>
                <w:rFonts w:ascii="Times New Roman" w:hAnsi="Times New Roman"/>
                <w:sz w:val="24"/>
                <w:szCs w:val="24"/>
              </w:rPr>
              <w:t>финг</w:t>
            </w:r>
            <w:proofErr w:type="spellEnd"/>
            <w:proofErr w:type="gramEnd"/>
            <w:r w:rsidR="00B7681D" w:rsidRPr="009A21CF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="00B7681D" w:rsidRPr="009A21CF">
              <w:rPr>
                <w:rFonts w:ascii="Times New Roman" w:hAnsi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681D" w:rsidRPr="009A21CF">
              <w:rPr>
                <w:rFonts w:ascii="Times New Roman" w:hAnsi="Times New Roman"/>
                <w:sz w:val="24"/>
                <w:szCs w:val="24"/>
              </w:rPr>
              <w:t>вообразование</w:t>
            </w:r>
            <w:proofErr w:type="spellEnd"/>
            <w:r w:rsidR="00B7681D" w:rsidRPr="009A21CF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="00B7681D" w:rsidRPr="009A21CF">
              <w:rPr>
                <w:rFonts w:ascii="Times New Roman" w:hAnsi="Times New Roman"/>
                <w:sz w:val="24"/>
                <w:szCs w:val="24"/>
                <w:lang w:val="en-US"/>
              </w:rPr>
              <w:t>EU</w:t>
            </w:r>
            <w:r w:rsidR="00B7681D" w:rsidRPr="009A21CF">
              <w:rPr>
                <w:rFonts w:ascii="Times New Roman" w:hAnsi="Times New Roman"/>
                <w:sz w:val="24"/>
                <w:szCs w:val="24"/>
              </w:rPr>
              <w:t>4 упр.8</w:t>
            </w:r>
          </w:p>
        </w:tc>
        <w:tc>
          <w:tcPr>
            <w:tcW w:w="1701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81D" w:rsidRPr="00F01214" w:rsidRDefault="00B7681D" w:rsidP="00D32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136" w:rsidRPr="00F01214" w:rsidTr="003A01B5">
        <w:trPr>
          <w:jc w:val="center"/>
        </w:trPr>
        <w:tc>
          <w:tcPr>
            <w:tcW w:w="568" w:type="dxa"/>
          </w:tcPr>
          <w:p w:rsidR="00917136" w:rsidRDefault="00917136" w:rsidP="0091713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0" w:type="dxa"/>
          </w:tcPr>
          <w:p w:rsidR="00917136" w:rsidRPr="00917136" w:rsidRDefault="00917136" w:rsidP="0091713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4317" w:type="dxa"/>
            <w:gridSpan w:val="8"/>
          </w:tcPr>
          <w:p w:rsidR="00917136" w:rsidRDefault="00917136" w:rsidP="0091713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17136" w:rsidRPr="00F01214" w:rsidTr="003A01B5">
        <w:trPr>
          <w:jc w:val="center"/>
        </w:trPr>
        <w:tc>
          <w:tcPr>
            <w:tcW w:w="568" w:type="dxa"/>
          </w:tcPr>
          <w:p w:rsidR="00917136" w:rsidRDefault="00917136" w:rsidP="0091713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917136" w:rsidRPr="00917136" w:rsidRDefault="00917136" w:rsidP="0091713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317" w:type="dxa"/>
            <w:gridSpan w:val="8"/>
          </w:tcPr>
          <w:p w:rsidR="00917136" w:rsidRDefault="00917136" w:rsidP="0091713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905121" w:rsidRPr="00F01214" w:rsidTr="003A01B5">
        <w:trPr>
          <w:jc w:val="center"/>
        </w:trPr>
        <w:tc>
          <w:tcPr>
            <w:tcW w:w="568" w:type="dxa"/>
          </w:tcPr>
          <w:p w:rsidR="00905121" w:rsidRPr="00F01214" w:rsidRDefault="00905121" w:rsidP="00F8141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14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05121" w:rsidRPr="00917136" w:rsidRDefault="00917136" w:rsidP="0091713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317" w:type="dxa"/>
            <w:gridSpan w:val="8"/>
          </w:tcPr>
          <w:p w:rsidR="00905121" w:rsidRPr="00F01214" w:rsidRDefault="00917136" w:rsidP="00917136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обобщение</w:t>
            </w:r>
          </w:p>
        </w:tc>
      </w:tr>
    </w:tbl>
    <w:p w:rsidR="00B25B74" w:rsidRPr="00F01214" w:rsidRDefault="00B25B74" w:rsidP="00B25B74">
      <w:pPr>
        <w:rPr>
          <w:rFonts w:ascii="Times New Roman" w:hAnsi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1B5" w:rsidRDefault="003A01B5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1B5" w:rsidRDefault="003A01B5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01B5" w:rsidRPr="003A01B5" w:rsidRDefault="003A01B5" w:rsidP="003A01B5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КРИТЕРИИ И НОРМЫ ОЦЕНИВАНИЯ</w:t>
      </w:r>
    </w:p>
    <w:p w:rsidR="003A01B5" w:rsidRPr="003A01B5" w:rsidRDefault="003A01B5" w:rsidP="003A01B5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письменных работ</w:t>
      </w:r>
    </w:p>
    <w:p w:rsidR="003A01B5" w:rsidRPr="003A01B5" w:rsidRDefault="003A01B5" w:rsidP="003A01B5">
      <w:pPr>
        <w:tabs>
          <w:tab w:val="left" w:pos="142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9"/>
        <w:gridCol w:w="3506"/>
        <w:gridCol w:w="4678"/>
      </w:tblGrid>
      <w:tr w:rsidR="003A01B5" w:rsidRPr="003A01B5" w:rsidTr="00541FDB">
        <w:trPr>
          <w:trHeight w:val="384"/>
          <w:jc w:val="center"/>
        </w:trPr>
        <w:tc>
          <w:tcPr>
            <w:tcW w:w="2069" w:type="dxa"/>
          </w:tcPr>
          <w:p w:rsidR="003A01B5" w:rsidRPr="003A01B5" w:rsidRDefault="003A01B5" w:rsidP="003A01B5">
            <w:pPr>
              <w:spacing w:after="0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50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467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Тестовые работы, словарные диктанты</w:t>
            </w:r>
          </w:p>
        </w:tc>
      </w:tr>
      <w:tr w:rsidR="003A01B5" w:rsidRPr="003A01B5" w:rsidTr="00541FDB">
        <w:trPr>
          <w:trHeight w:val="267"/>
          <w:jc w:val="center"/>
        </w:trPr>
        <w:tc>
          <w:tcPr>
            <w:tcW w:w="2069" w:type="dxa"/>
          </w:tcPr>
          <w:p w:rsidR="003A01B5" w:rsidRPr="003A01B5" w:rsidRDefault="003A01B5" w:rsidP="003A01B5">
            <w:pPr>
              <w:spacing w:after="0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350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 и менее</w:t>
            </w:r>
          </w:p>
        </w:tc>
        <w:tc>
          <w:tcPr>
            <w:tcW w:w="467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 и менее</w:t>
            </w:r>
          </w:p>
        </w:tc>
      </w:tr>
      <w:tr w:rsidR="003A01B5" w:rsidRPr="003A01B5" w:rsidTr="00541FDB">
        <w:trPr>
          <w:trHeight w:val="268"/>
          <w:jc w:val="center"/>
        </w:trPr>
        <w:tc>
          <w:tcPr>
            <w:tcW w:w="2069" w:type="dxa"/>
          </w:tcPr>
          <w:p w:rsidR="003A01B5" w:rsidRPr="003A01B5" w:rsidRDefault="003A01B5" w:rsidP="003A01B5">
            <w:pPr>
              <w:spacing w:after="0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350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69%</w:t>
            </w: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60% до 74%</w:t>
            </w:r>
          </w:p>
        </w:tc>
      </w:tr>
      <w:tr w:rsidR="003A01B5" w:rsidRPr="003A01B5" w:rsidTr="00541FDB">
        <w:trPr>
          <w:trHeight w:val="115"/>
          <w:jc w:val="center"/>
        </w:trPr>
        <w:tc>
          <w:tcPr>
            <w:tcW w:w="2069" w:type="dxa"/>
          </w:tcPr>
          <w:p w:rsidR="003A01B5" w:rsidRPr="003A01B5" w:rsidRDefault="003A01B5" w:rsidP="003A01B5">
            <w:pPr>
              <w:spacing w:after="0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350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70% до 90%</w:t>
            </w:r>
          </w:p>
        </w:tc>
        <w:tc>
          <w:tcPr>
            <w:tcW w:w="467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75% до 94%</w:t>
            </w:r>
          </w:p>
        </w:tc>
      </w:tr>
      <w:tr w:rsidR="003A01B5" w:rsidRPr="003A01B5" w:rsidTr="00541FDB">
        <w:trPr>
          <w:trHeight w:val="360"/>
          <w:jc w:val="center"/>
        </w:trPr>
        <w:tc>
          <w:tcPr>
            <w:tcW w:w="2069" w:type="dxa"/>
          </w:tcPr>
          <w:p w:rsidR="003A01B5" w:rsidRPr="003A01B5" w:rsidRDefault="003A01B5" w:rsidP="003A01B5">
            <w:pPr>
              <w:spacing w:after="0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350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91% до 100%</w:t>
            </w:r>
          </w:p>
        </w:tc>
        <w:tc>
          <w:tcPr>
            <w:tcW w:w="467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95% до 100%</w:t>
            </w:r>
          </w:p>
        </w:tc>
      </w:tr>
    </w:tbl>
    <w:p w:rsidR="003A01B5" w:rsidRPr="003A01B5" w:rsidRDefault="003A01B5" w:rsidP="003A01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01B5" w:rsidRPr="003A01B5" w:rsidRDefault="003A01B5" w:rsidP="003A01B5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устных развернутых ответов (монологические высказывания, диалоги, проектные работы, в </w:t>
      </w:r>
      <w:proofErr w:type="spellStart"/>
      <w:r w:rsidRPr="003A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3A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группах)</w:t>
      </w:r>
    </w:p>
    <w:p w:rsidR="003A01B5" w:rsidRPr="003A01B5" w:rsidRDefault="003A01B5" w:rsidP="003A01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1"/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2694"/>
        <w:gridCol w:w="2268"/>
        <w:gridCol w:w="2693"/>
        <w:gridCol w:w="2486"/>
      </w:tblGrid>
      <w:tr w:rsidR="003A01B5" w:rsidRPr="003A01B5" w:rsidTr="00541FDB">
        <w:trPr>
          <w:jc w:val="center"/>
        </w:trPr>
        <w:tc>
          <w:tcPr>
            <w:tcW w:w="992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969" w:type="dxa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Коммуникативное </w:t>
            </w:r>
          </w:p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2268" w:type="dxa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2693" w:type="dxa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Произношение</w:t>
            </w:r>
          </w:p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01B5" w:rsidRPr="003A01B5" w:rsidTr="00541FDB">
        <w:trPr>
          <w:jc w:val="center"/>
        </w:trPr>
        <w:tc>
          <w:tcPr>
            <w:tcW w:w="992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969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4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226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разные грамматические конструкции в соответствии с задачей и требованиям данного года обучения языку. Редкие грамматические ошибки не мешают коммуникации.</w:t>
            </w:r>
          </w:p>
        </w:tc>
        <w:tc>
          <w:tcPr>
            <w:tcW w:w="248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звучит в естественном темпе, нет грубых фонетических ошибок.</w:t>
            </w:r>
          </w:p>
        </w:tc>
      </w:tr>
      <w:tr w:rsidR="003A01B5" w:rsidRPr="003A01B5" w:rsidTr="00541FDB">
        <w:trPr>
          <w:jc w:val="center"/>
        </w:trPr>
        <w:tc>
          <w:tcPr>
            <w:tcW w:w="992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969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694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 немного затруднена.</w:t>
            </w: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693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248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иногда неоправданно </w:t>
            </w:r>
            <w:proofErr w:type="spellStart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паузирована</w:t>
            </w:r>
            <w:proofErr w:type="spellEnd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отдельных словах допускаются фонетические ошибки (замена, английских фонем </w:t>
            </w: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сходными русскими). Общая интонация</w:t>
            </w:r>
          </w:p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обусловлена</w:t>
            </w:r>
            <w:proofErr w:type="gramEnd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влиянием родного языка.</w:t>
            </w:r>
          </w:p>
        </w:tc>
      </w:tr>
      <w:tr w:rsidR="003A01B5" w:rsidRPr="003A01B5" w:rsidTr="00541FDB">
        <w:trPr>
          <w:jc w:val="center"/>
        </w:trPr>
        <w:tc>
          <w:tcPr>
            <w:tcW w:w="992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3969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694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 существенно затруднена, учащийся не проявляет речевой инициативы.</w:t>
            </w: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делает большое количество </w:t>
            </w:r>
            <w:proofErr w:type="gramStart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грубых</w:t>
            </w:r>
            <w:proofErr w:type="gramEnd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лексических</w:t>
            </w:r>
          </w:p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ошибок.</w:t>
            </w:r>
          </w:p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248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воспринимается с трудом из-за большого количества</w:t>
            </w:r>
          </w:p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фонетических ошибок. Интонация обусловлена влиянием родного языка.</w:t>
            </w:r>
          </w:p>
        </w:tc>
      </w:tr>
      <w:tr w:rsidR="003A01B5" w:rsidRPr="003A01B5" w:rsidTr="00541FDB">
        <w:trPr>
          <w:jc w:val="center"/>
        </w:trPr>
        <w:tc>
          <w:tcPr>
            <w:tcW w:w="992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969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не понимает  смысла задания. </w:t>
            </w:r>
            <w:proofErr w:type="gramStart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</w:t>
            </w:r>
            <w:proofErr w:type="gramEnd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указанные в задании не учтены.</w:t>
            </w:r>
          </w:p>
        </w:tc>
        <w:tc>
          <w:tcPr>
            <w:tcW w:w="2694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решена.</w:t>
            </w:r>
          </w:p>
        </w:tc>
        <w:tc>
          <w:tcPr>
            <w:tcW w:w="226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может построить высказывание.</w:t>
            </w:r>
          </w:p>
        </w:tc>
        <w:tc>
          <w:tcPr>
            <w:tcW w:w="2693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может грамматически верно построить высказывание.</w:t>
            </w:r>
          </w:p>
        </w:tc>
        <w:tc>
          <w:tcPr>
            <w:tcW w:w="248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понять не возможно.</w:t>
            </w:r>
          </w:p>
        </w:tc>
      </w:tr>
    </w:tbl>
    <w:p w:rsidR="003A01B5" w:rsidRPr="003A01B5" w:rsidRDefault="003A01B5" w:rsidP="003A01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1B5" w:rsidRPr="003A01B5" w:rsidRDefault="003A01B5" w:rsidP="003A01B5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 оценки овладения чтением.</w:t>
      </w:r>
    </w:p>
    <w:p w:rsidR="003A01B5" w:rsidRPr="003A01B5" w:rsidRDefault="003A01B5" w:rsidP="003A01B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3A01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</w:t>
      </w:r>
      <w:proofErr w:type="gramEnd"/>
      <w:r w:rsidRPr="003A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3A01B5" w:rsidRDefault="003A01B5" w:rsidP="003A01B5">
      <w:pPr>
        <w:spacing w:before="24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1B5" w:rsidRPr="003A01B5" w:rsidRDefault="003A01B5" w:rsidP="003A01B5">
      <w:pPr>
        <w:spacing w:before="24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Чтение с пониманием основного содержания прочитанного (ознакомительное)</w:t>
      </w:r>
    </w:p>
    <w:tbl>
      <w:tblPr>
        <w:tblStyle w:val="121"/>
        <w:tblW w:w="0" w:type="auto"/>
        <w:tblInd w:w="108" w:type="dxa"/>
        <w:tblLook w:val="04A0" w:firstRow="1" w:lastRow="0" w:firstColumn="1" w:lastColumn="0" w:noHBand="0" w:noVBand="1"/>
      </w:tblPr>
      <w:tblGrid>
        <w:gridCol w:w="1045"/>
        <w:gridCol w:w="8797"/>
        <w:gridCol w:w="5664"/>
      </w:tblGrid>
      <w:tr w:rsidR="003A01B5" w:rsidRPr="003A01B5" w:rsidTr="00541FDB">
        <w:tc>
          <w:tcPr>
            <w:tcW w:w="1045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797" w:type="dxa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64" w:type="dxa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 чтения</w:t>
            </w:r>
          </w:p>
        </w:tc>
      </w:tr>
      <w:tr w:rsidR="003A01B5" w:rsidRPr="003A01B5" w:rsidTr="00541FDB">
        <w:tc>
          <w:tcPr>
            <w:tcW w:w="1045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797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5664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3A01B5" w:rsidRPr="003A01B5" w:rsidTr="00541FDB">
        <w:tc>
          <w:tcPr>
            <w:tcW w:w="1045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797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 в понимании некоторых незнакомых слов.</w:t>
            </w:r>
          </w:p>
        </w:tc>
        <w:tc>
          <w:tcPr>
            <w:tcW w:w="5664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 более замедленен, чем на родном языке.</w:t>
            </w:r>
          </w:p>
        </w:tc>
      </w:tr>
      <w:tr w:rsidR="003A01B5" w:rsidRPr="003A01B5" w:rsidTr="00541FDB">
        <w:tc>
          <w:tcPr>
            <w:tcW w:w="1045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797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совсем понятно основное содержание </w:t>
            </w:r>
            <w:proofErr w:type="gramStart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5664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 значительно медленнее, чем на родном языке.</w:t>
            </w:r>
          </w:p>
        </w:tc>
      </w:tr>
      <w:tr w:rsidR="003A01B5" w:rsidRPr="003A01B5" w:rsidTr="00541FDB">
        <w:tc>
          <w:tcPr>
            <w:tcW w:w="1045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797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не понятен  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незнакомую лексику.</w:t>
            </w:r>
          </w:p>
        </w:tc>
        <w:tc>
          <w:tcPr>
            <w:tcW w:w="5664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 значительно медленнее, чем на родном языке.</w:t>
            </w:r>
          </w:p>
        </w:tc>
      </w:tr>
    </w:tbl>
    <w:p w:rsidR="003A01B5" w:rsidRPr="003A01B5" w:rsidRDefault="003A01B5" w:rsidP="003A01B5">
      <w:pPr>
        <w:tabs>
          <w:tab w:val="left" w:pos="567"/>
        </w:tabs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Чтение с полным пониманием содержания (изучающее)</w:t>
      </w:r>
    </w:p>
    <w:tbl>
      <w:tblPr>
        <w:tblStyle w:val="121"/>
        <w:tblW w:w="0" w:type="auto"/>
        <w:tblInd w:w="108" w:type="dxa"/>
        <w:tblLook w:val="04A0" w:firstRow="1" w:lastRow="0" w:firstColumn="1" w:lastColumn="0" w:noHBand="0" w:noVBand="1"/>
      </w:tblPr>
      <w:tblGrid>
        <w:gridCol w:w="1045"/>
        <w:gridCol w:w="14406"/>
      </w:tblGrid>
      <w:tr w:rsidR="003A01B5" w:rsidRPr="003A01B5" w:rsidTr="00541FDB">
        <w:tc>
          <w:tcPr>
            <w:tcW w:w="1045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406" w:type="dxa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3A01B5" w:rsidRPr="003A01B5" w:rsidTr="00541FDB">
        <w:tc>
          <w:tcPr>
            <w:tcW w:w="1045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440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3A01B5" w:rsidRPr="003A01B5" w:rsidTr="00541FDB">
        <w:tc>
          <w:tcPr>
            <w:tcW w:w="1045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40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понял текст, но многократно обращался к словарю.</w:t>
            </w:r>
          </w:p>
        </w:tc>
      </w:tr>
      <w:tr w:rsidR="003A01B5" w:rsidRPr="003A01B5" w:rsidTr="00541FDB">
        <w:tc>
          <w:tcPr>
            <w:tcW w:w="1045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40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 текст не полностью, не владеет приемами его смысловой переработки.</w:t>
            </w:r>
          </w:p>
        </w:tc>
      </w:tr>
      <w:tr w:rsidR="003A01B5" w:rsidRPr="003A01B5" w:rsidTr="00541FDB">
        <w:tc>
          <w:tcPr>
            <w:tcW w:w="1045" w:type="dxa"/>
            <w:vAlign w:val="center"/>
          </w:tcPr>
          <w:p w:rsidR="003A01B5" w:rsidRPr="003A01B5" w:rsidRDefault="003A01B5" w:rsidP="003A01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406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3A01B5" w:rsidRPr="003A01B5" w:rsidRDefault="003A01B5" w:rsidP="003A01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1B5" w:rsidRPr="003A01B5" w:rsidRDefault="003A01B5" w:rsidP="003A01B5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с нахождением интересующей или нужной информации (просмотровое)</w:t>
      </w:r>
    </w:p>
    <w:tbl>
      <w:tblPr>
        <w:tblStyle w:val="121"/>
        <w:tblW w:w="0" w:type="auto"/>
        <w:tblInd w:w="108" w:type="dxa"/>
        <w:tblLook w:val="04A0" w:firstRow="1" w:lastRow="0" w:firstColumn="1" w:lastColumn="0" w:noHBand="0" w:noVBand="1"/>
      </w:tblPr>
      <w:tblGrid>
        <w:gridCol w:w="1045"/>
        <w:gridCol w:w="14458"/>
      </w:tblGrid>
      <w:tr w:rsidR="003A01B5" w:rsidRPr="003A01B5" w:rsidTr="00541FDB">
        <w:tc>
          <w:tcPr>
            <w:tcW w:w="993" w:type="dxa"/>
          </w:tcPr>
          <w:p w:rsidR="003A01B5" w:rsidRPr="003A01B5" w:rsidRDefault="003A01B5" w:rsidP="003A01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458" w:type="dxa"/>
          </w:tcPr>
          <w:p w:rsidR="003A01B5" w:rsidRPr="003A01B5" w:rsidRDefault="003A01B5" w:rsidP="003A01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3A01B5" w:rsidRPr="003A01B5" w:rsidTr="00541FDB">
        <w:tc>
          <w:tcPr>
            <w:tcW w:w="993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445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3A01B5" w:rsidRPr="003A01B5" w:rsidTr="00541FDB">
        <w:tc>
          <w:tcPr>
            <w:tcW w:w="993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45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достаточно быстром просмотре </w:t>
            </w:r>
            <w:proofErr w:type="spellStart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</w:t>
            </w:r>
            <w:proofErr w:type="spellEnd"/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 только примерно 2/3 заданной информации.</w:t>
            </w:r>
          </w:p>
        </w:tc>
      </w:tr>
      <w:tr w:rsidR="003A01B5" w:rsidRPr="003A01B5" w:rsidTr="00541FDB">
        <w:tc>
          <w:tcPr>
            <w:tcW w:w="993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45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3A01B5" w:rsidRPr="003A01B5" w:rsidTr="00541FDB">
        <w:tc>
          <w:tcPr>
            <w:tcW w:w="993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458" w:type="dxa"/>
          </w:tcPr>
          <w:p w:rsidR="003A01B5" w:rsidRPr="003A01B5" w:rsidRDefault="003A01B5" w:rsidP="003A01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практически не ориентируется в тексте.</w:t>
            </w:r>
          </w:p>
        </w:tc>
      </w:tr>
    </w:tbl>
    <w:p w:rsidR="00917136" w:rsidRDefault="00917136" w:rsidP="003A01B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917136" w:rsidRDefault="00917136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17136" w:rsidRPr="00917136" w:rsidRDefault="002E62EB" w:rsidP="002E62E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17136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Книги для чтения на английском языке.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color w:val="666666"/>
          <w:sz w:val="24"/>
          <w:szCs w:val="24"/>
        </w:rPr>
        <w:t xml:space="preserve">• </w:t>
      </w:r>
      <w:r w:rsidRPr="008D26FD">
        <w:rPr>
          <w:rFonts w:ascii="Times New Roman" w:hAnsi="Times New Roman" w:cs="Times New Roman"/>
          <w:sz w:val="24"/>
          <w:szCs w:val="24"/>
        </w:rPr>
        <w:t>Пособия по страноведению.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color w:val="666666"/>
          <w:sz w:val="24"/>
          <w:szCs w:val="24"/>
        </w:rPr>
        <w:t xml:space="preserve">• </w:t>
      </w:r>
      <w:r w:rsidRPr="008D26FD">
        <w:rPr>
          <w:rFonts w:ascii="Times New Roman" w:hAnsi="Times New Roman" w:cs="Times New Roman"/>
          <w:sz w:val="24"/>
          <w:szCs w:val="24"/>
        </w:rPr>
        <w:t xml:space="preserve">Грамматические таблицы к основным разделам грамматического материала, содержащегося в примерных программах среднего образования 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    иностранному языку.</w:t>
      </w:r>
    </w:p>
    <w:p w:rsidR="00917136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color w:val="666666"/>
          <w:sz w:val="24"/>
          <w:szCs w:val="24"/>
        </w:rPr>
        <w:t xml:space="preserve">• </w:t>
      </w:r>
      <w:r w:rsidRPr="008D26FD">
        <w:rPr>
          <w:rFonts w:ascii="Times New Roman" w:hAnsi="Times New Roman" w:cs="Times New Roman"/>
          <w:sz w:val="24"/>
          <w:szCs w:val="24"/>
        </w:rPr>
        <w:t xml:space="preserve">Карты на иностранном языке:                                                     </w:t>
      </w:r>
    </w:p>
    <w:p w:rsidR="00917136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— Географическая карта страны изучаемого языка.                           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— Географическая карта Европы.                                                          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color w:val="666666"/>
          <w:sz w:val="24"/>
          <w:szCs w:val="24"/>
        </w:rPr>
        <w:t xml:space="preserve">• </w:t>
      </w:r>
      <w:r w:rsidRPr="008D26FD">
        <w:rPr>
          <w:rFonts w:ascii="Times New Roman" w:hAnsi="Times New Roman" w:cs="Times New Roman"/>
          <w:sz w:val="24"/>
          <w:szCs w:val="24"/>
        </w:rPr>
        <w:t xml:space="preserve">Учебные плакаты по предмету.                                                      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i/>
          <w:iCs/>
          <w:sz w:val="24"/>
          <w:szCs w:val="24"/>
        </w:rPr>
        <w:t>Технические средства обучения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color w:val="666666"/>
          <w:sz w:val="24"/>
          <w:szCs w:val="24"/>
        </w:rPr>
        <w:t xml:space="preserve">• </w:t>
      </w:r>
      <w:r w:rsidR="00917136">
        <w:rPr>
          <w:rFonts w:ascii="Times New Roman" w:hAnsi="Times New Roman" w:cs="Times New Roman"/>
          <w:sz w:val="24"/>
          <w:szCs w:val="24"/>
        </w:rPr>
        <w:t xml:space="preserve">Компьютер и колонки            </w:t>
      </w:r>
      <w:r w:rsidRPr="008D26FD">
        <w:rPr>
          <w:rFonts w:ascii="Times New Roman" w:hAnsi="Times New Roman" w:cs="Times New Roman"/>
          <w:sz w:val="24"/>
          <w:szCs w:val="24"/>
        </w:rPr>
        <w:t xml:space="preserve"> </w:t>
      </w:r>
      <w:r w:rsidR="00917136">
        <w:rPr>
          <w:rFonts w:ascii="Times New Roman" w:hAnsi="Times New Roman" w:cs="Times New Roman"/>
          <w:color w:val="666666"/>
          <w:sz w:val="24"/>
          <w:szCs w:val="24"/>
        </w:rPr>
        <w:t xml:space="preserve">• </w:t>
      </w:r>
      <w:r w:rsidRPr="008D26FD">
        <w:rPr>
          <w:rFonts w:ascii="Times New Roman" w:hAnsi="Times New Roman" w:cs="Times New Roman"/>
          <w:sz w:val="24"/>
          <w:szCs w:val="24"/>
        </w:rPr>
        <w:t>Мультимедийный проектор.</w:t>
      </w:r>
      <w:r w:rsidR="009171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color w:val="666666"/>
          <w:sz w:val="24"/>
          <w:szCs w:val="24"/>
        </w:rPr>
        <w:t xml:space="preserve">• </w:t>
      </w:r>
      <w:r w:rsidRPr="008D26FD">
        <w:rPr>
          <w:rFonts w:ascii="Times New Roman" w:hAnsi="Times New Roman" w:cs="Times New Roman"/>
          <w:sz w:val="24"/>
          <w:szCs w:val="24"/>
        </w:rPr>
        <w:t>CD-/DVD-/MP3-проигрыватель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доска</w:t>
      </w:r>
      <w:proofErr w:type="gramStart"/>
      <w:r w:rsidRPr="008D26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>ультимедийные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 обучающие программы по английскому языку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E62EB" w:rsidRPr="00917136" w:rsidRDefault="002E62EB" w:rsidP="002E62EB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1713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образования. – М.: Просвещение, 2011. – (Серия «Стандарты второго поколения»).  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язык. 5–9 классы. – М.: Просвещение, 2011. – (Серия «Стандарты второго поколения»).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Пассов Е. И. Урок иностранного языка / Пассов Е. .,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 xml:space="preserve"> Н. Е. – Ростов н/Д: Феникс; М.: Глосса-Пресс, 2010.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Соловова Е. Н. Методика обучения иностранным языкам: базовый курс: пособие для студентов </w:t>
      </w:r>
      <w:proofErr w:type="spellStart"/>
      <w:proofErr w:type="gramStart"/>
      <w:r w:rsidRPr="008D26F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. вузов</w:t>
      </w:r>
      <w:proofErr w:type="gramEnd"/>
      <w:r w:rsidRPr="008D26FD">
        <w:rPr>
          <w:rFonts w:ascii="Times New Roman" w:hAnsi="Times New Roman" w:cs="Times New Roman"/>
          <w:sz w:val="24"/>
          <w:szCs w:val="24"/>
        </w:rPr>
        <w:t xml:space="preserve"> и учителей / Е. Н. Соловова. – М.: АСТ: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, 2008.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r w:rsidRPr="008D26FD">
        <w:rPr>
          <w:rFonts w:ascii="Times New Roman" w:hAnsi="Times New Roman" w:cs="Times New Roman"/>
          <w:sz w:val="24"/>
          <w:szCs w:val="24"/>
        </w:rPr>
        <w:t xml:space="preserve">Щукин А. Н. Современные интенсивные методики и технологии обучения иностранным языкам: Учебное пособие. – М.: </w:t>
      </w:r>
      <w:proofErr w:type="spellStart"/>
      <w:r w:rsidRPr="008D26FD">
        <w:rPr>
          <w:rFonts w:ascii="Times New Roman" w:hAnsi="Times New Roman" w:cs="Times New Roman"/>
          <w:sz w:val="24"/>
          <w:szCs w:val="24"/>
        </w:rPr>
        <w:t>Филоматис</w:t>
      </w:r>
      <w:proofErr w:type="spellEnd"/>
      <w:r w:rsidRPr="008D26FD">
        <w:rPr>
          <w:rFonts w:ascii="Times New Roman" w:hAnsi="Times New Roman" w:cs="Times New Roman"/>
          <w:sz w:val="24"/>
          <w:szCs w:val="24"/>
        </w:rPr>
        <w:t>, 2010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E62EB" w:rsidRPr="00917136" w:rsidRDefault="002E62EB" w:rsidP="002E62EB">
      <w:pPr>
        <w:pStyle w:val="aa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17136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917136">
        <w:rPr>
          <w:rFonts w:ascii="Times New Roman" w:hAnsi="Times New Roman" w:cs="Times New Roman"/>
          <w:b/>
          <w:sz w:val="24"/>
          <w:szCs w:val="24"/>
          <w:lang w:val="de-DE"/>
        </w:rPr>
        <w:t>-</w:t>
      </w:r>
      <w:r w:rsidRPr="00917136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91713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  <w:lang w:val="de-DE"/>
        </w:rPr>
      </w:pPr>
      <w:r w:rsidRPr="008D26FD">
        <w:rPr>
          <w:rFonts w:ascii="Times New Roman" w:hAnsi="Times New Roman" w:cs="Times New Roman"/>
          <w:sz w:val="24"/>
          <w:szCs w:val="24"/>
          <w:lang w:val="de-DE"/>
        </w:rPr>
        <w:t>www. pedsovet.su</w:t>
      </w:r>
    </w:p>
    <w:p w:rsidR="002E62EB" w:rsidRPr="008D26FD" w:rsidRDefault="002E62EB" w:rsidP="002E62EB">
      <w:pPr>
        <w:pStyle w:val="aa"/>
        <w:rPr>
          <w:rFonts w:ascii="Times New Roman" w:hAnsi="Times New Roman" w:cs="Times New Roman"/>
          <w:sz w:val="24"/>
          <w:szCs w:val="24"/>
          <w:lang w:val="de-DE"/>
        </w:rPr>
      </w:pPr>
      <w:r w:rsidRPr="008D26FD">
        <w:rPr>
          <w:rFonts w:ascii="Times New Roman" w:hAnsi="Times New Roman" w:cs="Times New Roman"/>
          <w:sz w:val="24"/>
          <w:szCs w:val="24"/>
          <w:lang w:val="de-DE"/>
        </w:rPr>
        <w:t>www. alleng.ru</w:t>
      </w:r>
    </w:p>
    <w:p w:rsidR="002E62EB" w:rsidRPr="007C64BB" w:rsidRDefault="002E62EB" w:rsidP="002E62EB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8D26FD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7C64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26FD">
        <w:rPr>
          <w:rFonts w:ascii="Times New Roman" w:hAnsi="Times New Roman" w:cs="Times New Roman"/>
          <w:sz w:val="24"/>
          <w:szCs w:val="24"/>
          <w:lang w:val="en-US"/>
        </w:rPr>
        <w:t>englishteachers</w:t>
      </w:r>
      <w:proofErr w:type="spellEnd"/>
      <w:proofErr w:type="gramEnd"/>
      <w:r w:rsidRPr="007C64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26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8D26FD" w:rsidRPr="008D26FD" w:rsidRDefault="008D26FD" w:rsidP="008D26FD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8D26FD" w:rsidRPr="008D26FD" w:rsidSect="00D323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6"/>
    <w:lvl w:ilvl="0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959"/>
        </w:tabs>
        <w:ind w:left="1789" w:firstLine="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795"/>
        </w:tabs>
        <w:ind w:left="568" w:firstLine="0"/>
      </w:pPr>
      <w:rPr>
        <w:rFonts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Symbol"/>
      </w:rPr>
    </w:lvl>
  </w:abstractNum>
  <w:abstractNum w:abstractNumId="3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Symbol"/>
      </w:rPr>
    </w:lvl>
  </w:abstractNum>
  <w:abstractNum w:abstractNumId="4">
    <w:nsid w:val="1CC15BEC"/>
    <w:multiLevelType w:val="hybridMultilevel"/>
    <w:tmpl w:val="913E86AA"/>
    <w:lvl w:ilvl="0" w:tplc="01F8CA28">
      <w:numFmt w:val="bullet"/>
      <w:lvlText w:val="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1F8CA28">
      <w:numFmt w:val="bullet"/>
      <w:lvlText w:val="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704632"/>
    <w:multiLevelType w:val="hybridMultilevel"/>
    <w:tmpl w:val="39225A84"/>
    <w:lvl w:ilvl="0" w:tplc="01F8CA28">
      <w:numFmt w:val="bullet"/>
      <w:lvlText w:val="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4967233"/>
    <w:multiLevelType w:val="hybridMultilevel"/>
    <w:tmpl w:val="5ADC4644"/>
    <w:lvl w:ilvl="0" w:tplc="01F8CA28">
      <w:numFmt w:val="bullet"/>
      <w:lvlText w:val="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5562B94"/>
    <w:multiLevelType w:val="hybridMultilevel"/>
    <w:tmpl w:val="00AAD840"/>
    <w:lvl w:ilvl="0" w:tplc="01F8CA28">
      <w:numFmt w:val="bullet"/>
      <w:lvlText w:val="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01F8CA28">
      <w:numFmt w:val="bullet"/>
      <w:lvlText w:val=""/>
      <w:lvlJc w:val="left"/>
      <w:pPr>
        <w:ind w:left="2574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710608B"/>
    <w:multiLevelType w:val="hybridMultilevel"/>
    <w:tmpl w:val="DD50FB20"/>
    <w:lvl w:ilvl="0" w:tplc="01F8CA28">
      <w:numFmt w:val="bullet"/>
      <w:lvlText w:val="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881636A8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8E36288"/>
    <w:multiLevelType w:val="hybridMultilevel"/>
    <w:tmpl w:val="77C644D2"/>
    <w:lvl w:ilvl="0" w:tplc="01F8CA28">
      <w:numFmt w:val="bullet"/>
      <w:lvlText w:val="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C9D5701"/>
    <w:multiLevelType w:val="hybridMultilevel"/>
    <w:tmpl w:val="05DADEC0"/>
    <w:lvl w:ilvl="0" w:tplc="01F8CA28">
      <w:numFmt w:val="bullet"/>
      <w:lvlText w:val="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1F8CA28">
      <w:numFmt w:val="bullet"/>
      <w:lvlText w:val="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8D"/>
    <w:rsid w:val="0001010B"/>
    <w:rsid w:val="00085660"/>
    <w:rsid w:val="000B4B2E"/>
    <w:rsid w:val="000C58D0"/>
    <w:rsid w:val="001601C8"/>
    <w:rsid w:val="00176824"/>
    <w:rsid w:val="001E1553"/>
    <w:rsid w:val="00214646"/>
    <w:rsid w:val="00267FB0"/>
    <w:rsid w:val="002E62EB"/>
    <w:rsid w:val="002F69A6"/>
    <w:rsid w:val="002F6F25"/>
    <w:rsid w:val="00373BC9"/>
    <w:rsid w:val="00373D4B"/>
    <w:rsid w:val="00392CAC"/>
    <w:rsid w:val="003A01B5"/>
    <w:rsid w:val="003A3479"/>
    <w:rsid w:val="004423EB"/>
    <w:rsid w:val="00461EB0"/>
    <w:rsid w:val="00480E6F"/>
    <w:rsid w:val="00481D47"/>
    <w:rsid w:val="00486C17"/>
    <w:rsid w:val="0048703D"/>
    <w:rsid w:val="00494319"/>
    <w:rsid w:val="004A2270"/>
    <w:rsid w:val="004C2F79"/>
    <w:rsid w:val="005115BC"/>
    <w:rsid w:val="00541FDB"/>
    <w:rsid w:val="0054240D"/>
    <w:rsid w:val="005704F5"/>
    <w:rsid w:val="005D10C7"/>
    <w:rsid w:val="005E4DC2"/>
    <w:rsid w:val="005E5153"/>
    <w:rsid w:val="005E5E47"/>
    <w:rsid w:val="005F1355"/>
    <w:rsid w:val="006124C8"/>
    <w:rsid w:val="00666AE9"/>
    <w:rsid w:val="006B6E30"/>
    <w:rsid w:val="006E1956"/>
    <w:rsid w:val="006F008B"/>
    <w:rsid w:val="006F094D"/>
    <w:rsid w:val="006F32FF"/>
    <w:rsid w:val="00721A9C"/>
    <w:rsid w:val="00722999"/>
    <w:rsid w:val="007C64BB"/>
    <w:rsid w:val="007D0C07"/>
    <w:rsid w:val="007D1008"/>
    <w:rsid w:val="007F7F88"/>
    <w:rsid w:val="008055FD"/>
    <w:rsid w:val="008916DB"/>
    <w:rsid w:val="008C502D"/>
    <w:rsid w:val="008D26FD"/>
    <w:rsid w:val="008D4701"/>
    <w:rsid w:val="008E0996"/>
    <w:rsid w:val="008F6961"/>
    <w:rsid w:val="00905121"/>
    <w:rsid w:val="00917136"/>
    <w:rsid w:val="0095099E"/>
    <w:rsid w:val="00954A5F"/>
    <w:rsid w:val="00997F97"/>
    <w:rsid w:val="009A21CF"/>
    <w:rsid w:val="009C1A8D"/>
    <w:rsid w:val="009C1F40"/>
    <w:rsid w:val="009C5EFF"/>
    <w:rsid w:val="00A22018"/>
    <w:rsid w:val="00A47A60"/>
    <w:rsid w:val="00A75F20"/>
    <w:rsid w:val="00A95A8E"/>
    <w:rsid w:val="00AA2D89"/>
    <w:rsid w:val="00AF7C4E"/>
    <w:rsid w:val="00AF7CF1"/>
    <w:rsid w:val="00B25B74"/>
    <w:rsid w:val="00B64B16"/>
    <w:rsid w:val="00B721BC"/>
    <w:rsid w:val="00B7681D"/>
    <w:rsid w:val="00B9346C"/>
    <w:rsid w:val="00BA3DFD"/>
    <w:rsid w:val="00C03A15"/>
    <w:rsid w:val="00C25468"/>
    <w:rsid w:val="00C446EA"/>
    <w:rsid w:val="00C60050"/>
    <w:rsid w:val="00C70405"/>
    <w:rsid w:val="00C76414"/>
    <w:rsid w:val="00CE2200"/>
    <w:rsid w:val="00D256EE"/>
    <w:rsid w:val="00D323A4"/>
    <w:rsid w:val="00D53C85"/>
    <w:rsid w:val="00D54B42"/>
    <w:rsid w:val="00D65508"/>
    <w:rsid w:val="00DD6BDF"/>
    <w:rsid w:val="00E0108B"/>
    <w:rsid w:val="00F16F2B"/>
    <w:rsid w:val="00F81415"/>
    <w:rsid w:val="00F91129"/>
    <w:rsid w:val="00FA66B2"/>
    <w:rsid w:val="00FC5274"/>
    <w:rsid w:val="00FD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76824"/>
    <w:pPr>
      <w:spacing w:before="178" w:after="178" w:line="240" w:lineRule="auto"/>
      <w:outlineLvl w:val="0"/>
    </w:pPr>
    <w:rPr>
      <w:rFonts w:ascii="Georgia" w:eastAsia="Times New Roman" w:hAnsi="Georgia" w:cs="Georgia"/>
      <w:b/>
      <w:bCs/>
      <w:i/>
      <w:iCs/>
      <w:color w:val="43260B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6824"/>
    <w:rPr>
      <w:rFonts w:ascii="Georgia" w:hAnsi="Georgia" w:cs="Georgia"/>
      <w:b/>
      <w:bCs/>
      <w:i/>
      <w:iCs/>
      <w:color w:val="43260B"/>
      <w:kern w:val="36"/>
      <w:sz w:val="28"/>
      <w:szCs w:val="28"/>
      <w:lang w:eastAsia="ru-RU"/>
    </w:rPr>
  </w:style>
  <w:style w:type="character" w:customStyle="1" w:styleId="FontStyle15">
    <w:name w:val="Font Style15"/>
    <w:uiPriority w:val="99"/>
    <w:rsid w:val="009C1A8D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99"/>
    <w:qFormat/>
    <w:rsid w:val="009C1A8D"/>
    <w:rPr>
      <w:b/>
      <w:bCs/>
    </w:rPr>
  </w:style>
  <w:style w:type="paragraph" w:styleId="a4">
    <w:name w:val="Body Text Indent"/>
    <w:basedOn w:val="a"/>
    <w:link w:val="a5"/>
    <w:uiPriority w:val="99"/>
    <w:rsid w:val="009C1A8D"/>
    <w:pPr>
      <w:suppressAutoHyphens/>
      <w:spacing w:after="0" w:line="240" w:lineRule="auto"/>
      <w:ind w:firstLine="720"/>
    </w:pPr>
    <w:rPr>
      <w:rFonts w:ascii="Times New Roman" w:eastAsia="MS ??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9C1A8D"/>
    <w:rPr>
      <w:rFonts w:ascii="Times New Roman" w:eastAsia="MS ??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9C1A8D"/>
    <w:pPr>
      <w:suppressAutoHyphens/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eastAsia="ar-SA"/>
    </w:rPr>
  </w:style>
  <w:style w:type="paragraph" w:customStyle="1" w:styleId="WW-1">
    <w:name w:val="WW-Без интервала1"/>
    <w:uiPriority w:val="99"/>
    <w:rsid w:val="009C1A8D"/>
    <w:pPr>
      <w:widowControl w:val="0"/>
      <w:suppressAutoHyphens/>
      <w:autoSpaceDE w:val="0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99"/>
    <w:rsid w:val="009C1A8D"/>
    <w:pPr>
      <w:widowControl w:val="0"/>
      <w:spacing w:after="0" w:line="240" w:lineRule="auto"/>
    </w:pPr>
    <w:rPr>
      <w:lang w:val="en-US"/>
    </w:rPr>
  </w:style>
  <w:style w:type="paragraph" w:customStyle="1" w:styleId="Heading11">
    <w:name w:val="Heading 11"/>
    <w:basedOn w:val="a"/>
    <w:uiPriority w:val="99"/>
    <w:rsid w:val="009C1A8D"/>
    <w:pPr>
      <w:widowControl w:val="0"/>
      <w:spacing w:after="0" w:line="240" w:lineRule="auto"/>
      <w:outlineLvl w:val="1"/>
    </w:pPr>
    <w:rPr>
      <w:rFonts w:ascii="Arial" w:hAnsi="Arial" w:cs="Arial"/>
      <w:sz w:val="29"/>
      <w:szCs w:val="29"/>
      <w:lang w:val="en-US"/>
    </w:rPr>
  </w:style>
  <w:style w:type="paragraph" w:customStyle="1" w:styleId="Body">
    <w:name w:val="Body"/>
    <w:basedOn w:val="a"/>
    <w:uiPriority w:val="99"/>
    <w:rsid w:val="009C1A8D"/>
    <w:pPr>
      <w:widowControl w:val="0"/>
      <w:spacing w:after="0" w:line="240" w:lineRule="auto"/>
    </w:pPr>
    <w:rPr>
      <w:rFonts w:ascii="Arial" w:hAnsi="Arial" w:cs="Arial"/>
      <w:sz w:val="19"/>
      <w:szCs w:val="19"/>
      <w:lang w:val="en-US"/>
    </w:rPr>
  </w:style>
  <w:style w:type="table" w:customStyle="1" w:styleId="TableNormal1">
    <w:name w:val="Table Normal1"/>
    <w:uiPriority w:val="99"/>
    <w:semiHidden/>
    <w:rsid w:val="009C1A8D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a"/>
    <w:uiPriority w:val="99"/>
    <w:rsid w:val="00AA2D89"/>
    <w:pPr>
      <w:widowControl w:val="0"/>
      <w:autoSpaceDE w:val="0"/>
      <w:autoSpaceDN w:val="0"/>
      <w:adjustRightInd w:val="0"/>
      <w:spacing w:after="0" w:line="23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AA2D89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8D470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8D4701"/>
    <w:rPr>
      <w:rFonts w:ascii="Calibri" w:hAnsi="Calibri" w:cs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rsid w:val="008D47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D4701"/>
    <w:rPr>
      <w:rFonts w:ascii="Calibri" w:hAnsi="Calibri" w:cs="Calibri"/>
      <w:sz w:val="22"/>
      <w:szCs w:val="22"/>
      <w:lang w:val="ru-RU" w:eastAsia="en-US"/>
    </w:rPr>
  </w:style>
  <w:style w:type="paragraph" w:styleId="3">
    <w:name w:val="Body Text Indent 3"/>
    <w:basedOn w:val="a"/>
    <w:link w:val="30"/>
    <w:uiPriority w:val="99"/>
    <w:rsid w:val="008D47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4701"/>
    <w:rPr>
      <w:rFonts w:ascii="Calibri" w:hAnsi="Calibri" w:cs="Calibri"/>
      <w:sz w:val="16"/>
      <w:szCs w:val="16"/>
      <w:lang w:val="ru-RU" w:eastAsia="en-US"/>
    </w:rPr>
  </w:style>
  <w:style w:type="paragraph" w:customStyle="1" w:styleId="11">
    <w:name w:val="Абзац списка1"/>
    <w:basedOn w:val="a"/>
    <w:uiPriority w:val="99"/>
    <w:rsid w:val="008D4701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a8">
    <w:name w:val="Новый"/>
    <w:basedOn w:val="a"/>
    <w:uiPriority w:val="99"/>
    <w:rsid w:val="008D4701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8D470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8D470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customStyle="1" w:styleId="Zag11">
    <w:name w:val="Zag_11"/>
    <w:uiPriority w:val="99"/>
    <w:rsid w:val="008D4701"/>
  </w:style>
  <w:style w:type="paragraph" w:customStyle="1" w:styleId="Zag2">
    <w:name w:val="Zag_2"/>
    <w:basedOn w:val="a"/>
    <w:uiPriority w:val="99"/>
    <w:rsid w:val="008D470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8D470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9">
    <w:name w:val="Стиль"/>
    <w:uiPriority w:val="99"/>
    <w:rsid w:val="00C446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uiPriority w:val="1"/>
    <w:qFormat/>
    <w:rsid w:val="008D26FD"/>
    <w:rPr>
      <w:rFonts w:cs="Calibri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25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semiHidden/>
    <w:unhideWhenUsed/>
    <w:rsid w:val="00B25B7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semiHidden/>
    <w:rsid w:val="00B25B74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25B7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B25B74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F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6961"/>
    <w:rPr>
      <w:rFonts w:ascii="Tahoma" w:hAnsi="Tahoma" w:cs="Tahoma"/>
      <w:sz w:val="16"/>
      <w:szCs w:val="16"/>
      <w:lang w:eastAsia="en-US"/>
    </w:rPr>
  </w:style>
  <w:style w:type="table" w:customStyle="1" w:styleId="121">
    <w:name w:val="Сетка таблицы121"/>
    <w:basedOn w:val="a1"/>
    <w:next w:val="ab"/>
    <w:uiPriority w:val="59"/>
    <w:rsid w:val="003A01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b"/>
    <w:uiPriority w:val="59"/>
    <w:rsid w:val="003A01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76824"/>
    <w:pPr>
      <w:spacing w:before="178" w:after="178" w:line="240" w:lineRule="auto"/>
      <w:outlineLvl w:val="0"/>
    </w:pPr>
    <w:rPr>
      <w:rFonts w:ascii="Georgia" w:eastAsia="Times New Roman" w:hAnsi="Georgia" w:cs="Georgia"/>
      <w:b/>
      <w:bCs/>
      <w:i/>
      <w:iCs/>
      <w:color w:val="43260B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6824"/>
    <w:rPr>
      <w:rFonts w:ascii="Georgia" w:hAnsi="Georgia" w:cs="Georgia"/>
      <w:b/>
      <w:bCs/>
      <w:i/>
      <w:iCs/>
      <w:color w:val="43260B"/>
      <w:kern w:val="36"/>
      <w:sz w:val="28"/>
      <w:szCs w:val="28"/>
      <w:lang w:eastAsia="ru-RU"/>
    </w:rPr>
  </w:style>
  <w:style w:type="character" w:customStyle="1" w:styleId="FontStyle15">
    <w:name w:val="Font Style15"/>
    <w:uiPriority w:val="99"/>
    <w:rsid w:val="009C1A8D"/>
    <w:rPr>
      <w:rFonts w:ascii="Bookman Old Style" w:hAnsi="Bookman Old Style" w:cs="Bookman Old Style"/>
      <w:sz w:val="20"/>
      <w:szCs w:val="20"/>
    </w:rPr>
  </w:style>
  <w:style w:type="character" w:styleId="a3">
    <w:name w:val="Strong"/>
    <w:uiPriority w:val="99"/>
    <w:qFormat/>
    <w:rsid w:val="009C1A8D"/>
    <w:rPr>
      <w:b/>
      <w:bCs/>
    </w:rPr>
  </w:style>
  <w:style w:type="paragraph" w:styleId="a4">
    <w:name w:val="Body Text Indent"/>
    <w:basedOn w:val="a"/>
    <w:link w:val="a5"/>
    <w:uiPriority w:val="99"/>
    <w:rsid w:val="009C1A8D"/>
    <w:pPr>
      <w:suppressAutoHyphens/>
      <w:spacing w:after="0" w:line="240" w:lineRule="auto"/>
      <w:ind w:firstLine="720"/>
    </w:pPr>
    <w:rPr>
      <w:rFonts w:ascii="Times New Roman" w:eastAsia="MS ??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9C1A8D"/>
    <w:rPr>
      <w:rFonts w:ascii="Times New Roman" w:eastAsia="MS ??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9C1A8D"/>
    <w:pPr>
      <w:suppressAutoHyphens/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eastAsia="ar-SA"/>
    </w:rPr>
  </w:style>
  <w:style w:type="paragraph" w:customStyle="1" w:styleId="WW-1">
    <w:name w:val="WW-Без интервала1"/>
    <w:uiPriority w:val="99"/>
    <w:rsid w:val="009C1A8D"/>
    <w:pPr>
      <w:widowControl w:val="0"/>
      <w:suppressAutoHyphens/>
      <w:autoSpaceDE w:val="0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99"/>
    <w:rsid w:val="009C1A8D"/>
    <w:pPr>
      <w:widowControl w:val="0"/>
      <w:spacing w:after="0" w:line="240" w:lineRule="auto"/>
    </w:pPr>
    <w:rPr>
      <w:lang w:val="en-US"/>
    </w:rPr>
  </w:style>
  <w:style w:type="paragraph" w:customStyle="1" w:styleId="Heading11">
    <w:name w:val="Heading 11"/>
    <w:basedOn w:val="a"/>
    <w:uiPriority w:val="99"/>
    <w:rsid w:val="009C1A8D"/>
    <w:pPr>
      <w:widowControl w:val="0"/>
      <w:spacing w:after="0" w:line="240" w:lineRule="auto"/>
      <w:outlineLvl w:val="1"/>
    </w:pPr>
    <w:rPr>
      <w:rFonts w:ascii="Arial" w:hAnsi="Arial" w:cs="Arial"/>
      <w:sz w:val="29"/>
      <w:szCs w:val="29"/>
      <w:lang w:val="en-US"/>
    </w:rPr>
  </w:style>
  <w:style w:type="paragraph" w:customStyle="1" w:styleId="Body">
    <w:name w:val="Body"/>
    <w:basedOn w:val="a"/>
    <w:uiPriority w:val="99"/>
    <w:rsid w:val="009C1A8D"/>
    <w:pPr>
      <w:widowControl w:val="0"/>
      <w:spacing w:after="0" w:line="240" w:lineRule="auto"/>
    </w:pPr>
    <w:rPr>
      <w:rFonts w:ascii="Arial" w:hAnsi="Arial" w:cs="Arial"/>
      <w:sz w:val="19"/>
      <w:szCs w:val="19"/>
      <w:lang w:val="en-US"/>
    </w:rPr>
  </w:style>
  <w:style w:type="table" w:customStyle="1" w:styleId="TableNormal1">
    <w:name w:val="Table Normal1"/>
    <w:uiPriority w:val="99"/>
    <w:semiHidden/>
    <w:rsid w:val="009C1A8D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a"/>
    <w:uiPriority w:val="99"/>
    <w:rsid w:val="00AA2D89"/>
    <w:pPr>
      <w:widowControl w:val="0"/>
      <w:autoSpaceDE w:val="0"/>
      <w:autoSpaceDN w:val="0"/>
      <w:adjustRightInd w:val="0"/>
      <w:spacing w:after="0" w:line="23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AA2D89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8D470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8D4701"/>
    <w:rPr>
      <w:rFonts w:ascii="Calibri" w:hAnsi="Calibri" w:cs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rsid w:val="008D47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D4701"/>
    <w:rPr>
      <w:rFonts w:ascii="Calibri" w:hAnsi="Calibri" w:cs="Calibri"/>
      <w:sz w:val="22"/>
      <w:szCs w:val="22"/>
      <w:lang w:val="ru-RU" w:eastAsia="en-US"/>
    </w:rPr>
  </w:style>
  <w:style w:type="paragraph" w:styleId="3">
    <w:name w:val="Body Text Indent 3"/>
    <w:basedOn w:val="a"/>
    <w:link w:val="30"/>
    <w:uiPriority w:val="99"/>
    <w:rsid w:val="008D47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4701"/>
    <w:rPr>
      <w:rFonts w:ascii="Calibri" w:hAnsi="Calibri" w:cs="Calibri"/>
      <w:sz w:val="16"/>
      <w:szCs w:val="16"/>
      <w:lang w:val="ru-RU" w:eastAsia="en-US"/>
    </w:rPr>
  </w:style>
  <w:style w:type="paragraph" w:customStyle="1" w:styleId="11">
    <w:name w:val="Абзац списка1"/>
    <w:basedOn w:val="a"/>
    <w:uiPriority w:val="99"/>
    <w:rsid w:val="008D4701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customStyle="1" w:styleId="a8">
    <w:name w:val="Новый"/>
    <w:basedOn w:val="a"/>
    <w:uiPriority w:val="99"/>
    <w:rsid w:val="008D4701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8D470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8D470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customStyle="1" w:styleId="Zag11">
    <w:name w:val="Zag_11"/>
    <w:uiPriority w:val="99"/>
    <w:rsid w:val="008D4701"/>
  </w:style>
  <w:style w:type="paragraph" w:customStyle="1" w:styleId="Zag2">
    <w:name w:val="Zag_2"/>
    <w:basedOn w:val="a"/>
    <w:uiPriority w:val="99"/>
    <w:rsid w:val="008D470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8D470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9">
    <w:name w:val="Стиль"/>
    <w:uiPriority w:val="99"/>
    <w:rsid w:val="00C446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uiPriority w:val="1"/>
    <w:qFormat/>
    <w:rsid w:val="008D26FD"/>
    <w:rPr>
      <w:rFonts w:cs="Calibri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25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semiHidden/>
    <w:unhideWhenUsed/>
    <w:rsid w:val="00B25B7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semiHidden/>
    <w:rsid w:val="00B25B74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25B7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B25B74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F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6961"/>
    <w:rPr>
      <w:rFonts w:ascii="Tahoma" w:hAnsi="Tahoma" w:cs="Tahoma"/>
      <w:sz w:val="16"/>
      <w:szCs w:val="16"/>
      <w:lang w:eastAsia="en-US"/>
    </w:rPr>
  </w:style>
  <w:style w:type="table" w:customStyle="1" w:styleId="121">
    <w:name w:val="Сетка таблицы121"/>
    <w:basedOn w:val="a1"/>
    <w:next w:val="ab"/>
    <w:uiPriority w:val="59"/>
    <w:rsid w:val="003A01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b"/>
    <w:uiPriority w:val="59"/>
    <w:rsid w:val="003A01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50</Pages>
  <Words>9743</Words>
  <Characters>64787</Characters>
  <Application>Microsoft Office Word</Application>
  <DocSecurity>0</DocSecurity>
  <Lines>539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74382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3</cp:lastModifiedBy>
  <cp:revision>8</cp:revision>
  <cp:lastPrinted>2020-09-24T21:59:00Z</cp:lastPrinted>
  <dcterms:created xsi:type="dcterms:W3CDTF">2013-09-16T07:38:00Z</dcterms:created>
  <dcterms:modified xsi:type="dcterms:W3CDTF">2021-01-28T11:37:00Z</dcterms:modified>
</cp:coreProperties>
</file>