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64543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Нижегородской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администрации города Дзержинска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№ 33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 МС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зам.директора ↵Молчанова Н.Ю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МБОУ↵*Средняя школа №33*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Денисова Н.Г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№249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3012615)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г.Дзержинск Нижегородская область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645431" w:id="5"/>
    <w:p>
      <w:pPr>
        <w:sectPr>
          <w:pgSz w:w="11906" w:h="16383" w:orient="portrait"/>
        </w:sectPr>
      </w:pPr>
    </w:p>
    <w:bookmarkEnd w:id="5"/>
    <w:bookmarkEnd w:id="0"/>
    <w:bookmarkStart w:name="block-2264542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2645428" w:id="8"/>
    <w:p>
      <w:pPr>
        <w:sectPr>
          <w:pgSz w:w="11906" w:h="16383" w:orient="portrait"/>
        </w:sectPr>
      </w:pPr>
    </w:p>
    <w:bookmarkEnd w:id="8"/>
    <w:bookmarkEnd w:id="6"/>
    <w:bookmarkStart w:name="block-2264543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2645432" w:id="13"/>
    <w:p>
      <w:pPr>
        <w:sectPr>
          <w:pgSz w:w="11906" w:h="16383" w:orient="portrait"/>
        </w:sectPr>
      </w:pPr>
    </w:p>
    <w:bookmarkEnd w:id="13"/>
    <w:bookmarkEnd w:id="9"/>
    <w:bookmarkStart w:name="block-22645429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2645429" w:id="19"/>
    <w:p>
      <w:pPr>
        <w:sectPr>
          <w:pgSz w:w="11906" w:h="16383" w:orient="portrait"/>
        </w:sectPr>
      </w:pPr>
    </w:p>
    <w:bookmarkEnd w:id="19"/>
    <w:bookmarkEnd w:id="14"/>
    <w:bookmarkStart w:name="block-22645430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45430" w:id="21"/>
    <w:p>
      <w:pPr>
        <w:sectPr>
          <w:pgSz w:w="16383" w:h="11906" w:orient="landscape"/>
        </w:sectPr>
      </w:pPr>
    </w:p>
    <w:bookmarkEnd w:id="21"/>
    <w:bookmarkEnd w:id="20"/>
    <w:bookmarkStart w:name="block-22645433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 Творческая работа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 Творческая работа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5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 Творческая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 Творческая работа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45433" w:id="23"/>
    <w:p>
      <w:pPr>
        <w:sectPr>
          <w:pgSz w:w="16383" w:h="11906" w:orient="landscape"/>
        </w:sectPr>
      </w:pPr>
    </w:p>
    <w:bookmarkEnd w:id="23"/>
    <w:bookmarkEnd w:id="22"/>
    <w:bookmarkStart w:name="block-22645434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645434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