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585E" w14:textId="77777777" w:rsidR="00F0177E" w:rsidRDefault="00F0177E" w:rsidP="0055176F">
      <w:pPr>
        <w:autoSpaceDE w:val="0"/>
        <w:autoSpaceDN w:val="0"/>
        <w:spacing w:after="78" w:line="240" w:lineRule="auto"/>
        <w:ind w:firstLine="142"/>
        <w:jc w:val="center"/>
      </w:pPr>
    </w:p>
    <w:p w14:paraId="1C0CE452" w14:textId="77777777" w:rsidR="00F0177E" w:rsidRPr="0055176F" w:rsidRDefault="00062919" w:rsidP="0055176F">
      <w:pPr>
        <w:autoSpaceDE w:val="0"/>
        <w:autoSpaceDN w:val="0"/>
        <w:spacing w:after="0" w:line="240" w:lineRule="auto"/>
        <w:ind w:firstLine="142"/>
        <w:jc w:val="center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359FCCEC" w14:textId="77777777" w:rsidR="00F0177E" w:rsidRPr="0055176F" w:rsidRDefault="00062919" w:rsidP="0055176F">
      <w:pPr>
        <w:autoSpaceDE w:val="0"/>
        <w:autoSpaceDN w:val="0"/>
        <w:spacing w:after="0" w:line="240" w:lineRule="auto"/>
        <w:ind w:firstLine="142"/>
        <w:jc w:val="center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14:paraId="4E8536E0" w14:textId="77777777" w:rsidR="00F0177E" w:rsidRPr="0055176F" w:rsidRDefault="00062919" w:rsidP="0055176F">
      <w:pPr>
        <w:autoSpaceDE w:val="0"/>
        <w:autoSpaceDN w:val="0"/>
        <w:spacing w:after="0" w:line="240" w:lineRule="auto"/>
        <w:ind w:firstLine="142"/>
        <w:jc w:val="center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Администрация Богучанского района</w:t>
      </w:r>
    </w:p>
    <w:p w14:paraId="6797119B" w14:textId="77777777" w:rsidR="00F0177E" w:rsidRPr="0055176F" w:rsidRDefault="00062919" w:rsidP="0055176F">
      <w:pPr>
        <w:autoSpaceDE w:val="0"/>
        <w:autoSpaceDN w:val="0"/>
        <w:spacing w:after="1376" w:line="240" w:lineRule="auto"/>
        <w:ind w:firstLine="142"/>
        <w:jc w:val="center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МКОУ Октябрьская СШ №9</w:t>
      </w:r>
    </w:p>
    <w:p w14:paraId="6AAD8220" w14:textId="77777777" w:rsidR="00F0177E" w:rsidRPr="0055176F" w:rsidRDefault="00062919" w:rsidP="0055176F">
      <w:pPr>
        <w:autoSpaceDE w:val="0"/>
        <w:autoSpaceDN w:val="0"/>
        <w:spacing w:before="978" w:after="0" w:line="230" w:lineRule="auto"/>
        <w:ind w:firstLine="142"/>
        <w:jc w:val="center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14:paraId="6DEEE834" w14:textId="77777777" w:rsidR="00F0177E" w:rsidRPr="0055176F" w:rsidRDefault="00062919" w:rsidP="0055176F">
      <w:pPr>
        <w:autoSpaceDE w:val="0"/>
        <w:autoSpaceDN w:val="0"/>
        <w:spacing w:before="166" w:after="0" w:line="230" w:lineRule="auto"/>
        <w:ind w:firstLine="142"/>
        <w:jc w:val="center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014EFCC5" w14:textId="77777777" w:rsidR="00F0177E" w:rsidRPr="0055176F" w:rsidRDefault="00062919" w:rsidP="0055176F">
      <w:pPr>
        <w:autoSpaceDE w:val="0"/>
        <w:autoSpaceDN w:val="0"/>
        <w:spacing w:before="70" w:after="0" w:line="230" w:lineRule="auto"/>
        <w:ind w:firstLine="142"/>
        <w:jc w:val="center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«Математика»</w:t>
      </w:r>
    </w:p>
    <w:p w14:paraId="4E43B801" w14:textId="77777777" w:rsidR="00F0177E" w:rsidRPr="0055176F" w:rsidRDefault="00062919" w:rsidP="0055176F">
      <w:pPr>
        <w:autoSpaceDE w:val="0"/>
        <w:autoSpaceDN w:val="0"/>
        <w:spacing w:before="670" w:after="0" w:line="230" w:lineRule="auto"/>
        <w:ind w:firstLine="142"/>
        <w:jc w:val="center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для  5 класса основного общего образования</w:t>
      </w:r>
    </w:p>
    <w:p w14:paraId="16F6DF2D" w14:textId="781EBE4B" w:rsidR="00F0177E" w:rsidRDefault="00062919" w:rsidP="0055176F">
      <w:pPr>
        <w:autoSpaceDE w:val="0"/>
        <w:autoSpaceDN w:val="0"/>
        <w:spacing w:before="70"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4E7748FE" w14:textId="6951FDBD" w:rsidR="0055176F" w:rsidRDefault="0055176F" w:rsidP="0055176F">
      <w:pPr>
        <w:autoSpaceDE w:val="0"/>
        <w:autoSpaceDN w:val="0"/>
        <w:spacing w:before="70"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980362C" w14:textId="16AAE8CA" w:rsidR="0055176F" w:rsidRDefault="0055176F" w:rsidP="0055176F">
      <w:pPr>
        <w:autoSpaceDE w:val="0"/>
        <w:autoSpaceDN w:val="0"/>
        <w:spacing w:before="70"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5B146B4" w14:textId="6CF23F81" w:rsidR="0055176F" w:rsidRDefault="0055176F" w:rsidP="0055176F">
      <w:pPr>
        <w:autoSpaceDE w:val="0"/>
        <w:autoSpaceDN w:val="0"/>
        <w:spacing w:before="70"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47B2915" w14:textId="23E3CFCA" w:rsidR="0055176F" w:rsidRDefault="0055176F" w:rsidP="0055176F">
      <w:pPr>
        <w:autoSpaceDE w:val="0"/>
        <w:autoSpaceDN w:val="0"/>
        <w:spacing w:before="70"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5A744F5" w14:textId="2D0D5D45" w:rsidR="0055176F" w:rsidRDefault="0055176F" w:rsidP="0055176F">
      <w:pPr>
        <w:autoSpaceDE w:val="0"/>
        <w:autoSpaceDN w:val="0"/>
        <w:spacing w:before="70"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4BFFA0D" w14:textId="03E8CAB3" w:rsidR="0055176F" w:rsidRDefault="0055176F" w:rsidP="0055176F">
      <w:pPr>
        <w:autoSpaceDE w:val="0"/>
        <w:autoSpaceDN w:val="0"/>
        <w:spacing w:before="70"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4B4DFD0" w14:textId="79FAFD89" w:rsidR="0055176F" w:rsidRDefault="0055176F" w:rsidP="0055176F">
      <w:pPr>
        <w:autoSpaceDE w:val="0"/>
        <w:autoSpaceDN w:val="0"/>
        <w:spacing w:before="70"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CDD5BD8" w14:textId="431936AD" w:rsidR="0055176F" w:rsidRDefault="0055176F" w:rsidP="0055176F">
      <w:pPr>
        <w:autoSpaceDE w:val="0"/>
        <w:autoSpaceDN w:val="0"/>
        <w:spacing w:before="70"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9535015" w14:textId="4C34092C" w:rsidR="0055176F" w:rsidRDefault="0055176F" w:rsidP="0055176F">
      <w:pPr>
        <w:autoSpaceDE w:val="0"/>
        <w:autoSpaceDN w:val="0"/>
        <w:spacing w:before="70"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350CB22" w14:textId="4D8D8B47" w:rsidR="0055176F" w:rsidRDefault="0055176F" w:rsidP="0055176F">
      <w:pPr>
        <w:autoSpaceDE w:val="0"/>
        <w:autoSpaceDN w:val="0"/>
        <w:spacing w:before="70"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A24F7EA" w14:textId="77777777" w:rsidR="0055176F" w:rsidRPr="0055176F" w:rsidRDefault="0055176F" w:rsidP="0055176F">
      <w:pPr>
        <w:autoSpaceDE w:val="0"/>
        <w:autoSpaceDN w:val="0"/>
        <w:spacing w:before="70" w:after="0" w:line="230" w:lineRule="auto"/>
        <w:ind w:firstLine="142"/>
        <w:jc w:val="center"/>
        <w:rPr>
          <w:lang w:val="ru-RU"/>
        </w:rPr>
      </w:pPr>
    </w:p>
    <w:p w14:paraId="625EEB41" w14:textId="77777777" w:rsidR="0055176F" w:rsidRDefault="00062919" w:rsidP="0055176F">
      <w:pPr>
        <w:autoSpaceDE w:val="0"/>
        <w:autoSpaceDN w:val="0"/>
        <w:spacing w:after="0" w:line="230" w:lineRule="auto"/>
        <w:ind w:firstLine="14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</w:p>
    <w:p w14:paraId="17DC7401" w14:textId="0747A3AD" w:rsidR="00F0177E" w:rsidRPr="0055176F" w:rsidRDefault="00062919" w:rsidP="0055176F">
      <w:pPr>
        <w:autoSpaceDE w:val="0"/>
        <w:autoSpaceDN w:val="0"/>
        <w:spacing w:after="0" w:line="230" w:lineRule="auto"/>
        <w:ind w:firstLine="142"/>
        <w:jc w:val="right"/>
        <w:rPr>
          <w:lang w:val="ru-RU"/>
        </w:rPr>
      </w:pPr>
      <w:proofErr w:type="spellStart"/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Жаркевич</w:t>
      </w:r>
      <w:proofErr w:type="spellEnd"/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 Юлия Юрьевна</w:t>
      </w:r>
    </w:p>
    <w:p w14:paraId="1261E9A5" w14:textId="16560692" w:rsidR="00F0177E" w:rsidRPr="0055176F" w:rsidRDefault="00062919" w:rsidP="0055176F">
      <w:pPr>
        <w:autoSpaceDE w:val="0"/>
        <w:autoSpaceDN w:val="0"/>
        <w:spacing w:after="0" w:line="230" w:lineRule="auto"/>
        <w:ind w:firstLine="14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учитель математики</w:t>
      </w:r>
    </w:p>
    <w:p w14:paraId="7D46DC70" w14:textId="77777777" w:rsidR="0055176F" w:rsidRPr="0055176F" w:rsidRDefault="0055176F" w:rsidP="0055176F">
      <w:pPr>
        <w:autoSpaceDE w:val="0"/>
        <w:autoSpaceDN w:val="0"/>
        <w:spacing w:after="0" w:line="230" w:lineRule="auto"/>
        <w:ind w:firstLine="142"/>
        <w:jc w:val="center"/>
        <w:rPr>
          <w:lang w:val="ru-RU"/>
        </w:rPr>
      </w:pPr>
    </w:p>
    <w:p w14:paraId="725AEAF5" w14:textId="77777777" w:rsidR="0055176F" w:rsidRDefault="0055176F" w:rsidP="0055176F">
      <w:pPr>
        <w:autoSpaceDE w:val="0"/>
        <w:autoSpaceDN w:val="0"/>
        <w:spacing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5767268F" w14:textId="77777777" w:rsidR="0055176F" w:rsidRDefault="0055176F" w:rsidP="0055176F">
      <w:pPr>
        <w:autoSpaceDE w:val="0"/>
        <w:autoSpaceDN w:val="0"/>
        <w:spacing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2D4AE288" w14:textId="77777777" w:rsidR="0055176F" w:rsidRDefault="0055176F" w:rsidP="0055176F">
      <w:pPr>
        <w:autoSpaceDE w:val="0"/>
        <w:autoSpaceDN w:val="0"/>
        <w:spacing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59C7181F" w14:textId="77777777" w:rsidR="0055176F" w:rsidRDefault="0055176F" w:rsidP="0055176F">
      <w:pPr>
        <w:autoSpaceDE w:val="0"/>
        <w:autoSpaceDN w:val="0"/>
        <w:spacing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6BB44D97" w14:textId="77777777" w:rsidR="0055176F" w:rsidRDefault="0055176F" w:rsidP="0055176F">
      <w:pPr>
        <w:autoSpaceDE w:val="0"/>
        <w:autoSpaceDN w:val="0"/>
        <w:spacing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5CE09634" w14:textId="77777777" w:rsidR="0055176F" w:rsidRDefault="0055176F" w:rsidP="0055176F">
      <w:pPr>
        <w:autoSpaceDE w:val="0"/>
        <w:autoSpaceDN w:val="0"/>
        <w:spacing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298115AC" w14:textId="77777777" w:rsidR="0055176F" w:rsidRDefault="0055176F" w:rsidP="0055176F">
      <w:pPr>
        <w:autoSpaceDE w:val="0"/>
        <w:autoSpaceDN w:val="0"/>
        <w:spacing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407FAD0D" w14:textId="77777777" w:rsidR="0055176F" w:rsidRDefault="0055176F" w:rsidP="0055176F">
      <w:pPr>
        <w:autoSpaceDE w:val="0"/>
        <w:autoSpaceDN w:val="0"/>
        <w:spacing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1AA2E3EB" w14:textId="77777777" w:rsidR="0055176F" w:rsidRDefault="0055176F" w:rsidP="0055176F">
      <w:pPr>
        <w:autoSpaceDE w:val="0"/>
        <w:autoSpaceDN w:val="0"/>
        <w:spacing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250562E1" w14:textId="77777777" w:rsidR="0055176F" w:rsidRDefault="0055176F" w:rsidP="0055176F">
      <w:pPr>
        <w:autoSpaceDE w:val="0"/>
        <w:autoSpaceDN w:val="0"/>
        <w:spacing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0ADD38D3" w14:textId="77777777" w:rsidR="0055176F" w:rsidRDefault="0055176F" w:rsidP="0055176F">
      <w:pPr>
        <w:autoSpaceDE w:val="0"/>
        <w:autoSpaceDN w:val="0"/>
        <w:spacing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2FD0CC21" w14:textId="77777777" w:rsidR="0055176F" w:rsidRDefault="0055176F" w:rsidP="0055176F">
      <w:pPr>
        <w:autoSpaceDE w:val="0"/>
        <w:autoSpaceDN w:val="0"/>
        <w:spacing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76A2AC1A" w14:textId="77777777" w:rsidR="0055176F" w:rsidRDefault="0055176F" w:rsidP="0055176F">
      <w:pPr>
        <w:autoSpaceDE w:val="0"/>
        <w:autoSpaceDN w:val="0"/>
        <w:spacing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0649600E" w14:textId="77777777" w:rsidR="0055176F" w:rsidRDefault="0055176F" w:rsidP="0055176F">
      <w:pPr>
        <w:autoSpaceDE w:val="0"/>
        <w:autoSpaceDN w:val="0"/>
        <w:spacing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5B9A9541" w14:textId="77777777" w:rsidR="0055176F" w:rsidRDefault="0055176F" w:rsidP="0055176F">
      <w:pPr>
        <w:autoSpaceDE w:val="0"/>
        <w:autoSpaceDN w:val="0"/>
        <w:spacing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04146C34" w14:textId="77777777" w:rsidR="0055176F" w:rsidRDefault="0055176F" w:rsidP="0055176F">
      <w:pPr>
        <w:autoSpaceDE w:val="0"/>
        <w:autoSpaceDN w:val="0"/>
        <w:spacing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59CE8542" w14:textId="77777777" w:rsidR="0055176F" w:rsidRDefault="0055176F" w:rsidP="0055176F">
      <w:pPr>
        <w:autoSpaceDE w:val="0"/>
        <w:autoSpaceDN w:val="0"/>
        <w:spacing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084D1FAE" w14:textId="77777777" w:rsidR="0055176F" w:rsidRDefault="0055176F" w:rsidP="0055176F">
      <w:pPr>
        <w:autoSpaceDE w:val="0"/>
        <w:autoSpaceDN w:val="0"/>
        <w:spacing w:after="0" w:line="23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514D12A4" w14:textId="11C50B1D" w:rsidR="00F0177E" w:rsidRDefault="00062919" w:rsidP="0055176F">
      <w:pPr>
        <w:autoSpaceDE w:val="0"/>
        <w:autoSpaceDN w:val="0"/>
        <w:spacing w:after="0" w:line="230" w:lineRule="auto"/>
        <w:ind w:firstLine="142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п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Октябрьский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</w:t>
      </w:r>
    </w:p>
    <w:p w14:paraId="14D10428" w14:textId="77777777" w:rsidR="00F0177E" w:rsidRDefault="00F0177E">
      <w:pPr>
        <w:sectPr w:rsidR="00F0177E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31993F8F" w14:textId="77777777" w:rsidR="00F0177E" w:rsidRDefault="00F0177E">
      <w:pPr>
        <w:autoSpaceDE w:val="0"/>
        <w:autoSpaceDN w:val="0"/>
        <w:spacing w:after="78" w:line="220" w:lineRule="exact"/>
      </w:pPr>
    </w:p>
    <w:p w14:paraId="5F28204C" w14:textId="77777777" w:rsidR="00F0177E" w:rsidRDefault="0006291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14:paraId="216BEB2A" w14:textId="77777777" w:rsidR="00F0177E" w:rsidRPr="0055176F" w:rsidRDefault="00062919">
      <w:pPr>
        <w:autoSpaceDE w:val="0"/>
        <w:autoSpaceDN w:val="0"/>
        <w:spacing w:before="346" w:after="0" w:line="230" w:lineRule="auto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"МАТЕМАТИКА" </w:t>
      </w:r>
    </w:p>
    <w:p w14:paraId="44295EC8" w14:textId="77777777" w:rsidR="00F0177E" w:rsidRPr="0055176F" w:rsidRDefault="00062919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</w:t>
      </w:r>
      <w:r w:rsidRPr="0055176F">
        <w:rPr>
          <w:lang w:val="ru-RU"/>
        </w:rPr>
        <w:br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сов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 w:rsidRPr="0055176F">
        <w:rPr>
          <w:lang w:val="ru-RU"/>
        </w:rPr>
        <w:br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составляющими основу для непрерывного образования и саморазвития, а также целостность общ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</w:t>
      </w:r>
      <w:r w:rsidRPr="0055176F">
        <w:rPr>
          <w:lang w:val="ru-RU"/>
        </w:rPr>
        <w:br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Федерации. В эпоху цифровой трансформации всех сфер человеческой деятельности невозмо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енной базовой </w:t>
      </w:r>
      <w:r w:rsidRPr="0055176F">
        <w:rPr>
          <w:lang w:val="ru-RU"/>
        </w:rPr>
        <w:br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общеобразовательной подготовки, в том числе и математической.</w:t>
      </w:r>
    </w:p>
    <w:p w14:paraId="0226052A" w14:textId="77777777" w:rsidR="00F0177E" w:rsidRPr="0055176F" w:rsidRDefault="0006291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Это обусловлено тем, что в наши дни растёт число профессий, связанных с непосредственным 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14:paraId="07A0BBF5" w14:textId="77777777" w:rsidR="00F0177E" w:rsidRPr="0055176F" w:rsidRDefault="0006291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Практическая полезность математики обу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словлена тем, что её предметом являются </w:t>
      </w:r>
      <w:r w:rsidRPr="0055176F">
        <w:rPr>
          <w:lang w:val="ru-RU"/>
        </w:rPr>
        <w:br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55176F">
        <w:rPr>
          <w:lang w:val="ru-RU"/>
        </w:rPr>
        <w:br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55176F">
        <w:rPr>
          <w:lang w:val="ru-RU"/>
        </w:rPr>
        <w:br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ю в виде таблиц, диаграмм и графиков, жить в условиях неопределённости и понимать вероятностный характер случайных событий.</w:t>
      </w:r>
    </w:p>
    <w:p w14:paraId="3C57531D" w14:textId="77777777" w:rsidR="00F0177E" w:rsidRPr="0055176F" w:rsidRDefault="00062919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 на уроках математики — развиваются также творческая и прикладная стороны мышления.</w:t>
      </w:r>
    </w:p>
    <w:p w14:paraId="7D1C5757" w14:textId="77777777" w:rsidR="00F0177E" w:rsidRPr="0055176F" w:rsidRDefault="0006291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ские средства для выражения суждений и наглядного их представления.</w:t>
      </w:r>
    </w:p>
    <w:p w14:paraId="434F9107" w14:textId="77777777" w:rsidR="00F0177E" w:rsidRPr="0055176F" w:rsidRDefault="000629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</w:p>
    <w:p w14:paraId="5E7B8D16" w14:textId="77777777" w:rsidR="00F0177E" w:rsidRPr="0055176F" w:rsidRDefault="00F0177E">
      <w:pPr>
        <w:rPr>
          <w:lang w:val="ru-RU"/>
        </w:rPr>
        <w:sectPr w:rsidR="00F0177E" w:rsidRPr="0055176F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4E07323" w14:textId="77777777" w:rsidR="00F0177E" w:rsidRPr="0055176F" w:rsidRDefault="00F0177E">
      <w:pPr>
        <w:autoSpaceDE w:val="0"/>
        <w:autoSpaceDN w:val="0"/>
        <w:spacing w:after="66" w:line="220" w:lineRule="exact"/>
        <w:rPr>
          <w:lang w:val="ru-RU"/>
        </w:rPr>
      </w:pPr>
    </w:p>
    <w:p w14:paraId="71ADE000" w14:textId="77777777" w:rsidR="00F0177E" w:rsidRPr="0055176F" w:rsidRDefault="00062919">
      <w:pPr>
        <w:autoSpaceDE w:val="0"/>
        <w:autoSpaceDN w:val="0"/>
        <w:spacing w:after="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с методами познания действительности, представление о предмете и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века.</w:t>
      </w:r>
    </w:p>
    <w:p w14:paraId="36775B7C" w14:textId="77777777" w:rsidR="00F0177E" w:rsidRPr="0055176F" w:rsidRDefault="0006291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14:paraId="1BFD64B6" w14:textId="77777777" w:rsidR="00F0177E" w:rsidRPr="0055176F" w:rsidRDefault="00062919">
      <w:pPr>
        <w:autoSpaceDE w:val="0"/>
        <w:autoSpaceDN w:val="0"/>
        <w:spacing w:before="262" w:after="0" w:line="230" w:lineRule="auto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14:paraId="630D6A97" w14:textId="77777777" w:rsidR="00F0177E" w:rsidRPr="0055176F" w:rsidRDefault="0006291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Приоритетными целями обучения ма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тематике в 5 классе являются:</w:t>
      </w:r>
    </w:p>
    <w:p w14:paraId="14BEFFD8" w14:textId="77777777" w:rsidR="00F0177E" w:rsidRPr="0055176F" w:rsidRDefault="00062919">
      <w:pPr>
        <w:autoSpaceDE w:val="0"/>
        <w:autoSpaceDN w:val="0"/>
        <w:spacing w:before="180" w:after="0" w:line="271" w:lineRule="auto"/>
        <w:ind w:left="420" w:right="144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продолжение формирования основных математических понятий (число, величина, </w:t>
      </w:r>
      <w:r w:rsidRPr="0055176F">
        <w:rPr>
          <w:lang w:val="ru-RU"/>
        </w:rPr>
        <w:br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14:paraId="7E69C4E7" w14:textId="77777777" w:rsidR="00F0177E" w:rsidRPr="0055176F" w:rsidRDefault="0006291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математики; </w:t>
      </w:r>
    </w:p>
    <w:p w14:paraId="3AB3BE0A" w14:textId="77777777" w:rsidR="00F0177E" w:rsidRPr="0055176F" w:rsidRDefault="0006291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подведение обучающихся на доступном для них уровне к осознанию взаимосвязи математики и окружающего мира; </w:t>
      </w:r>
    </w:p>
    <w:p w14:paraId="1C8E63AC" w14:textId="77777777" w:rsidR="00F0177E" w:rsidRPr="0055176F" w:rsidRDefault="00062919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грамотности: умения распознавать математические объекты в реальных жизненных ситуациях,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1D926F64" w14:textId="77777777" w:rsidR="00F0177E" w:rsidRPr="0055176F" w:rsidRDefault="00062919">
      <w:pPr>
        <w:autoSpaceDE w:val="0"/>
        <w:autoSpaceDN w:val="0"/>
        <w:spacing w:before="178" w:after="0"/>
        <w:ind w:right="432" w:firstLine="18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Основные линии содержания курса математики в 5 классе — арифметическая и геометрическая, ко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14:paraId="15C801C2" w14:textId="77777777" w:rsidR="00F0177E" w:rsidRPr="0055176F" w:rsidRDefault="0006291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Изучение арифметичес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частности с обучением простейшим приёмам прикидки и оценки результатов </w:t>
      </w:r>
      <w:r w:rsidRPr="0055176F">
        <w:rPr>
          <w:lang w:val="ru-RU"/>
        </w:rPr>
        <w:br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вычислений. </w:t>
      </w:r>
    </w:p>
    <w:p w14:paraId="34F82C52" w14:textId="77777777" w:rsidR="00F0177E" w:rsidRPr="0055176F" w:rsidRDefault="00062919">
      <w:pPr>
        <w:autoSpaceDE w:val="0"/>
        <w:autoSpaceDN w:val="0"/>
        <w:spacing w:before="72" w:after="0" w:line="286" w:lineRule="auto"/>
        <w:ind w:firstLine="18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когда происходит знакомство с основными идеями, понятиями темы. При этом рассмотрение </w:t>
      </w:r>
      <w:r w:rsidRPr="0055176F">
        <w:rPr>
          <w:lang w:val="ru-RU"/>
        </w:rPr>
        <w:br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обыкновенных дробей в полном объёме предшествует изучению десятичных дробей, что </w:t>
      </w:r>
      <w:r w:rsidRPr="0055176F">
        <w:rPr>
          <w:lang w:val="ru-RU"/>
        </w:rPr>
        <w:br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целесообразно с точки зрения логики изложения числовой линии, когда правила действий с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5176F">
        <w:rPr>
          <w:lang w:val="ru-RU"/>
        </w:rPr>
        <w:br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в и при практическом использовании.</w:t>
      </w:r>
    </w:p>
    <w:p w14:paraId="2FC90C26" w14:textId="77777777" w:rsidR="00F0177E" w:rsidRPr="0055176F" w:rsidRDefault="000629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При обучении решению текстовых задач в 5 классе используются арифметические приёмы решения.</w:t>
      </w:r>
    </w:p>
    <w:p w14:paraId="4EE3D6C9" w14:textId="77777777" w:rsidR="00F0177E" w:rsidRPr="0055176F" w:rsidRDefault="00062919">
      <w:pPr>
        <w:autoSpaceDE w:val="0"/>
        <w:autoSpaceDN w:val="0"/>
        <w:spacing w:before="70" w:after="0" w:line="281" w:lineRule="auto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Текстовые задачи, решаемые при отработке вычислительных навыков в 5 классе, рассматриваются задачи следующих видов: задачи на дв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 диаграмм.</w:t>
      </w:r>
    </w:p>
    <w:p w14:paraId="15B3B3B7" w14:textId="77777777" w:rsidR="00F0177E" w:rsidRPr="0055176F" w:rsidRDefault="00F0177E">
      <w:pPr>
        <w:rPr>
          <w:lang w:val="ru-RU"/>
        </w:rPr>
        <w:sectPr w:rsidR="00F0177E" w:rsidRPr="0055176F">
          <w:pgSz w:w="11900" w:h="16840"/>
          <w:pgMar w:top="286" w:right="666" w:bottom="342" w:left="666" w:header="720" w:footer="720" w:gutter="0"/>
          <w:cols w:space="720" w:equalWidth="0">
            <w:col w:w="10568" w:space="0"/>
          </w:cols>
          <w:docGrid w:linePitch="360"/>
        </w:sectPr>
      </w:pPr>
    </w:p>
    <w:p w14:paraId="2A022D07" w14:textId="77777777" w:rsidR="00F0177E" w:rsidRPr="0055176F" w:rsidRDefault="00F0177E">
      <w:pPr>
        <w:autoSpaceDE w:val="0"/>
        <w:autoSpaceDN w:val="0"/>
        <w:spacing w:after="78" w:line="220" w:lineRule="exact"/>
        <w:rPr>
          <w:lang w:val="ru-RU"/>
        </w:rPr>
      </w:pPr>
    </w:p>
    <w:p w14:paraId="30862C34" w14:textId="77777777" w:rsidR="00F0177E" w:rsidRPr="0055176F" w:rsidRDefault="00062919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Примерной рабочей программе предусмотрено формирование пропедевтических алгебраических 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ких величин, в качестве «заместителя» числа.</w:t>
      </w:r>
    </w:p>
    <w:p w14:paraId="265A8562" w14:textId="77777777" w:rsidR="00F0177E" w:rsidRPr="0055176F" w:rsidRDefault="0006291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странстве, с их простейшими конфигурациями, учатся изображать их на </w:t>
      </w:r>
      <w:r w:rsidRPr="0055176F">
        <w:rPr>
          <w:lang w:val="ru-RU"/>
        </w:rPr>
        <w:br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ряются.</w:t>
      </w:r>
    </w:p>
    <w:p w14:paraId="79BBC6CE" w14:textId="77777777" w:rsidR="00F0177E" w:rsidRPr="0055176F" w:rsidRDefault="00062919">
      <w:pPr>
        <w:autoSpaceDE w:val="0"/>
        <w:autoSpaceDN w:val="0"/>
        <w:spacing w:before="262" w:after="0" w:line="230" w:lineRule="auto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14:paraId="33C6D49B" w14:textId="77777777" w:rsidR="00F0177E" w:rsidRPr="0055176F" w:rsidRDefault="00062919">
      <w:pPr>
        <w:autoSpaceDE w:val="0"/>
        <w:autoSpaceDN w:val="0"/>
        <w:spacing w:before="166" w:after="0"/>
        <w:ind w:firstLine="18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учение математики в 5 классе отводит не менее 5 учебных часов в неделю, всего  170 учебных часов.</w:t>
      </w:r>
    </w:p>
    <w:p w14:paraId="6DD71D3E" w14:textId="77777777" w:rsidR="00F0177E" w:rsidRPr="0055176F" w:rsidRDefault="00F0177E">
      <w:pPr>
        <w:rPr>
          <w:lang w:val="ru-RU"/>
        </w:rPr>
        <w:sectPr w:rsidR="00F0177E" w:rsidRPr="0055176F">
          <w:pgSz w:w="11900" w:h="16840"/>
          <w:pgMar w:top="298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14:paraId="7089B2AE" w14:textId="77777777" w:rsidR="00F0177E" w:rsidRPr="0055176F" w:rsidRDefault="00F0177E">
      <w:pPr>
        <w:autoSpaceDE w:val="0"/>
        <w:autoSpaceDN w:val="0"/>
        <w:spacing w:after="216" w:line="220" w:lineRule="exact"/>
        <w:rPr>
          <w:lang w:val="ru-RU"/>
        </w:rPr>
      </w:pPr>
    </w:p>
    <w:p w14:paraId="6D98B16C" w14:textId="77777777" w:rsidR="00F0177E" w:rsidRPr="0055176F" w:rsidRDefault="00062919">
      <w:pPr>
        <w:autoSpaceDE w:val="0"/>
        <w:autoSpaceDN w:val="0"/>
        <w:spacing w:after="0" w:line="230" w:lineRule="auto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"МАТЕМАТИКА"</w:t>
      </w:r>
    </w:p>
    <w:p w14:paraId="15DB71F3" w14:textId="77777777" w:rsidR="00F0177E" w:rsidRPr="0055176F" w:rsidRDefault="00062919">
      <w:pPr>
        <w:autoSpaceDE w:val="0"/>
        <w:autoSpaceDN w:val="0"/>
        <w:spacing w:before="346" w:after="0" w:line="230" w:lineRule="auto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>Натуральные числа и нуль</w:t>
      </w:r>
    </w:p>
    <w:p w14:paraId="1EAF388B" w14:textId="77777777" w:rsidR="00F0177E" w:rsidRPr="0055176F" w:rsidRDefault="00062919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Натуральное число. Ряд натуральных чисел. Число 0.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 Изображение натуральных чисел точками на координатной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</w:t>
      </w:r>
    </w:p>
    <w:p w14:paraId="4318E7FD" w14:textId="77777777" w:rsidR="00F0177E" w:rsidRPr="0055176F" w:rsidRDefault="00062919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Умножение натуральных чисел; свойства нуля и единицы при умножении. Деление как действие, обратное ум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ножению. Компоненты действий, связь между ними. Проверка результата </w:t>
      </w:r>
      <w:r w:rsidRPr="0055176F">
        <w:rPr>
          <w:lang w:val="ru-RU"/>
        </w:rPr>
        <w:br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разрядных слагаемых.</w:t>
      </w:r>
    </w:p>
    <w:p w14:paraId="2D88B74B" w14:textId="77777777" w:rsidR="00F0177E" w:rsidRPr="0055176F" w:rsidRDefault="00062919">
      <w:pPr>
        <w:autoSpaceDE w:val="0"/>
        <w:autoSpaceDN w:val="0"/>
        <w:spacing w:before="70" w:after="0" w:line="230" w:lineRule="auto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Числовое выражение. Вычисление значений числовых выражений; порядок выполнения действий.</w:t>
      </w:r>
    </w:p>
    <w:p w14:paraId="70EC7EAD" w14:textId="77777777" w:rsidR="00F0177E" w:rsidRPr="0055176F" w:rsidRDefault="00062919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3BC4A929" w14:textId="77777777" w:rsidR="00F0177E" w:rsidRPr="0055176F" w:rsidRDefault="00062919">
      <w:pPr>
        <w:autoSpaceDE w:val="0"/>
        <w:autoSpaceDN w:val="0"/>
        <w:spacing w:before="262" w:after="0" w:line="230" w:lineRule="auto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>Дроби</w:t>
      </w:r>
    </w:p>
    <w:p w14:paraId="029A5C8B" w14:textId="77777777" w:rsidR="00F0177E" w:rsidRPr="0055176F" w:rsidRDefault="00062919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дроби как способе записи части величины. Обыкновенные дроби. Правильные и неправильные дро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й точками на числовой прямой. Сравнение десятичных дробей. Арифметические действия с десятичными дробями. Округление десятичных дробей.</w:t>
      </w:r>
    </w:p>
    <w:p w14:paraId="76DD0162" w14:textId="77777777" w:rsidR="00F0177E" w:rsidRPr="0055176F" w:rsidRDefault="00062919">
      <w:pPr>
        <w:autoSpaceDE w:val="0"/>
        <w:autoSpaceDN w:val="0"/>
        <w:spacing w:before="262" w:after="0" w:line="230" w:lineRule="auto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14:paraId="178AF1FC" w14:textId="77777777" w:rsidR="00F0177E" w:rsidRPr="0055176F" w:rsidRDefault="00062919">
      <w:pPr>
        <w:autoSpaceDE w:val="0"/>
        <w:autoSpaceDN w:val="0"/>
        <w:spacing w:before="168" w:after="0"/>
        <w:ind w:right="432" w:firstLine="18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Решение текстовых задач арифметическим способом. Решение логических задач. Решение задач перебор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ом всех возможных вариантов. Использование при решении задач таблиц и схем. Решение задач, содержащих зависимости, связывающие величины: скорость, время, расстояние; цена, количество, стоимость. Единицы измерения: массы, объёма, цены; расстояния, времени, 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скорости.</w:t>
      </w:r>
    </w:p>
    <w:p w14:paraId="487211CF" w14:textId="77777777" w:rsidR="00F0177E" w:rsidRPr="0055176F" w:rsidRDefault="00062919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14:paraId="5B22140E" w14:textId="77777777" w:rsidR="00F0177E" w:rsidRPr="0055176F" w:rsidRDefault="00062919">
      <w:pPr>
        <w:autoSpaceDE w:val="0"/>
        <w:autoSpaceDN w:val="0"/>
        <w:spacing w:before="262" w:after="0" w:line="230" w:lineRule="auto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14:paraId="45683F77" w14:textId="77777777" w:rsidR="00F0177E" w:rsidRPr="0055176F" w:rsidRDefault="00062919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фигурах на плоскости: точка, прямая, отрезок, луч, угол, лома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ная, многоугольник, окружность, круг. Угол. Прямой, острый, тупой и развёрнутый углы. Длина отрезка, метрические единицы длины. Длина ломаной, периметр многоугольника. Измерение и построение углов с помощью транспортира. Наглядные представления о фигурах н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углов прямоугольника, квадрата. Площадь</w:t>
      </w:r>
    </w:p>
    <w:p w14:paraId="4B57A507" w14:textId="77777777" w:rsidR="00F0177E" w:rsidRPr="0055176F" w:rsidRDefault="00F0177E">
      <w:pPr>
        <w:rPr>
          <w:lang w:val="ru-RU"/>
        </w:rPr>
        <w:sectPr w:rsidR="00F0177E" w:rsidRPr="0055176F">
          <w:pgSz w:w="11900" w:h="16840"/>
          <w:pgMar w:top="436" w:right="622" w:bottom="342" w:left="666" w:header="720" w:footer="720" w:gutter="0"/>
          <w:cols w:space="720" w:equalWidth="0">
            <w:col w:w="10612" w:space="0"/>
          </w:cols>
          <w:docGrid w:linePitch="360"/>
        </w:sectPr>
      </w:pPr>
    </w:p>
    <w:p w14:paraId="7C62CD7D" w14:textId="77777777" w:rsidR="00F0177E" w:rsidRPr="0055176F" w:rsidRDefault="00F0177E">
      <w:pPr>
        <w:autoSpaceDE w:val="0"/>
        <w:autoSpaceDN w:val="0"/>
        <w:spacing w:after="66" w:line="220" w:lineRule="exact"/>
        <w:rPr>
          <w:lang w:val="ru-RU"/>
        </w:rPr>
      </w:pPr>
    </w:p>
    <w:p w14:paraId="75722D57" w14:textId="77777777" w:rsidR="00F0177E" w:rsidRPr="0055176F" w:rsidRDefault="00062919">
      <w:pPr>
        <w:autoSpaceDE w:val="0"/>
        <w:autoSpaceDN w:val="0"/>
        <w:spacing w:after="0" w:line="281" w:lineRule="auto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елепипеда, куба. Единицы измерения объёма.</w:t>
      </w:r>
    </w:p>
    <w:p w14:paraId="38426967" w14:textId="77777777" w:rsidR="00F0177E" w:rsidRPr="0055176F" w:rsidRDefault="00F0177E">
      <w:pPr>
        <w:rPr>
          <w:lang w:val="ru-RU"/>
        </w:rPr>
        <w:sectPr w:rsidR="00F0177E" w:rsidRPr="0055176F">
          <w:pgSz w:w="11900" w:h="16840"/>
          <w:pgMar w:top="286" w:right="814" w:bottom="1440" w:left="666" w:header="720" w:footer="720" w:gutter="0"/>
          <w:cols w:space="720" w:equalWidth="0">
            <w:col w:w="10420" w:space="0"/>
          </w:cols>
          <w:docGrid w:linePitch="360"/>
        </w:sectPr>
      </w:pPr>
    </w:p>
    <w:p w14:paraId="66D26590" w14:textId="77777777" w:rsidR="00F0177E" w:rsidRPr="0055176F" w:rsidRDefault="00F0177E">
      <w:pPr>
        <w:autoSpaceDE w:val="0"/>
        <w:autoSpaceDN w:val="0"/>
        <w:spacing w:after="78" w:line="220" w:lineRule="exact"/>
        <w:rPr>
          <w:lang w:val="ru-RU"/>
        </w:rPr>
      </w:pPr>
    </w:p>
    <w:p w14:paraId="308F3AA7" w14:textId="77777777" w:rsidR="00F0177E" w:rsidRPr="0055176F" w:rsidRDefault="00062919">
      <w:pPr>
        <w:autoSpaceDE w:val="0"/>
        <w:autoSpaceDN w:val="0"/>
        <w:spacing w:after="0" w:line="230" w:lineRule="auto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ОБРАЗОВАТЕЛЬНЫЕ РЕЗУЛЬТАТЫ </w:t>
      </w:r>
    </w:p>
    <w:p w14:paraId="01C9DD62" w14:textId="77777777" w:rsidR="00F0177E" w:rsidRPr="0055176F" w:rsidRDefault="00062919">
      <w:pPr>
        <w:autoSpaceDE w:val="0"/>
        <w:autoSpaceDN w:val="0"/>
        <w:spacing w:before="346" w:after="0" w:line="230" w:lineRule="auto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383E9B5E" w14:textId="77777777" w:rsidR="00F0177E" w:rsidRPr="0055176F" w:rsidRDefault="00062919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предмета «Математика» характеризуются: </w:t>
      </w: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55176F">
        <w:rPr>
          <w:lang w:val="ru-RU"/>
        </w:rPr>
        <w:br/>
      </w: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ой математической школы, к использованию этих достижений в других науках и прикладных сферах.</w:t>
      </w:r>
    </w:p>
    <w:p w14:paraId="54DB49C7" w14:textId="77777777" w:rsidR="00F0177E" w:rsidRPr="0055176F" w:rsidRDefault="00062919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55176F">
        <w:rPr>
          <w:lang w:val="ru-RU"/>
        </w:rPr>
        <w:br/>
      </w: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функционирования различных структур, явлений, процедур гражданского общества (выборы, опросы и пр.); </w:t>
      </w:r>
      <w:r w:rsidRPr="0055176F">
        <w:rPr>
          <w:lang w:val="ru-RU"/>
        </w:rPr>
        <w:br/>
      </w: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тельности учёного.</w:t>
      </w:r>
    </w:p>
    <w:p w14:paraId="7BAA45F5" w14:textId="77777777" w:rsidR="00F0177E" w:rsidRPr="0055176F" w:rsidRDefault="00062919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55176F">
        <w:rPr>
          <w:lang w:val="ru-RU"/>
        </w:rPr>
        <w:br/>
      </w: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14:paraId="4E4AD312" w14:textId="77777777" w:rsidR="00F0177E" w:rsidRPr="0055176F" w:rsidRDefault="00062919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55176F">
        <w:rPr>
          <w:lang w:val="ru-RU"/>
        </w:rPr>
        <w:br/>
      </w: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способностью к эмоциональному и эстетическому восприятию 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объектов, задач, решений, рассуждений; умению видеть математические закономерности в искусстве.</w:t>
      </w:r>
    </w:p>
    <w:p w14:paraId="2790382D" w14:textId="77777777" w:rsidR="00F0177E" w:rsidRPr="0055176F" w:rsidRDefault="00062919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55176F">
        <w:rPr>
          <w:lang w:val="ru-RU"/>
        </w:rPr>
        <w:br/>
      </w: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ими навыками исследовательской деятельности.</w:t>
      </w:r>
    </w:p>
    <w:p w14:paraId="62C7D9A2" w14:textId="77777777" w:rsidR="00F0177E" w:rsidRPr="0055176F" w:rsidRDefault="0006291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14:paraId="27F4FA0A" w14:textId="77777777" w:rsidR="00F0177E" w:rsidRPr="0055176F" w:rsidRDefault="00062919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55176F">
        <w:rPr>
          <w:lang w:val="ru-RU"/>
        </w:rPr>
        <w:br/>
      </w: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14:paraId="7C291178" w14:textId="77777777" w:rsidR="00F0177E" w:rsidRPr="0055176F" w:rsidRDefault="00062919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55176F">
        <w:rPr>
          <w:lang w:val="ru-RU"/>
        </w:rPr>
        <w:br/>
      </w: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ние учиться у других людей, приобретать в совместной деятельности новые знания, навыки и компетенции из опыта других; </w:t>
      </w:r>
      <w:r w:rsidRPr="0055176F">
        <w:rPr>
          <w:lang w:val="ru-RU"/>
        </w:rPr>
        <w:br/>
      </w: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неизвестных, осознавать дефициты собственных знаний и компетентностей, планировать своё развитие;</w:t>
      </w:r>
    </w:p>
    <w:p w14:paraId="4E901F81" w14:textId="77777777" w:rsidR="00F0177E" w:rsidRPr="0055176F" w:rsidRDefault="00F0177E">
      <w:pPr>
        <w:rPr>
          <w:lang w:val="ru-RU"/>
        </w:rPr>
        <w:sectPr w:rsidR="00F0177E" w:rsidRPr="0055176F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A157BE5" w14:textId="77777777" w:rsidR="00F0177E" w:rsidRPr="0055176F" w:rsidRDefault="00F0177E">
      <w:pPr>
        <w:autoSpaceDE w:val="0"/>
        <w:autoSpaceDN w:val="0"/>
        <w:spacing w:after="78" w:line="220" w:lineRule="exact"/>
        <w:rPr>
          <w:lang w:val="ru-RU"/>
        </w:rPr>
      </w:pPr>
    </w:p>
    <w:p w14:paraId="753EC679" w14:textId="77777777" w:rsidR="00F0177E" w:rsidRPr="0055176F" w:rsidRDefault="00062919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способностью осознавать стрессовую ситуацию, воспринимать стрессовую ситуацию как вызов, требующий 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контрмер, корректировать принимаемые решения и действия, формулировать и оценивать риски и последствия, формировать опыт.</w:t>
      </w:r>
    </w:p>
    <w:p w14:paraId="0450F856" w14:textId="77777777" w:rsidR="00F0177E" w:rsidRPr="0055176F" w:rsidRDefault="00062919">
      <w:pPr>
        <w:autoSpaceDE w:val="0"/>
        <w:autoSpaceDN w:val="0"/>
        <w:spacing w:before="262" w:after="0" w:line="230" w:lineRule="auto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3153AFC5" w14:textId="77777777" w:rsidR="00F0177E" w:rsidRPr="0055176F" w:rsidRDefault="00062919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программы учебного предмета «</w:t>
      </w:r>
      <w:proofErr w:type="spellStart"/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Математика»характеризуются</w:t>
      </w:r>
      <w:proofErr w:type="spellEnd"/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овладением </w:t>
      </w:r>
      <w:r w:rsidRPr="0055176F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</w:t>
      </w:r>
      <w:r w:rsidRPr="0055176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сальными </w:t>
      </w:r>
      <w:r w:rsidRPr="0055176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55176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55176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55176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55176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55176F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14:paraId="728AD8B4" w14:textId="77777777" w:rsidR="00F0177E" w:rsidRPr="0055176F" w:rsidRDefault="00062919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55176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Универсальные </w:t>
      </w:r>
      <w:r w:rsidRPr="0055176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55176F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</w:t>
      </w:r>
      <w:r w:rsidRPr="0055176F">
        <w:rPr>
          <w:rFonts w:ascii="Times New Roman" w:eastAsia="Times New Roman" w:hAnsi="Times New Roman"/>
          <w:i/>
          <w:color w:val="000000"/>
          <w:sz w:val="24"/>
          <w:lang w:val="ru-RU"/>
        </w:rPr>
        <w:t>ия окружающего мира; применение логических, исследовательских операций, умений работать с информацией).</w:t>
      </w:r>
    </w:p>
    <w:p w14:paraId="53A85DD0" w14:textId="77777777" w:rsidR="00F0177E" w:rsidRPr="0055176F" w:rsidRDefault="0006291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14:paraId="7D23C81B" w14:textId="77777777" w:rsidR="00F0177E" w:rsidRPr="0055176F" w:rsidRDefault="00062919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характеризовать существенные признаки математических объектов, понятий, отношений между понятиями; </w:t>
      </w:r>
    </w:p>
    <w:p w14:paraId="60C0A1F4" w14:textId="77777777" w:rsidR="00F0177E" w:rsidRPr="0055176F" w:rsidRDefault="0006291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—  формул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14:paraId="5911E814" w14:textId="77777777" w:rsidR="00F0177E" w:rsidRPr="0055176F" w:rsidRDefault="00062919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воспринимать, формулировать и преобразовывать суждения: утвердительные и отрицательные, единичные, частные и общие; </w:t>
      </w:r>
    </w:p>
    <w:p w14:paraId="1F012A53" w14:textId="77777777" w:rsidR="00F0177E" w:rsidRPr="0055176F" w:rsidRDefault="0006291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условные; выявлять математические закономерности, взаимосвязи и противоречия в фактах, данных, наблюдениях и утверждениях; </w:t>
      </w:r>
    </w:p>
    <w:p w14:paraId="0AC16A94" w14:textId="77777777" w:rsidR="00F0177E" w:rsidRPr="0055176F" w:rsidRDefault="0006291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—  предла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гать критерии для выявления закономерностей и противоречий; </w:t>
      </w:r>
    </w:p>
    <w:p w14:paraId="39225AA0" w14:textId="77777777" w:rsidR="00F0177E" w:rsidRPr="0055176F" w:rsidRDefault="00062919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делать выводы с использованием законов логики, дедуктивных и индуктивных умозаключений, умозаключений по аналогии; </w:t>
      </w:r>
    </w:p>
    <w:p w14:paraId="75FB8211" w14:textId="77777777" w:rsidR="00F0177E" w:rsidRPr="0055176F" w:rsidRDefault="0006291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—  разбирать доказательства математических утверждений (прямые и от противно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го), проводить самостоятельно несложные доказательства математических фактов, выстраивать аргументацию, приводить примеры и контрпримеры; </w:t>
      </w:r>
    </w:p>
    <w:p w14:paraId="4CB9AD20" w14:textId="77777777" w:rsidR="00F0177E" w:rsidRPr="0055176F" w:rsidRDefault="00062919">
      <w:pPr>
        <w:autoSpaceDE w:val="0"/>
        <w:autoSpaceDN w:val="0"/>
        <w:spacing w:before="190" w:after="0" w:line="271" w:lineRule="auto"/>
        <w:ind w:left="420" w:right="1152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собственные рассуждения; выбирать способ решения учебной задачи (сравнивать несколько вариантов решен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ия, выбирать наиболее подходящий с учётом самостоятельно выделенных критериев).</w:t>
      </w:r>
    </w:p>
    <w:p w14:paraId="0A3394A5" w14:textId="77777777" w:rsidR="00F0177E" w:rsidRPr="0055176F" w:rsidRDefault="00062919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14:paraId="77DA469E" w14:textId="77777777" w:rsidR="00F0177E" w:rsidRPr="0055176F" w:rsidRDefault="0006291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вопросы как исследовательский инструмент познания; </w:t>
      </w:r>
    </w:p>
    <w:p w14:paraId="0BD422F2" w14:textId="77777777" w:rsidR="00F0177E" w:rsidRPr="0055176F" w:rsidRDefault="00062919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противоречие, проблему, самостояте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льно устанавливать искомое и данное, формировать гипотезу, </w:t>
      </w:r>
    </w:p>
    <w:p w14:paraId="644D6804" w14:textId="77777777" w:rsidR="00F0177E" w:rsidRPr="0055176F" w:rsidRDefault="0006291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—  аргументировать свою позицию, мнение;</w:t>
      </w:r>
    </w:p>
    <w:p w14:paraId="089C53F2" w14:textId="77777777" w:rsidR="00F0177E" w:rsidRPr="0055176F" w:rsidRDefault="0006291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14:paraId="704D335E" w14:textId="77777777" w:rsidR="00F0177E" w:rsidRPr="0055176F" w:rsidRDefault="00062919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14:paraId="5CB88FCA" w14:textId="77777777" w:rsidR="00F0177E" w:rsidRPr="0055176F" w:rsidRDefault="00F0177E">
      <w:pPr>
        <w:rPr>
          <w:lang w:val="ru-RU"/>
        </w:rPr>
        <w:sectPr w:rsidR="00F0177E" w:rsidRPr="0055176F">
          <w:pgSz w:w="11900" w:h="16840"/>
          <w:pgMar w:top="298" w:right="668" w:bottom="34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2F710EED" w14:textId="77777777" w:rsidR="00F0177E" w:rsidRPr="0055176F" w:rsidRDefault="00F0177E">
      <w:pPr>
        <w:autoSpaceDE w:val="0"/>
        <w:autoSpaceDN w:val="0"/>
        <w:spacing w:after="78" w:line="220" w:lineRule="exact"/>
        <w:rPr>
          <w:lang w:val="ru-RU"/>
        </w:rPr>
      </w:pPr>
    </w:p>
    <w:p w14:paraId="1F566C12" w14:textId="77777777" w:rsidR="00F0177E" w:rsidRPr="0055176F" w:rsidRDefault="0006291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14:paraId="517CBD70" w14:textId="77777777" w:rsidR="00F0177E" w:rsidRPr="0055176F" w:rsidRDefault="00062919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недостаточность и избыточность информации, данных, необходимых для решения задачи; </w:t>
      </w:r>
    </w:p>
    <w:p w14:paraId="397C55CB" w14:textId="77777777" w:rsidR="00F0177E" w:rsidRPr="0055176F" w:rsidRDefault="0006291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ю различных видов и форм представления; </w:t>
      </w:r>
    </w:p>
    <w:p w14:paraId="71F419FF" w14:textId="77777777" w:rsidR="00F0177E" w:rsidRPr="0055176F" w:rsidRDefault="0006291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14:paraId="3C962FE4" w14:textId="77777777" w:rsidR="00F0177E" w:rsidRPr="0055176F" w:rsidRDefault="00062919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рованным самостоятельно.</w:t>
      </w:r>
    </w:p>
    <w:p w14:paraId="68B8192A" w14:textId="77777777" w:rsidR="00F0177E" w:rsidRPr="0055176F" w:rsidRDefault="00062919">
      <w:pPr>
        <w:tabs>
          <w:tab w:val="left" w:pos="180"/>
        </w:tabs>
        <w:autoSpaceDE w:val="0"/>
        <w:autoSpaceDN w:val="0"/>
        <w:spacing w:before="180" w:after="0" w:line="262" w:lineRule="auto"/>
        <w:ind w:right="288"/>
        <w:rPr>
          <w:lang w:val="ru-RU"/>
        </w:rPr>
      </w:pP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55176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55176F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сформированность социальных навыков обучающихся.</w:t>
      </w:r>
    </w:p>
    <w:p w14:paraId="79AA4A34" w14:textId="77777777" w:rsidR="00F0177E" w:rsidRPr="0055176F" w:rsidRDefault="0006291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14:paraId="14EDA6F4" w14:textId="77777777" w:rsidR="00F0177E" w:rsidRPr="0055176F" w:rsidRDefault="0006291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 в соответствии с условиями и целями общения; </w:t>
      </w:r>
    </w:p>
    <w:p w14:paraId="7C2A8E11" w14:textId="77777777" w:rsidR="00F0177E" w:rsidRPr="0055176F" w:rsidRDefault="00062919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— 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бсуждения задавать вопросы по существу обсуждаемой темы, проблемы, решаемой задачи, высказывать идеи, нацеленные на поиск решения; </w:t>
      </w:r>
    </w:p>
    <w:p w14:paraId="0799218F" w14:textId="77777777" w:rsidR="00F0177E" w:rsidRPr="0055176F" w:rsidRDefault="0006291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14:paraId="18A91656" w14:textId="77777777" w:rsidR="00F0177E" w:rsidRPr="0055176F" w:rsidRDefault="0006291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—  в коррек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тной форме формулировать разногласия, свои возражения; </w:t>
      </w:r>
    </w:p>
    <w:p w14:paraId="29CA9B3D" w14:textId="77777777" w:rsidR="00F0177E" w:rsidRPr="0055176F" w:rsidRDefault="0006291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результаты решения задачи, эксперимента, исследования, проекта; </w:t>
      </w:r>
    </w:p>
    <w:p w14:paraId="5CB23D43" w14:textId="77777777" w:rsidR="00F0177E" w:rsidRPr="0055176F" w:rsidRDefault="0006291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аудитории.</w:t>
      </w:r>
    </w:p>
    <w:p w14:paraId="3CE525D5" w14:textId="77777777" w:rsidR="00F0177E" w:rsidRPr="0055176F" w:rsidRDefault="0006291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14:paraId="3DE924D6" w14:textId="77777777" w:rsidR="00F0177E" w:rsidRPr="0055176F" w:rsidRDefault="0006291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—  п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онимать и использовать преимущества командной и индивидуальной работы при решении учебных математических задач; </w:t>
      </w:r>
    </w:p>
    <w:p w14:paraId="3436F205" w14:textId="77777777" w:rsidR="00F0177E" w:rsidRPr="0055176F" w:rsidRDefault="00062919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с и результат работы; </w:t>
      </w:r>
    </w:p>
    <w:p w14:paraId="3AEF8036" w14:textId="77777777" w:rsidR="00F0177E" w:rsidRPr="0055176F" w:rsidRDefault="0006291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обобщать мнения нескольких людей; участвовать в групповых формах работы (обсуждения, обмен мнениями, мозговые штурмы и др.); </w:t>
      </w:r>
    </w:p>
    <w:p w14:paraId="11165BA8" w14:textId="77777777" w:rsidR="00F0177E" w:rsidRPr="0055176F" w:rsidRDefault="0006291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 и координировать свои действия с другими членами команды; </w:t>
      </w:r>
    </w:p>
    <w:p w14:paraId="21C6ECD0" w14:textId="77777777" w:rsidR="00F0177E" w:rsidRPr="0055176F" w:rsidRDefault="0006291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14:paraId="6777A48D" w14:textId="77777777" w:rsidR="00F0177E" w:rsidRPr="0055176F" w:rsidRDefault="00062919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55176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55176F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</w:t>
      </w:r>
      <w:r w:rsidRPr="0055176F">
        <w:rPr>
          <w:rFonts w:ascii="Times New Roman" w:eastAsia="Times New Roman" w:hAnsi="Times New Roman"/>
          <w:i/>
          <w:color w:val="000000"/>
          <w:sz w:val="24"/>
          <w:lang w:val="ru-RU"/>
        </w:rPr>
        <w:t>ормирование смысловых установок и жизненных навыков личности.</w:t>
      </w:r>
    </w:p>
    <w:p w14:paraId="73F0AFE1" w14:textId="77777777" w:rsidR="00F0177E" w:rsidRPr="0055176F" w:rsidRDefault="0006291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14:paraId="739831D6" w14:textId="77777777" w:rsidR="00F0177E" w:rsidRPr="0055176F" w:rsidRDefault="00062919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ректировать варианты решений с учётом новой информации.</w:t>
      </w:r>
    </w:p>
    <w:p w14:paraId="30BCDC8C" w14:textId="77777777" w:rsidR="00F0177E" w:rsidRPr="0055176F" w:rsidRDefault="00F0177E">
      <w:pPr>
        <w:rPr>
          <w:lang w:val="ru-RU"/>
        </w:rPr>
        <w:sectPr w:rsidR="00F0177E" w:rsidRPr="0055176F">
          <w:pgSz w:w="11900" w:h="16840"/>
          <w:pgMar w:top="298" w:right="830" w:bottom="384" w:left="666" w:header="720" w:footer="720" w:gutter="0"/>
          <w:cols w:space="720" w:equalWidth="0">
            <w:col w:w="10404" w:space="0"/>
          </w:cols>
          <w:docGrid w:linePitch="360"/>
        </w:sectPr>
      </w:pPr>
    </w:p>
    <w:p w14:paraId="5865BFCC" w14:textId="77777777" w:rsidR="00F0177E" w:rsidRPr="0055176F" w:rsidRDefault="00F0177E">
      <w:pPr>
        <w:autoSpaceDE w:val="0"/>
        <w:autoSpaceDN w:val="0"/>
        <w:spacing w:after="114" w:line="220" w:lineRule="exact"/>
        <w:rPr>
          <w:lang w:val="ru-RU"/>
        </w:rPr>
      </w:pPr>
    </w:p>
    <w:p w14:paraId="527BE640" w14:textId="77777777" w:rsidR="00F0177E" w:rsidRPr="0055176F" w:rsidRDefault="0006291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14:paraId="763D09BA" w14:textId="77777777" w:rsidR="00F0177E" w:rsidRPr="0055176F" w:rsidRDefault="00062919">
      <w:pPr>
        <w:autoSpaceDE w:val="0"/>
        <w:autoSpaceDN w:val="0"/>
        <w:spacing w:before="178" w:after="0" w:line="262" w:lineRule="auto"/>
        <w:ind w:left="420" w:right="1296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самопроверки, самоконтроля процесса и результата решения математической задачи; </w:t>
      </w:r>
    </w:p>
    <w:p w14:paraId="1EAB14AA" w14:textId="77777777" w:rsidR="00F0177E" w:rsidRPr="0055176F" w:rsidRDefault="0006291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ыявленных трудностей;</w:t>
      </w:r>
    </w:p>
    <w:p w14:paraId="24448D69" w14:textId="77777777" w:rsidR="00F0177E" w:rsidRPr="0055176F" w:rsidRDefault="0006291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объяснять 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причины достижения или недостижения цели, находить ошибку, давать оценку приобретённому опыту.</w:t>
      </w:r>
    </w:p>
    <w:p w14:paraId="74F1ABD7" w14:textId="77777777" w:rsidR="00F0177E" w:rsidRPr="0055176F" w:rsidRDefault="00062919">
      <w:pPr>
        <w:autoSpaceDE w:val="0"/>
        <w:autoSpaceDN w:val="0"/>
        <w:spacing w:before="324" w:after="0" w:line="230" w:lineRule="auto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765A47DF" w14:textId="77777777" w:rsidR="00F0177E" w:rsidRPr="0055176F" w:rsidRDefault="00062919">
      <w:pPr>
        <w:autoSpaceDE w:val="0"/>
        <w:autoSpaceDN w:val="0"/>
        <w:spacing w:before="264" w:after="0" w:line="230" w:lineRule="auto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14:paraId="00841E17" w14:textId="77777777" w:rsidR="00F0177E" w:rsidRPr="0055176F" w:rsidRDefault="00062919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6783175E" w14:textId="77777777" w:rsidR="00F0177E" w:rsidRPr="0055176F" w:rsidRDefault="0006291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Сравн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ивать и упорядочивать натуральные числа, сравнивать в простейших случаях обыкновенные дроби, десятичные дроби.</w:t>
      </w:r>
    </w:p>
    <w:p w14:paraId="2B246823" w14:textId="77777777" w:rsidR="00F0177E" w:rsidRPr="0055176F" w:rsidRDefault="0006291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</w:t>
      </w:r>
    </w:p>
    <w:p w14:paraId="2EBBD6BD" w14:textId="77777777" w:rsidR="00F0177E" w:rsidRPr="0055176F" w:rsidRDefault="0006291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7729EA32" w14:textId="77777777" w:rsidR="00F0177E" w:rsidRPr="0055176F" w:rsidRDefault="000629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Выполнять проверку, прикидку результата вычислений.</w:t>
      </w:r>
    </w:p>
    <w:p w14:paraId="1E0A82B1" w14:textId="77777777" w:rsidR="00F0177E" w:rsidRPr="0055176F" w:rsidRDefault="000629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Округлять натуральные числа.</w:t>
      </w:r>
    </w:p>
    <w:p w14:paraId="144483F7" w14:textId="77777777" w:rsidR="00F0177E" w:rsidRPr="0055176F" w:rsidRDefault="00062919">
      <w:pPr>
        <w:autoSpaceDE w:val="0"/>
        <w:autoSpaceDN w:val="0"/>
        <w:spacing w:before="262" w:after="0" w:line="230" w:lineRule="auto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14:paraId="23874F08" w14:textId="77777777" w:rsidR="00F0177E" w:rsidRPr="0055176F" w:rsidRDefault="00062919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Решать текстовые задачи арифметическ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им способом и с помощью организованного конечного перебора всех возможных вариантов.</w:t>
      </w:r>
    </w:p>
    <w:p w14:paraId="18EFB782" w14:textId="77777777" w:rsidR="00F0177E" w:rsidRPr="0055176F" w:rsidRDefault="0006291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</w:p>
    <w:p w14:paraId="3F5FA249" w14:textId="77777777" w:rsidR="00F0177E" w:rsidRPr="0055176F" w:rsidRDefault="000629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Использовать краткие записи, схемы, таблицы, обозначения при решении задач.</w:t>
      </w:r>
    </w:p>
    <w:p w14:paraId="52E19CDD" w14:textId="77777777" w:rsidR="00F0177E" w:rsidRPr="0055176F" w:rsidRDefault="0006291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единицами измерения: цены, массы; рас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стояния, времени, скорости; выражать одни единицы вели- чины через другие.</w:t>
      </w:r>
    </w:p>
    <w:p w14:paraId="344BBC07" w14:textId="77777777" w:rsidR="00F0177E" w:rsidRPr="0055176F" w:rsidRDefault="00062919">
      <w:pPr>
        <w:autoSpaceDE w:val="0"/>
        <w:autoSpaceDN w:val="0"/>
        <w:spacing w:before="72" w:after="0" w:line="262" w:lineRule="auto"/>
        <w:ind w:right="432"/>
        <w:jc w:val="center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5879280A" w14:textId="77777777" w:rsidR="00F0177E" w:rsidRPr="0055176F" w:rsidRDefault="00062919">
      <w:pPr>
        <w:autoSpaceDE w:val="0"/>
        <w:autoSpaceDN w:val="0"/>
        <w:spacing w:before="262" w:after="0" w:line="230" w:lineRule="auto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>Наг</w:t>
      </w: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>лядная геометрия</w:t>
      </w:r>
    </w:p>
    <w:p w14:paraId="3B01FD1F" w14:textId="77777777" w:rsidR="00F0177E" w:rsidRPr="0055176F" w:rsidRDefault="00062919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565860E8" w14:textId="77777777" w:rsidR="00F0177E" w:rsidRPr="0055176F" w:rsidRDefault="0006291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178A8B89" w14:textId="77777777" w:rsidR="00F0177E" w:rsidRPr="0055176F" w:rsidRDefault="0006291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терминологию, связанную 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с углами: вершина сторона; с многоугольниками: угол, вершина, сторона, диагональ; с окружностью: радиус, диаметр, центр.</w:t>
      </w:r>
    </w:p>
    <w:p w14:paraId="3917C5C9" w14:textId="77777777" w:rsidR="00F0177E" w:rsidRPr="0055176F" w:rsidRDefault="0006291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600B80A4" w14:textId="77777777" w:rsidR="00F0177E" w:rsidRPr="0055176F" w:rsidRDefault="0006291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Находить длины отрезков не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посредственным измерением с помощью линейки, строить отрезки заданной длины; строить окружность заданного радиуса.</w:t>
      </w:r>
    </w:p>
    <w:p w14:paraId="3452FE80" w14:textId="77777777" w:rsidR="00F0177E" w:rsidRPr="0055176F" w:rsidRDefault="000629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Использовать свойства сторон и углов прямоугольника, квадрата для их построения, вычисления</w:t>
      </w:r>
    </w:p>
    <w:p w14:paraId="6EFA560E" w14:textId="77777777" w:rsidR="00F0177E" w:rsidRPr="0055176F" w:rsidRDefault="00F0177E">
      <w:pPr>
        <w:rPr>
          <w:lang w:val="ru-RU"/>
        </w:rPr>
        <w:sectPr w:rsidR="00F0177E" w:rsidRPr="0055176F">
          <w:pgSz w:w="11900" w:h="16840"/>
          <w:pgMar w:top="334" w:right="774" w:bottom="332" w:left="666" w:header="720" w:footer="720" w:gutter="0"/>
          <w:cols w:space="720" w:equalWidth="0">
            <w:col w:w="10460" w:space="0"/>
          </w:cols>
          <w:docGrid w:linePitch="360"/>
        </w:sectPr>
      </w:pPr>
    </w:p>
    <w:p w14:paraId="14C443F6" w14:textId="77777777" w:rsidR="00F0177E" w:rsidRPr="0055176F" w:rsidRDefault="00F0177E">
      <w:pPr>
        <w:autoSpaceDE w:val="0"/>
        <w:autoSpaceDN w:val="0"/>
        <w:spacing w:after="66" w:line="220" w:lineRule="exact"/>
        <w:rPr>
          <w:lang w:val="ru-RU"/>
        </w:rPr>
      </w:pPr>
    </w:p>
    <w:p w14:paraId="486FE4FF" w14:textId="77777777" w:rsidR="00F0177E" w:rsidRPr="0055176F" w:rsidRDefault="00062919">
      <w:pPr>
        <w:autoSpaceDE w:val="0"/>
        <w:autoSpaceDN w:val="0"/>
        <w:spacing w:after="0" w:line="230" w:lineRule="auto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площади и периметра.</w:t>
      </w:r>
    </w:p>
    <w:p w14:paraId="07B0E00F" w14:textId="77777777" w:rsidR="00F0177E" w:rsidRPr="0055176F" w:rsidRDefault="00062919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279055A0" w14:textId="77777777" w:rsidR="00F0177E" w:rsidRPr="0055176F" w:rsidRDefault="0006291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67319B1D" w14:textId="77777777" w:rsidR="00F0177E" w:rsidRPr="0055176F" w:rsidRDefault="0006291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</w:p>
    <w:p w14:paraId="75188604" w14:textId="77777777" w:rsidR="00F0177E" w:rsidRPr="0055176F" w:rsidRDefault="0006291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5176F">
        <w:rPr>
          <w:lang w:val="ru-RU"/>
        </w:rPr>
        <w:tab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ычислять объём куба, параллелепипеда по заданным измерениям, пользоваться единицами измерения объёма.</w:t>
      </w:r>
    </w:p>
    <w:p w14:paraId="48DA4987" w14:textId="77777777" w:rsidR="00F0177E" w:rsidRPr="0055176F" w:rsidRDefault="000629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7943A677" w14:textId="77777777" w:rsidR="00F0177E" w:rsidRPr="0055176F" w:rsidRDefault="00F0177E">
      <w:pPr>
        <w:rPr>
          <w:lang w:val="ru-RU"/>
        </w:rPr>
        <w:sectPr w:rsidR="00F0177E" w:rsidRPr="0055176F">
          <w:pgSz w:w="11900" w:h="16840"/>
          <w:pgMar w:top="286" w:right="834" w:bottom="1440" w:left="666" w:header="720" w:footer="720" w:gutter="0"/>
          <w:cols w:space="720" w:equalWidth="0">
            <w:col w:w="10400" w:space="0"/>
          </w:cols>
          <w:docGrid w:linePitch="360"/>
        </w:sectPr>
      </w:pPr>
    </w:p>
    <w:p w14:paraId="33562F0C" w14:textId="77777777" w:rsidR="00F0177E" w:rsidRPr="0055176F" w:rsidRDefault="00F0177E">
      <w:pPr>
        <w:autoSpaceDE w:val="0"/>
        <w:autoSpaceDN w:val="0"/>
        <w:spacing w:after="64" w:line="220" w:lineRule="exact"/>
        <w:rPr>
          <w:lang w:val="ru-RU"/>
        </w:rPr>
      </w:pPr>
    </w:p>
    <w:p w14:paraId="0C57B71B" w14:textId="77777777" w:rsidR="00F0177E" w:rsidRDefault="00062919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64"/>
        <w:gridCol w:w="4418"/>
        <w:gridCol w:w="1322"/>
        <w:gridCol w:w="2822"/>
      </w:tblGrid>
      <w:tr w:rsidR="00F0177E" w14:paraId="1B0B2329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82ED3" w14:textId="77777777" w:rsidR="00F0177E" w:rsidRDefault="0006291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907FA" w14:textId="77777777" w:rsidR="00F0177E" w:rsidRPr="0055176F" w:rsidRDefault="0006291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3EBEB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E7801" w14:textId="77777777" w:rsidR="00F0177E" w:rsidRDefault="0006291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E8BD7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789E8" w14:textId="77777777" w:rsidR="00F0177E" w:rsidRDefault="0006291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231BD" w14:textId="77777777" w:rsidR="00F0177E" w:rsidRDefault="00062919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0177E" w14:paraId="2D86E761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AD58" w14:textId="77777777" w:rsidR="00F0177E" w:rsidRDefault="00F0177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CD74" w14:textId="77777777" w:rsidR="00F0177E" w:rsidRDefault="00F0177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4B5BB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C918F" w14:textId="77777777" w:rsidR="00F0177E" w:rsidRDefault="0006291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917DB" w14:textId="77777777" w:rsidR="00F0177E" w:rsidRDefault="0006291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FE9A" w14:textId="77777777" w:rsidR="00F0177E" w:rsidRDefault="00F0177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562D" w14:textId="77777777" w:rsidR="00F0177E" w:rsidRDefault="00F0177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DC7C" w14:textId="77777777" w:rsidR="00F0177E" w:rsidRDefault="00F0177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363F" w14:textId="77777777" w:rsidR="00F0177E" w:rsidRDefault="00F0177E"/>
        </w:tc>
      </w:tr>
      <w:tr w:rsidR="00F0177E" w:rsidRPr="0055176F" w14:paraId="326526E2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73B92" w14:textId="77777777" w:rsidR="00F0177E" w:rsidRPr="0055176F" w:rsidRDefault="00062919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 </w:t>
            </w:r>
            <w:r w:rsidRPr="0055176F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Натуральные числа. Действия с натуральными числами</w:t>
            </w:r>
          </w:p>
        </w:tc>
      </w:tr>
      <w:tr w:rsidR="00F0177E" w14:paraId="673760C5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17395" w14:textId="77777777" w:rsidR="00F0177E" w:rsidRDefault="000629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BFFE9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Десятичная система счисления.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54CF5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63F81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EF994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961B5" w14:textId="77777777" w:rsidR="00F0177E" w:rsidRDefault="000629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01.09.2022 02.09.2022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62668" w14:textId="77777777" w:rsidR="00F0177E" w:rsidRPr="0055176F" w:rsidRDefault="0006291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Читать, записывать, сравнивать натуральные числа; предлагать и обсуждать способы упорядочивания чисел;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C52D4" w14:textId="77777777" w:rsidR="00F0177E" w:rsidRDefault="00062919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249D6" w14:textId="77777777" w:rsidR="00F0177E" w:rsidRDefault="00062919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https://www.yaklass.ru/p/matematika/5-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klass/naturalnye-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chisla13442/desiatichnaia-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sistemaschisleniia-rimskaia-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numeratciia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13051 https://uchi.ru/</w:t>
            </w:r>
          </w:p>
        </w:tc>
      </w:tr>
      <w:tr w:rsidR="00F0177E" w14:paraId="5E638AA7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85116" w14:textId="77777777" w:rsidR="00F0177E" w:rsidRDefault="000629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BABEE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Ряд натуральных чисел.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FBBBA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1A87D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975B0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4B635" w14:textId="77777777" w:rsidR="00F0177E" w:rsidRDefault="000629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05.09.2022 06.09.2022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EDDDB" w14:textId="77777777" w:rsidR="00F0177E" w:rsidRPr="0055176F" w:rsidRDefault="00062919">
            <w:pPr>
              <w:autoSpaceDE w:val="0"/>
              <w:autoSpaceDN w:val="0"/>
              <w:spacing w:before="76" w:after="0" w:line="252" w:lineRule="auto"/>
              <w:ind w:left="72" w:right="720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числовые закономерности;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выдвигать и обосновывать гипотезы;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обобщения и выводы по результатам проведённого исследования; 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1E2CA" w14:textId="77777777" w:rsidR="00F0177E" w:rsidRPr="0055176F" w:rsidRDefault="0006291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63D1E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0177E" w:rsidRPr="0055176F" w14:paraId="51F6B1FA" w14:textId="7777777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B11F2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C2C42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Натуральный ряд.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AB46C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861E9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0F6D8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A9614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C86C2" w14:textId="77777777" w:rsidR="00F0177E" w:rsidRPr="0055176F" w:rsidRDefault="00062919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записывать;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натуральные числа; предлагать и обсуждать 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способы упорядочивания чисел;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Критически оценивать полученный результат;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самоконтроль;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проверяя ответ на соответствие условию;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ошибки;;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AA64F" w14:textId="77777777" w:rsidR="00F0177E" w:rsidRPr="0055176F" w:rsidRDefault="0006291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использование </w:t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листа»; 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AD267" w14:textId="77777777" w:rsidR="00F0177E" w:rsidRPr="0055176F" w:rsidRDefault="0006291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fg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/, "Грибная охота", ч.1,2</w:t>
            </w:r>
          </w:p>
        </w:tc>
      </w:tr>
      <w:tr w:rsidR="00F0177E" w14:paraId="2013FCE2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6A7B4" w14:textId="77777777" w:rsidR="00F0177E" w:rsidRDefault="000629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C5CBE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Число 0.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E88EA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760BB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69DAF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BFB73" w14:textId="77777777" w:rsidR="00F0177E" w:rsidRDefault="000629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A1916" w14:textId="77777777" w:rsidR="00F0177E" w:rsidRPr="0055176F" w:rsidRDefault="0006291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11E35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0C075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Авторская презентация</w:t>
            </w:r>
          </w:p>
        </w:tc>
      </w:tr>
      <w:tr w:rsidR="00F0177E" w14:paraId="5D7511DC" w14:textId="7777777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91C4E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FAAA3" w14:textId="77777777" w:rsidR="00F0177E" w:rsidRPr="0055176F" w:rsidRDefault="0006291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Натуральные числа на координатной прямой.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201F0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11C0C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DB341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2959C" w14:textId="77777777" w:rsidR="00F0177E" w:rsidRDefault="000629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09.09.2022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26912" w14:textId="77777777" w:rsidR="00F0177E" w:rsidRPr="0055176F" w:rsidRDefault="00062919">
            <w:pPr>
              <w:autoSpaceDE w:val="0"/>
              <w:autoSpaceDN w:val="0"/>
              <w:spacing w:before="78" w:after="0" w:line="254" w:lineRule="auto"/>
              <w:ind w:left="72" w:right="86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координатную прямую;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отмечать числа точками на координатной прямой; находить координаты точки;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Критически оценивать полученный результат; осуществлять самоконтроль;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проверяя ответ на соответствие условию;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ошибки;;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5CADB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3FBF1" w14:textId="77777777" w:rsidR="00F0177E" w:rsidRDefault="0006291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 ka/5-klass/naturalnye-chisla13442/opredelenie-koordinatnogolucha-13495</w:t>
            </w:r>
          </w:p>
        </w:tc>
      </w:tr>
      <w:tr w:rsidR="00F0177E" w:rsidRPr="0055176F" w14:paraId="1367E4E9" w14:textId="77777777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AFF6F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62F59" w14:textId="77777777" w:rsidR="00F0177E" w:rsidRDefault="0006291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Сравнение, округлениенатуральных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34411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73F1A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CBD42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56DA2" w14:textId="77777777" w:rsidR="00F0177E" w:rsidRDefault="000629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13.09.2022 19.09.2022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BC5D4" w14:textId="77777777" w:rsidR="00F0177E" w:rsidRPr="0055176F" w:rsidRDefault="0006291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записывать;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натуральные числа; предлагать и обсуждать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способы упорядочивания чисел;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правило округления натуральных чисел;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прикидку и оценку значений числовых выражений; предлагать и применять приёмы проверки вычислений;;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13806" w14:textId="77777777" w:rsidR="00F0177E" w:rsidRPr="0055176F" w:rsidRDefault="0006291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ный опрос; Контрольная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F0822" w14:textId="77777777" w:rsidR="00F0177E" w:rsidRPr="0055176F" w:rsidRDefault="0006291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/5- </w:t>
            </w:r>
            <w:r w:rsidRPr="0055176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naturalnye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chisla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13442/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okruglenie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chisel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prikidka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55176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iotcenka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rezultatov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vychislenii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-13527 РЭШ ФГ, "Грибная охота" </w:t>
            </w:r>
          </w:p>
        </w:tc>
      </w:tr>
    </w:tbl>
    <w:p w14:paraId="13C568FB" w14:textId="77777777" w:rsidR="00F0177E" w:rsidRPr="0055176F" w:rsidRDefault="00F0177E">
      <w:pPr>
        <w:autoSpaceDE w:val="0"/>
        <w:autoSpaceDN w:val="0"/>
        <w:spacing w:after="0" w:line="14" w:lineRule="exact"/>
        <w:rPr>
          <w:lang w:val="ru-RU"/>
        </w:rPr>
      </w:pPr>
    </w:p>
    <w:p w14:paraId="175930B7" w14:textId="77777777" w:rsidR="00F0177E" w:rsidRPr="0055176F" w:rsidRDefault="00F0177E">
      <w:pPr>
        <w:rPr>
          <w:lang w:val="ru-RU"/>
        </w:rPr>
        <w:sectPr w:rsidR="00F0177E" w:rsidRPr="0055176F">
          <w:pgSz w:w="16840" w:h="11900"/>
          <w:pgMar w:top="282" w:right="640" w:bottom="48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3AE938D" w14:textId="77777777" w:rsidR="00F0177E" w:rsidRPr="0055176F" w:rsidRDefault="00F0177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64"/>
        <w:gridCol w:w="4418"/>
        <w:gridCol w:w="1322"/>
        <w:gridCol w:w="2822"/>
      </w:tblGrid>
      <w:tr w:rsidR="00F0177E" w:rsidRPr="0055176F" w14:paraId="230A428B" w14:textId="77777777">
        <w:trPr>
          <w:trHeight w:hRule="exact" w:val="24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F7577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A4FFD" w14:textId="77777777" w:rsidR="00F0177E" w:rsidRPr="0055176F" w:rsidRDefault="00062919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B7D32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EAA4C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81C39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F7ECA" w14:textId="77777777" w:rsidR="00F0177E" w:rsidRDefault="000629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20.09.2022 30.09.2022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FDB2E" w14:textId="77777777" w:rsidR="00F0177E" w:rsidRPr="0055176F" w:rsidRDefault="00062919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натуральными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числами;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вычислять значения числовых выражений со скобками и без скобок; Выполнять прикидку и оценку значений числовых выражений;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предлагать и применять приёмы проверки вычислений; ; Критически оценивать 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полученный результат;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самоконтроль;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проверяя ответ на соответствие условию;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ошибки;;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85EB5" w14:textId="77777777" w:rsidR="00F0177E" w:rsidRPr="0055176F" w:rsidRDefault="0006291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ВПР;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62E48" w14:textId="77777777" w:rsidR="00F0177E" w:rsidRPr="0055176F" w:rsidRDefault="0006291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tika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naturalnye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chisla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13442/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zakony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arifmetiches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kikhdeistvii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vychisleniia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smnogoznachnymi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chislami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13540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ФГ, "Кузнечик", "Земляника" </w:t>
            </w:r>
          </w:p>
        </w:tc>
      </w:tr>
      <w:tr w:rsidR="00F0177E" w14:paraId="609325BF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7A5C9" w14:textId="77777777" w:rsidR="00F0177E" w:rsidRDefault="000629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00150" w14:textId="77777777" w:rsidR="00F0177E" w:rsidRPr="0055176F" w:rsidRDefault="0006291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Свойства нуля при сложении и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умножении, свойства единицы при умножении.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F261E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60E62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2BC5D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111E0" w14:textId="77777777" w:rsidR="00F0177E" w:rsidRDefault="000629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7B343" w14:textId="77777777" w:rsidR="00F0177E" w:rsidRPr="0055176F" w:rsidRDefault="0006291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4F8F8" w14:textId="77777777" w:rsidR="00F0177E" w:rsidRDefault="0006291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FFDAA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Авторская презентация</w:t>
            </w:r>
          </w:p>
        </w:tc>
      </w:tr>
      <w:tr w:rsidR="00F0177E" w14:paraId="61CD8BAB" w14:textId="77777777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BE9B4" w14:textId="77777777" w:rsidR="00F0177E" w:rsidRDefault="000629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165A6" w14:textId="77777777" w:rsidR="00F0177E" w:rsidRPr="0055176F" w:rsidRDefault="0006291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Переместительное и сочетательное свойства сложения и умножения, распределительное свойство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умножения.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5612E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DED4F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5FA78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6905B" w14:textId="77777777" w:rsidR="00F0177E" w:rsidRDefault="000629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04.10.2022 07.10.2022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CC6D4" w14:textId="77777777" w:rsidR="00F0177E" w:rsidRPr="0055176F" w:rsidRDefault="0006291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вычислениях переместительное и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сочетательное свойства сложения и умножения;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распределительное свойство умножения;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истинные и ложные высказывания о натуральных числах;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и контр- прим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еры;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высказывания и отрицания высказываний о свойствах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натуральных чисел;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Критически оценивать полученный результат;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самоконтроль;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проверяя ответ на соответствие условию;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ошибки;;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48FB3" w14:textId="77777777" w:rsidR="00F0177E" w:rsidRDefault="00062919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9BA51" w14:textId="77777777" w:rsidR="00F0177E" w:rsidRDefault="0006291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s://www.yaklass.ru/p/matema tika/5-klass/naturalnye-chisla13442/zakony-arifmeticheskikhdeistvii-vychisleniia-smnogoznachnymi-chislami13540</w:t>
            </w:r>
          </w:p>
        </w:tc>
      </w:tr>
      <w:tr w:rsidR="00F0177E" w14:paraId="3AAECCBF" w14:textId="7777777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3FB96" w14:textId="77777777" w:rsidR="00F0177E" w:rsidRDefault="000629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76283" w14:textId="77777777" w:rsidR="00F0177E" w:rsidRPr="0055176F" w:rsidRDefault="0006291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Делители и кратные числа, разложение числа на множители.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B1E31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23F80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AFB85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01E58" w14:textId="77777777" w:rsidR="00F0177E" w:rsidRDefault="000629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10.10.2022 13.10.2022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8E7B8" w14:textId="77777777" w:rsidR="00F0177E" w:rsidRPr="0055176F" w:rsidRDefault="00062919">
            <w:pPr>
              <w:autoSpaceDE w:val="0"/>
              <w:autoSpaceDN w:val="0"/>
              <w:spacing w:before="76" w:after="0" w:line="254" w:lineRule="auto"/>
              <w:ind w:left="72" w:right="720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числовые закономерности;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выдвигать и обосновывать гипотезы;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обобщения и выводы по результатам проведённого исследования; Критически оценивать полученный результат;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самоконтроль;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проверяя ответ на соответствие усло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вию;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ошибки; 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E37D6" w14:textId="77777777" w:rsidR="00F0177E" w:rsidRDefault="00062919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0FD35" w14:textId="77777777" w:rsidR="00F0177E" w:rsidRDefault="0006291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 matika/6-klass/naturalnyechisla-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13968/delimostnaturalnykh-chisel-13854</w:t>
            </w:r>
          </w:p>
        </w:tc>
      </w:tr>
      <w:tr w:rsidR="00F0177E" w14:paraId="3592F3BA" w14:textId="77777777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183D7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BC1BE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Деление с остатком.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492C7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FC6C5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92B51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F7B4C" w14:textId="77777777" w:rsidR="00F0177E" w:rsidRDefault="000629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14.10.2022 17.10.2022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9E747" w14:textId="77777777" w:rsidR="00F0177E" w:rsidRPr="0055176F" w:rsidRDefault="0006291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числовые закономерности;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выдвигать и обосновывать гипотезы;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обобщения и выводы по результатам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проведённого исследования; Находить остаток при делении натуральных чисел; 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A7260" w14:textId="77777777" w:rsidR="00F0177E" w:rsidRDefault="0006291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28FCA" w14:textId="77777777" w:rsidR="00F0177E" w:rsidRDefault="0006291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https://www.yaklass.ru/p/matematika/5-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klass/obyknovennye-drobi-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13744/delenie-s-ostatkom-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poniatieobyknovennoi-drobi-13672 РЭШ ФГ, "Магазин хозяйственных товаров</w:t>
            </w:r>
          </w:p>
        </w:tc>
      </w:tr>
    </w:tbl>
    <w:p w14:paraId="619CFB03" w14:textId="77777777" w:rsidR="00F0177E" w:rsidRDefault="00F0177E">
      <w:pPr>
        <w:autoSpaceDE w:val="0"/>
        <w:autoSpaceDN w:val="0"/>
        <w:spacing w:after="0" w:line="14" w:lineRule="exact"/>
      </w:pPr>
    </w:p>
    <w:p w14:paraId="5E569720" w14:textId="77777777" w:rsidR="00F0177E" w:rsidRDefault="00F0177E">
      <w:pPr>
        <w:sectPr w:rsidR="00F0177E">
          <w:pgSz w:w="16840" w:h="11900"/>
          <w:pgMar w:top="284" w:right="640" w:bottom="116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AF09C30" w14:textId="77777777" w:rsidR="00F0177E" w:rsidRDefault="00F017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64"/>
        <w:gridCol w:w="4418"/>
        <w:gridCol w:w="1322"/>
        <w:gridCol w:w="2822"/>
      </w:tblGrid>
      <w:tr w:rsidR="00F0177E" w14:paraId="531794EB" w14:textId="7777777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4B70D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F50DB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Простые и составные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DA0F3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45762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8FA8E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0FD04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75DB8" w14:textId="77777777" w:rsidR="00F0177E" w:rsidRPr="0055176F" w:rsidRDefault="0006291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истинные и ложные высказывания о натуральных числах;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контр- примеры;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высказывания и отрицания высказываний о свойствах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натуральных чисел;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 понятий: простое число;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составное число; взаимно простые числа;;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31876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E3EAE" w14:textId="77777777" w:rsidR="00F0177E" w:rsidRDefault="00062919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https://www.yaklass.ru/p/matematika/6-klass/naturalnye-chisla-13968/pros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tye-isostavnye-chisla-razlozhenie-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naturalnogo-chisla-na-prostye-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mnoz_13984 </w:t>
            </w:r>
          </w:p>
        </w:tc>
      </w:tr>
      <w:tr w:rsidR="00F0177E" w14:paraId="28B3C56C" w14:textId="77777777">
        <w:trPr>
          <w:trHeight w:hRule="exact" w:val="3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8D104" w14:textId="77777777" w:rsidR="00F0177E" w:rsidRDefault="0006291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75188" w14:textId="77777777" w:rsidR="00F0177E" w:rsidRDefault="0006291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Признаки делимости на 2, 5, 10, 3, 9.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FA864" w14:textId="77777777" w:rsidR="00F0177E" w:rsidRDefault="0006291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C0A4D" w14:textId="77777777" w:rsidR="00F0177E" w:rsidRDefault="0006291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3FD1E" w14:textId="77777777" w:rsidR="00F0177E" w:rsidRDefault="0006291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25D3D" w14:textId="77777777" w:rsidR="00F0177E" w:rsidRDefault="00062919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19.10.2022 21.10.2022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FB1E0" w14:textId="77777777" w:rsidR="00F0177E" w:rsidRPr="0055176F" w:rsidRDefault="00062919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 делителя и кратного;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делители и кратные числа; распознавать простые и составные числа; формулировать и применять признаки делимости на 2;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делители и кратные числа; распознавать простые и составные числа; формулировать и применять признаки делимости на 2;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зывать делители и кратные числа; распознавать простые и составные числа; формулировать и применять признаки делимости на 2;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10; применять алгоритм разложения числа на простые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множители; находить остатки от деления и неполное частное; Критиче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ски оценивать полученный результат;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самоконтроль;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проверяя ответ на соответствие условию;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ошибки; 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78124" w14:textId="77777777" w:rsidR="00F0177E" w:rsidRDefault="00062919">
            <w:pPr>
              <w:autoSpaceDE w:val="0"/>
              <w:autoSpaceDN w:val="0"/>
              <w:spacing w:before="8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226B5" w14:textId="77777777" w:rsidR="00F0177E" w:rsidRDefault="00062919">
            <w:pPr>
              <w:autoSpaceDE w:val="0"/>
              <w:autoSpaceDN w:val="0"/>
              <w:spacing w:before="8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https://www.yaklass.ru/p/matematika/6-klass/naturalnye-chisla-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13968/priznakidelimosti-na-2-3-5-9-10-13939</w:t>
            </w:r>
          </w:p>
        </w:tc>
      </w:tr>
      <w:tr w:rsidR="00F0177E" w14:paraId="74E5325E" w14:textId="77777777">
        <w:trPr>
          <w:trHeight w:hRule="exact" w:val="162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987A5" w14:textId="77777777" w:rsidR="00F0177E" w:rsidRDefault="0006291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57C63" w14:textId="77777777" w:rsidR="00F0177E" w:rsidRDefault="0006291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Степень с натуральным показателем.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1CBB0" w14:textId="77777777" w:rsidR="00F0177E" w:rsidRDefault="0006291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00417" w14:textId="77777777" w:rsidR="00F0177E" w:rsidRDefault="0006291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9C870" w14:textId="77777777" w:rsidR="00F0177E" w:rsidRDefault="0006291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B41B0" w14:textId="77777777" w:rsidR="00F0177E" w:rsidRDefault="00062919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24.10.2022 25.10.2022</w:t>
            </w:r>
          </w:p>
        </w:tc>
        <w:tc>
          <w:tcPr>
            <w:tcW w:w="4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3BDFA" w14:textId="77777777" w:rsidR="00F0177E" w:rsidRDefault="00062919">
            <w:pPr>
              <w:autoSpaceDE w:val="0"/>
              <w:autoSpaceDN w:val="0"/>
              <w:spacing w:before="74" w:after="0" w:line="254" w:lineRule="auto"/>
              <w:ind w:left="72" w:right="1440"/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Записывать произведение в виде степени; читать степени;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терминологию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показатель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степеней;;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BECC6" w14:textId="77777777" w:rsidR="00F0177E" w:rsidRPr="0055176F" w:rsidRDefault="00062919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7304F" w14:textId="77777777" w:rsidR="00F0177E" w:rsidRDefault="00062919">
            <w:pPr>
              <w:autoSpaceDE w:val="0"/>
              <w:autoSpaceDN w:val="0"/>
              <w:spacing w:before="74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 tika/5-klass/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desiatichnye-drobi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13880/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stepen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-s-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naturalnym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pokazatelem-13669 </w:t>
            </w:r>
          </w:p>
        </w:tc>
      </w:tr>
      <w:tr w:rsidR="00F0177E" w14:paraId="7E93A3E1" w14:textId="77777777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A4107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D6D34" w14:textId="77777777" w:rsidR="00F0177E" w:rsidRDefault="00062919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Числовые выражения; порядок действий.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33E8D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39F2F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EA092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2DA5B" w14:textId="77777777" w:rsidR="00F0177E" w:rsidRDefault="000629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26.10.2022 27.10.2022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F9C51" w14:textId="77777777" w:rsidR="00F0177E" w:rsidRPr="0055176F" w:rsidRDefault="0006291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натуральными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числами;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вычислять значения числовых выражений со скобками и без 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скобок; Критически оценивать полученный результат;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самоконтроль;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проверяя ответ на соответствие условию;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ошибки; 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C9F4C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81894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 ФГ, "Велосипедисты"</w:t>
            </w:r>
          </w:p>
        </w:tc>
      </w:tr>
    </w:tbl>
    <w:p w14:paraId="0102DED6" w14:textId="77777777" w:rsidR="00F0177E" w:rsidRDefault="00F0177E">
      <w:pPr>
        <w:autoSpaceDE w:val="0"/>
        <w:autoSpaceDN w:val="0"/>
        <w:spacing w:after="0" w:line="14" w:lineRule="exact"/>
      </w:pPr>
    </w:p>
    <w:p w14:paraId="662B6107" w14:textId="77777777" w:rsidR="00F0177E" w:rsidRDefault="00F0177E">
      <w:pPr>
        <w:sectPr w:rsidR="00F0177E">
          <w:pgSz w:w="16840" w:h="11900"/>
          <w:pgMar w:top="284" w:right="640" w:bottom="139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936269B" w14:textId="77777777" w:rsidR="00F0177E" w:rsidRDefault="00F017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64"/>
        <w:gridCol w:w="4418"/>
        <w:gridCol w:w="1322"/>
        <w:gridCol w:w="2822"/>
      </w:tblGrid>
      <w:tr w:rsidR="00F0177E" w14:paraId="283C85DC" w14:textId="77777777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3DE2E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F4456" w14:textId="77777777" w:rsidR="00F0177E" w:rsidRPr="0055176F" w:rsidRDefault="0006291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Решение текстовых задач на все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арифметические действия, на движение и покупки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D3E82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3BB98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0AEAA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99C55" w14:textId="77777777" w:rsidR="00F0177E" w:rsidRDefault="000629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28.10.2022 07.11.2022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F23ED" w14:textId="77777777" w:rsidR="00F0177E" w:rsidRPr="0055176F" w:rsidRDefault="0006291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 арифметическим способом;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зависимости между величинами (скорость; время;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расстояние; цена;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стоимость и др.): анализировать и осмысливать текст задачи; переформулировать условие;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извлекать необходимые дан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ные;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зависимости между величинами;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логическую цепочку рассуждений; Моделировать ход решения задачи с помощью рисунка;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схемы;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таблицы; Критически оценивать полученный результат;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самоконтроль;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проверяя ответ на соотве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тствие условию;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ошибки; 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1F3AC" w14:textId="77777777" w:rsidR="00F0177E" w:rsidRDefault="0006291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DC648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Авторская презентация</w:t>
            </w:r>
          </w:p>
        </w:tc>
      </w:tr>
      <w:tr w:rsidR="00F0177E" w14:paraId="258460EA" w14:textId="77777777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80A43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E6ECD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D8CBC" w14:textId="77777777" w:rsidR="00F0177E" w:rsidRDefault="00F0177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CCF1B" w14:textId="77777777" w:rsidR="00F0177E" w:rsidRDefault="00F0177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20B3C" w14:textId="77777777" w:rsidR="00F0177E" w:rsidRDefault="00F0177E"/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5E11F" w14:textId="77777777" w:rsidR="00F0177E" w:rsidRDefault="00F0177E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A6AC8" w14:textId="77777777" w:rsidR="00F0177E" w:rsidRDefault="00F0177E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F52B3" w14:textId="77777777" w:rsidR="00F0177E" w:rsidRDefault="00F0177E"/>
        </w:tc>
      </w:tr>
      <w:tr w:rsidR="00F0177E" w:rsidRPr="0055176F" w14:paraId="65A2953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6BA36" w14:textId="77777777" w:rsidR="00F0177E" w:rsidRPr="0055176F" w:rsidRDefault="0006291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Pr="0055176F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Наглядная геометрия. Линии на плоскости</w:t>
            </w:r>
          </w:p>
        </w:tc>
      </w:tr>
      <w:tr w:rsidR="00F0177E" w14:paraId="4A14AB48" w14:textId="77777777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33287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62CD4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Точка, прямая, отрезок, луч.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274F1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D16AB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B8525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FD348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927C7" w14:textId="77777777" w:rsidR="00F0177E" w:rsidRPr="0055176F" w:rsidRDefault="00062919">
            <w:pPr>
              <w:autoSpaceDE w:val="0"/>
              <w:autoSpaceDN w:val="0"/>
              <w:spacing w:before="78" w:after="0" w:line="254" w:lineRule="auto"/>
              <w:ind w:left="72" w:right="115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рисунках;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терминологию;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изображать с помощью чертёжных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инструментов: точку;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прямую;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отрезок;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луч;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угол;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ломаную;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окружность;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объектов реального мира; имеющих 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 изученных фигур;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их линейные размеры;;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7E717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9497A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0177E" w14:paraId="503CA525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BBA75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CD10C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Ломаная.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CC28D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08B8B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611B0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15DA3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201BF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Вычислять длины отрезков, ломаных;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9B375" w14:textId="77777777" w:rsidR="00F0177E" w:rsidRDefault="0006291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67CC0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Авторская презентация</w:t>
            </w:r>
          </w:p>
        </w:tc>
      </w:tr>
      <w:tr w:rsidR="00F0177E" w14:paraId="605DCDE4" w14:textId="77777777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85CA6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72ED7" w14:textId="77777777" w:rsidR="00F0177E" w:rsidRPr="0055176F" w:rsidRDefault="0006291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Измерение длины отрезка, метрические единицы измерения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C9C1D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DCC3E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139D8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4ECB5" w14:textId="77777777" w:rsidR="00F0177E" w:rsidRDefault="000629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10.11.2022 11.11.2022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9C267" w14:textId="77777777" w:rsidR="00F0177E" w:rsidRPr="0055176F" w:rsidRDefault="0006291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Вычислять длины отрезков;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ломаных; Понимать и использовать при решении задач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между единицами метрической системы мер; знакомиться с ;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неметрическими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системами мер; выражать длину в различных единицах измерения;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фигуры и конфигурации;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цифровые ресурсы;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3E3ED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BD457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sson/7739/</w:t>
            </w:r>
          </w:p>
        </w:tc>
      </w:tr>
    </w:tbl>
    <w:p w14:paraId="09B09E31" w14:textId="77777777" w:rsidR="00F0177E" w:rsidRDefault="00F0177E">
      <w:pPr>
        <w:autoSpaceDE w:val="0"/>
        <w:autoSpaceDN w:val="0"/>
        <w:spacing w:after="0" w:line="14" w:lineRule="exact"/>
      </w:pPr>
    </w:p>
    <w:p w14:paraId="57B162AA" w14:textId="77777777" w:rsidR="00F0177E" w:rsidRDefault="00F0177E">
      <w:pPr>
        <w:sectPr w:rsidR="00F0177E">
          <w:pgSz w:w="16840" w:h="11900"/>
          <w:pgMar w:top="284" w:right="640" w:bottom="77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B22FBAF" w14:textId="77777777" w:rsidR="00F0177E" w:rsidRDefault="00F017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64"/>
        <w:gridCol w:w="4418"/>
        <w:gridCol w:w="1322"/>
        <w:gridCol w:w="2822"/>
      </w:tblGrid>
      <w:tr w:rsidR="00F0177E" w:rsidRPr="0055176F" w14:paraId="110C56C0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E3FF2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7D272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Окружность и круг.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14DB6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F00FB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56A10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2A93A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2DF80" w14:textId="77777777" w:rsidR="00F0177E" w:rsidRPr="0055176F" w:rsidRDefault="0006291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конфигурации геометрических фигур из отрезков, окружностей, их частей на нелинованной и клетчатой бумаге; предлагать, описывать и обсуждать способы, алгоритмы построения;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50BA4" w14:textId="77777777" w:rsidR="00F0177E" w:rsidRPr="0055176F" w:rsidRDefault="0006291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C59C2" w14:textId="77777777" w:rsidR="00F0177E" w:rsidRPr="0055176F" w:rsidRDefault="0006291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geometricheskie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figury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tela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55176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simmetriia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ploskosti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13781/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okruzhnost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krug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chislo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pidlina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okruzhnosti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ploshchad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kruga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13694 </w:t>
            </w:r>
          </w:p>
        </w:tc>
      </w:tr>
      <w:tr w:rsidR="00F0177E" w14:paraId="7A6BB804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8AD1D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5EF33" w14:textId="77777777" w:rsidR="00F0177E" w:rsidRPr="0055176F" w:rsidRDefault="000629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Практическая работа «Построение узора из окружностей».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6642D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DD45C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8A83B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AE555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CB823" w14:textId="77777777" w:rsidR="00F0177E" w:rsidRPr="0055176F" w:rsidRDefault="0006291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циркуль и линейку для построения окружности заданного радиуса.;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 изображать на клетчатой бумаге части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окружности;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комбинировать их для создания узора;;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0CA6B" w14:textId="77777777" w:rsidR="00F0177E" w:rsidRDefault="0006291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22B16" w14:textId="77777777" w:rsidR="00F0177E" w:rsidRDefault="00062919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https://www.yaklass.ru/p/matematika/6-klass/geometricheskie-figury-i-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telasimmetriia-na-ploskosti-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13781/okruzhnost-i-krug-chislo-pidlina-okruzhnosti-ploshchad-kruga13694 </w:t>
            </w:r>
          </w:p>
        </w:tc>
      </w:tr>
      <w:tr w:rsidR="00F0177E" w14:paraId="383CC139" w14:textId="77777777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F672B" w14:textId="77777777" w:rsidR="00F0177E" w:rsidRDefault="000629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59DE2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Угол.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6C8F5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84162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13979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6ADF2" w14:textId="77777777" w:rsidR="00F0177E" w:rsidRDefault="000629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C18B2" w14:textId="77777777" w:rsidR="00F0177E" w:rsidRPr="0055176F" w:rsidRDefault="00062919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рисунках;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терминологию;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изображать с помощью чертёжных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инструментов: точку;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прямую;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отрезок;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луч;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угол;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ломаную;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окружность;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состоящей из двух лучей с общим началом; пользоваться различными способами;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обозначения угла;;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C4134" w14:textId="77777777" w:rsidR="00F0177E" w:rsidRPr="0055176F" w:rsidRDefault="0006291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E27E1" w14:textId="77777777" w:rsidR="00F0177E" w:rsidRDefault="0006291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 ka/5-klass/geometricheskie-figury13743/ugol-izmerenie-uglov13410</w:t>
            </w:r>
          </w:p>
        </w:tc>
      </w:tr>
      <w:tr w:rsidR="00F0177E" w14:paraId="56DCADEB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D836C" w14:textId="77777777" w:rsidR="00F0177E" w:rsidRDefault="000629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7864D" w14:textId="77777777" w:rsidR="00F0177E" w:rsidRPr="0055176F" w:rsidRDefault="0006291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</w:t>
            </w:r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мой, острый, тупой и развёрнутый углы.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7F711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DF867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F6E38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43C47" w14:textId="77777777" w:rsidR="00F0177E" w:rsidRDefault="000629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932C7" w14:textId="77777777" w:rsidR="00F0177E" w:rsidRPr="0055176F" w:rsidRDefault="00062919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 изображать на нелинованной и клетчатой бумаге прямой;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острый;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тупой;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развёрнутый углы; сравнивать углы; 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DE4F7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5CE6A" w14:textId="77777777" w:rsidR="00F0177E" w:rsidRDefault="0006291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 ka/5-klass/geometricheskie-figury13743/ugol-izmerenie-uglov13410</w:t>
            </w:r>
          </w:p>
        </w:tc>
      </w:tr>
      <w:tr w:rsidR="00F0177E" w14:paraId="04BD6B87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90269" w14:textId="77777777" w:rsidR="00F0177E" w:rsidRDefault="000629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E6184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Измерение углов.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FEA08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21005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D64DC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32BFB" w14:textId="77777777" w:rsidR="00F0177E" w:rsidRDefault="000629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18.11.2022 22.11.2022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B10C7" w14:textId="77777777" w:rsidR="00F0177E" w:rsidRPr="0055176F" w:rsidRDefault="00062919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инструменты для ; построения и измерения: измерять длину от резка;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величину угла; строить отрезок заданной длины;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угол;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заданной величины; откладывать циркулем равные отрезки; строить окружность заданного радиуса;;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F7EE8" w14:textId="77777777" w:rsidR="00F0177E" w:rsidRDefault="00062919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4513C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F0177E" w14:paraId="13238FAE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2CFEA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F34DA" w14:textId="77777777" w:rsidR="00F0177E" w:rsidRPr="0055176F" w:rsidRDefault="0006291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работа «Построение </w:t>
            </w:r>
            <w:proofErr w:type="spellStart"/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углов»Практическая</w:t>
            </w:r>
            <w:proofErr w:type="spellEnd"/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работа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«Построение углов»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B57F4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9ED6D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65ADE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8E28C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7DDEA" w14:textId="77777777" w:rsidR="00F0177E" w:rsidRPr="0055176F" w:rsidRDefault="00062919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 изображать на нелинованной и клетчатой бумаге прямой;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острый;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тупой;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развёрнутый углы; сравнивать углы; 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937AB" w14:textId="77777777" w:rsidR="00F0177E" w:rsidRDefault="0006291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976E8" w14:textId="77777777" w:rsidR="00F0177E" w:rsidRDefault="00062919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 ka/5-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klass/geometricheskie-figury13743/ugol-izmerenie-uglov13410</w:t>
            </w:r>
          </w:p>
        </w:tc>
      </w:tr>
      <w:tr w:rsidR="00F0177E" w14:paraId="7AD0CFE4" w14:textId="77777777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BC12E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ED9AE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1A522" w14:textId="77777777" w:rsidR="00F0177E" w:rsidRDefault="00F0177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8B050" w14:textId="77777777" w:rsidR="00F0177E" w:rsidRDefault="00F0177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0D849" w14:textId="77777777" w:rsidR="00F0177E" w:rsidRDefault="00F0177E"/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63F97" w14:textId="77777777" w:rsidR="00F0177E" w:rsidRDefault="00F0177E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239E0" w14:textId="77777777" w:rsidR="00F0177E" w:rsidRDefault="00F0177E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34528" w14:textId="77777777" w:rsidR="00F0177E" w:rsidRDefault="00F0177E"/>
        </w:tc>
      </w:tr>
      <w:tr w:rsidR="00F0177E" w14:paraId="038348CB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45F28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Обыкновенные дроби</w:t>
            </w:r>
          </w:p>
        </w:tc>
      </w:tr>
    </w:tbl>
    <w:p w14:paraId="5E8C3D41" w14:textId="77777777" w:rsidR="00F0177E" w:rsidRDefault="00F0177E">
      <w:pPr>
        <w:autoSpaceDE w:val="0"/>
        <w:autoSpaceDN w:val="0"/>
        <w:spacing w:after="0" w:line="14" w:lineRule="exact"/>
      </w:pPr>
    </w:p>
    <w:p w14:paraId="4516D894" w14:textId="77777777" w:rsidR="00F0177E" w:rsidRDefault="00F0177E">
      <w:pPr>
        <w:sectPr w:rsidR="00F0177E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87F8A2C" w14:textId="77777777" w:rsidR="00F0177E" w:rsidRDefault="00F017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64"/>
        <w:gridCol w:w="4418"/>
        <w:gridCol w:w="1322"/>
        <w:gridCol w:w="2822"/>
      </w:tblGrid>
      <w:tr w:rsidR="00F0177E" w14:paraId="624D8D21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47CBE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27F28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Дробь.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4FE5E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F3802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49918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1E491" w14:textId="77777777" w:rsidR="00F0177E" w:rsidRDefault="000629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24.11.2022 25.11.2022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A6705" w14:textId="77777777" w:rsidR="00F0177E" w:rsidRPr="0055176F" w:rsidRDefault="0006291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обыкновенные дроби точками на координатной прямой; использовать;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координатную прямую для сравнения дробей;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и записывать обыкновенные дроби;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отличие доли от дроби;;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EF29A" w14:textId="77777777" w:rsidR="00F0177E" w:rsidRDefault="0006291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DB1DF" w14:textId="77777777" w:rsidR="00F0177E" w:rsidRDefault="00062919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w.yaklass.ru/p/matematika /5-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klass/obyknovennye-drobi-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13744/delenie-s-ostatkom-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poniatieobyknovennoi-drobi-13672 </w:t>
            </w:r>
          </w:p>
        </w:tc>
      </w:tr>
      <w:tr w:rsidR="00F0177E" w14:paraId="35CB1619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C1204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BF3ED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Правильные и неправильные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9A815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2176E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99CB9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E1CCF" w14:textId="77777777" w:rsidR="00F0177E" w:rsidRDefault="000629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28.11.2022 29.11.2022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3DC23" w14:textId="77777777" w:rsidR="00F0177E" w:rsidRPr="0055176F" w:rsidRDefault="0006291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смешанную дробь в виде неправильной и выделять целую часть числа из неправильной дроби; ; Изображать неправильные дроби на координатной прямой;; 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0ECC3" w14:textId="77777777" w:rsidR="00F0177E" w:rsidRDefault="00062919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7D174" w14:textId="77777777" w:rsidR="00F0177E" w:rsidRDefault="00062919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https://www.yaklass.ru/p/matematika/5-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klass/obyknovennye-drobi-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13744/pravilnye-i-nepravilnye-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drobismeshannye-chisla-poniatie-zapis-ichtenie-13674 </w:t>
            </w:r>
          </w:p>
        </w:tc>
      </w:tr>
      <w:tr w:rsidR="00F0177E" w14:paraId="7059BD3C" w14:textId="7777777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B9772" w14:textId="77777777" w:rsidR="00F0177E" w:rsidRDefault="000629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DCC7F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Основноесвойство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B2D67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9BFA0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95CF4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FD1D6" w14:textId="77777777" w:rsidR="00F0177E" w:rsidRDefault="000629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30.11.2022 01.12.2022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1C660" w14:textId="77777777" w:rsidR="00F0177E" w:rsidRPr="0055176F" w:rsidRDefault="0006291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записывать с помощью букв основное свойство обыкновенной дроби; использовать основное свойство дроби для сокращения дробей и приведения дроби к новому знаменателю;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истинные и ложные высказывания о дробях;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контрпримеры;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высказывания и отрицания высказываний;;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41D3A" w14:textId="77777777" w:rsidR="00F0177E" w:rsidRPr="0055176F" w:rsidRDefault="0006291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2176F" w14:textId="77777777" w:rsidR="00F0177E" w:rsidRDefault="0006291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https://www.yaklass.ru/p/matematika/5-klass/obyknovennye-drobi-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13744/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osnovnoe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svoistvo-drobi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sokrashchenie-irasshirenie-drobei-13673 </w:t>
            </w:r>
          </w:p>
        </w:tc>
      </w:tr>
      <w:tr w:rsidR="00F0177E" w14:paraId="04431CF1" w14:textId="7777777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DA4AD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360AF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0D944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BC850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09142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175E9" w14:textId="77777777" w:rsidR="00F0177E" w:rsidRDefault="000629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02.12.2022 05.12.2022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51276" w14:textId="77777777" w:rsidR="00F0177E" w:rsidRPr="0055176F" w:rsidRDefault="00062919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обыкновенные дроби точками на координатной прямой; использовать координатную прямую для сравнения дробей;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смешанную дробь в виде неправильной и выделять целую часть числа из непр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авильной дроби;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истинные и ложные высказывания о дробях;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контрпримеры;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высказывания и отрицания высказываний;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1EFCA" w14:textId="77777777" w:rsidR="00F0177E" w:rsidRDefault="0006291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8F7B1" w14:textId="77777777" w:rsidR="00F0177E" w:rsidRDefault="00062919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https://www.yaklass.ru/p/matematika /5-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klass/obyknovennye-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drobi13744/sr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avnenie-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obyknovennykhdrobei-13675 </w:t>
            </w:r>
          </w:p>
        </w:tc>
      </w:tr>
      <w:tr w:rsidR="00F0177E" w14:paraId="46AFAAD8" w14:textId="77777777">
        <w:trPr>
          <w:trHeight w:hRule="exact" w:val="1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A02A6" w14:textId="77777777" w:rsidR="00F0177E" w:rsidRDefault="000629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45D85" w14:textId="77777777" w:rsidR="00F0177E" w:rsidRPr="0055176F" w:rsidRDefault="0006291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4682C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D23F3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8CB16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3F277" w14:textId="77777777" w:rsidR="00F0177E" w:rsidRDefault="000629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06.12.2022 13.12.2022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9B997" w14:textId="77777777" w:rsidR="00F0177E" w:rsidRPr="0055176F" w:rsidRDefault="00062919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обыкновенными 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дробями; применять свойства арифметических действий для рационализации вычислений;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прикидку и оценку результата вычислений; ; предлагать и применять приёмы проверки вычислений; ; Моделировать ход решения задачи с помощью рисунка; схемы;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табли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цы;;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1A128" w14:textId="77777777" w:rsidR="00F0177E" w:rsidRDefault="00062919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06A6C" w14:textId="77777777" w:rsidR="00F0177E" w:rsidRDefault="00062919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https://www.yaklass.ru/p/matematika/5-klass/obyknovennye-drobi-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13744/slozhenie-i-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vychitanie-obyknovennykh-drobei-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ismeshannykh-chisel-13676 </w:t>
            </w:r>
          </w:p>
        </w:tc>
      </w:tr>
    </w:tbl>
    <w:p w14:paraId="5C39F2D0" w14:textId="77777777" w:rsidR="00F0177E" w:rsidRDefault="00F0177E">
      <w:pPr>
        <w:autoSpaceDE w:val="0"/>
        <w:autoSpaceDN w:val="0"/>
        <w:spacing w:after="0" w:line="14" w:lineRule="exact"/>
      </w:pPr>
    </w:p>
    <w:p w14:paraId="3625074E" w14:textId="77777777" w:rsidR="00F0177E" w:rsidRDefault="00F0177E">
      <w:pPr>
        <w:sectPr w:rsidR="00F0177E">
          <w:pgSz w:w="16840" w:h="11900"/>
          <w:pgMar w:top="284" w:right="640" w:bottom="142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5960AD6" w14:textId="77777777" w:rsidR="00F0177E" w:rsidRDefault="00F017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64"/>
        <w:gridCol w:w="4418"/>
        <w:gridCol w:w="1322"/>
        <w:gridCol w:w="2822"/>
      </w:tblGrid>
      <w:tr w:rsidR="00F0177E" w14:paraId="3A413C8F" w14:textId="77777777">
        <w:trPr>
          <w:trHeight w:hRule="exact" w:val="28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A82DE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B514C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Смешанная дробь.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A917F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C9A85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0A194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38C9F" w14:textId="77777777" w:rsidR="00F0177E" w:rsidRDefault="000629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14.12.2022 21.12.2022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69224" w14:textId="77777777" w:rsidR="00F0177E" w:rsidRPr="0055176F" w:rsidRDefault="00062919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смешанную дробь в виде неправильной и выделять целую часть числа из неправильной дроби;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обыкновенными дробями; применять свойства арифметических действий для рационализации вычислений;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ход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решения задачи с помощью рисунка; схемы;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таблицы;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Критически оценивать полученный результат;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самоконтроль;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проверяя ответ на соответствие условию;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ошибки;;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15BF2" w14:textId="77777777" w:rsidR="00F0177E" w:rsidRPr="0055176F" w:rsidRDefault="0006291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15045" w14:textId="77777777" w:rsidR="00F0177E" w:rsidRDefault="00062919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ss.ru/p/matematika/5-klass/obyknovennye-drobi-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13744/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slozhenie-i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vychitanie-obyknovennykh-drobei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ismeshannykh-chisel-13676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https://uchi.ru/teachers/gr oups/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12519882/subjects/1/cour se_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programs/5/lessons/1593 </w:t>
            </w:r>
          </w:p>
        </w:tc>
      </w:tr>
      <w:tr w:rsidR="00F0177E" w14:paraId="7D30A48E" w14:textId="77777777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D1D73" w14:textId="77777777" w:rsidR="00F0177E" w:rsidRDefault="000629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FCD5F" w14:textId="77777777" w:rsidR="00F0177E" w:rsidRPr="0055176F" w:rsidRDefault="0006291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69473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9B893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AAD1A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FA626" w14:textId="77777777" w:rsidR="00F0177E" w:rsidRDefault="000629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22.12.2022 13.01.2023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5C244" w14:textId="77777777" w:rsidR="00F0177E" w:rsidRPr="0055176F" w:rsidRDefault="00062919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обыкновенными дробями; применять свойства арифметических действий для 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рационализации вычислений;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разбирать;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различные решения;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записи решений текстовых задач; Критически оценивать полученный результат;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самоконтроль;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проверяя ответ на соответствие условию;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ошибки; Знакомитьс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 с историей развития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арифметики;;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A88F7" w14:textId="77777777" w:rsidR="00F0177E" w:rsidRPr="0055176F" w:rsidRDefault="0006291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53289" w14:textId="77777777" w:rsidR="00F0177E" w:rsidRDefault="00062919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https://www.yaklass.ru/p/matematika/5-klass/obyknovennye-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drobi13744/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umnozhenie-i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delenieobyknovennoi-drobi-na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naturalnoechislo-13677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https://uchi.ru/teachers/g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 oups/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12519882/subjects/1/cour se_ </w:t>
            </w:r>
          </w:p>
        </w:tc>
      </w:tr>
      <w:tr w:rsidR="00F0177E" w14:paraId="48D94EAA" w14:textId="77777777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5E647" w14:textId="77777777" w:rsidR="00F0177E" w:rsidRDefault="000629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01407" w14:textId="77777777" w:rsidR="00F0177E" w:rsidRPr="0055176F" w:rsidRDefault="0006291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текстовых задач, со 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D090A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09CD3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D1C7A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A3548" w14:textId="77777777" w:rsidR="00F0177E" w:rsidRDefault="000629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16.01.2023 23.01.2023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AF780" w14:textId="77777777" w:rsidR="00F0177E" w:rsidRPr="0055176F" w:rsidRDefault="00062919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истинные и ложные высказывания о дробях;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контрпримеры;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высказывания и отрицания высказываний;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ход решения задачи с помощью рисунка; схемы;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таблицы;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разбирать;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различные решения;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записи решений текстовых задач;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5DC5E" w14:textId="77777777" w:rsidR="00F0177E" w:rsidRPr="0055176F" w:rsidRDefault="0006291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естирование;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3C716" w14:textId="77777777" w:rsidR="00F0177E" w:rsidRDefault="00062919">
            <w:pPr>
              <w:autoSpaceDE w:val="0"/>
              <w:autoSpaceDN w:val="0"/>
              <w:spacing w:before="76" w:after="0" w:line="25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programs/5/lessons/4928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https://uchi.ru/teachers/gr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oups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 12519882/subjects/1/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cour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se_ programs/5/cards/21752 </w:t>
            </w:r>
          </w:p>
        </w:tc>
      </w:tr>
      <w:tr w:rsidR="00F0177E" w14:paraId="273522C7" w14:textId="77777777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BA806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9DDF8" w14:textId="77777777" w:rsidR="00F0177E" w:rsidRPr="0055176F" w:rsidRDefault="0006291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Основные за дачи на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57399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07BD8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BB6FB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786C9" w14:textId="77777777" w:rsidR="00F0177E" w:rsidRDefault="000629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24.01.2023 30.01.2023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AC86E" w14:textId="77777777" w:rsidR="00F0177E" w:rsidRPr="0055176F" w:rsidRDefault="00062919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содержащие дробные данные;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задачи на нахождение части целого и целого по его части; выявлять их сходства и различия;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ход решения задачи с помощью рисунка; схемы;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таблицы;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разбирать;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различные решения;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записи р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ешений текстовых задач;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7DDBA" w14:textId="77777777" w:rsidR="00F0177E" w:rsidRPr="0055176F" w:rsidRDefault="0006291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22A7E" w14:textId="77777777" w:rsidR="00F0177E" w:rsidRDefault="00062919">
            <w:pPr>
              <w:autoSpaceDE w:val="0"/>
              <w:autoSpaceDN w:val="0"/>
              <w:spacing w:before="78" w:after="0" w:line="247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https://uchi.ru/teachers/gr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oups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 9214072/subjects/1/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cours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_programs/5/lessons/2165 4 </w:t>
            </w:r>
          </w:p>
        </w:tc>
      </w:tr>
    </w:tbl>
    <w:p w14:paraId="3C8401A3" w14:textId="77777777" w:rsidR="00F0177E" w:rsidRDefault="00F0177E">
      <w:pPr>
        <w:autoSpaceDE w:val="0"/>
        <w:autoSpaceDN w:val="0"/>
        <w:spacing w:after="0" w:line="14" w:lineRule="exact"/>
      </w:pPr>
    </w:p>
    <w:p w14:paraId="2F3F9FC9" w14:textId="77777777" w:rsidR="00F0177E" w:rsidRDefault="00F0177E">
      <w:pPr>
        <w:sectPr w:rsidR="00F0177E">
          <w:pgSz w:w="16840" w:h="11900"/>
          <w:pgMar w:top="284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6E1A621" w14:textId="77777777" w:rsidR="00F0177E" w:rsidRDefault="00F017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64"/>
        <w:gridCol w:w="4418"/>
        <w:gridCol w:w="1322"/>
        <w:gridCol w:w="2822"/>
      </w:tblGrid>
      <w:tr w:rsidR="00F0177E" w14:paraId="7C931261" w14:textId="77777777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F1E1A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28451" w14:textId="77777777" w:rsidR="00F0177E" w:rsidRPr="0055176F" w:rsidRDefault="00062919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AEC19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0384C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CA4CE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B73EF" w14:textId="77777777" w:rsidR="00F0177E" w:rsidRDefault="000629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31.01.2023 06.02.2023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B96D4" w14:textId="77777777" w:rsidR="00F0177E" w:rsidRPr="0055176F" w:rsidRDefault="00062919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содержащие дробные данные;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задачи на нахождение части целого и целого по его части; выявлять их сходства и различия;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ход решения задачи с помощью рисунка; схемы;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таблицы;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Критически оценивать полученный резу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льтат;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самоконтроль;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проверяя ответ на соответствие условию;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ошибки;;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6185C" w14:textId="77777777" w:rsidR="00F0177E" w:rsidRPr="0055176F" w:rsidRDefault="0006291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156FD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Авторские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презентации</w:t>
            </w:r>
            <w:proofErr w:type="spellEnd"/>
          </w:p>
        </w:tc>
      </w:tr>
      <w:tr w:rsidR="00F0177E" w14:paraId="0D6F3836" w14:textId="77777777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517B6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B805A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7D15D" w14:textId="77777777" w:rsidR="00F0177E" w:rsidRDefault="00F0177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7C05D" w14:textId="77777777" w:rsidR="00F0177E" w:rsidRDefault="00F0177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B990F" w14:textId="77777777" w:rsidR="00F0177E" w:rsidRDefault="00F0177E"/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BB627" w14:textId="77777777" w:rsidR="00F0177E" w:rsidRDefault="00F0177E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7F0FA" w14:textId="77777777" w:rsidR="00F0177E" w:rsidRDefault="00F0177E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47592" w14:textId="77777777" w:rsidR="00F0177E" w:rsidRDefault="00F0177E"/>
        </w:tc>
      </w:tr>
      <w:tr w:rsidR="00F0177E" w14:paraId="77C468E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C1EBE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Наглядная геометрия.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Многоугольники</w:t>
            </w:r>
          </w:p>
        </w:tc>
      </w:tr>
      <w:tr w:rsidR="00F0177E" w14:paraId="04A56A20" w14:textId="7777777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8D50F" w14:textId="77777777" w:rsidR="00F0177E" w:rsidRDefault="000629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27F63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Многоугольники.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DB1C2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9538B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6BCE8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A0013" w14:textId="77777777" w:rsidR="00F0177E" w:rsidRDefault="000629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07.02.2023 08.02.2023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1B30B" w14:textId="77777777" w:rsidR="00F0177E" w:rsidRPr="0055176F" w:rsidRDefault="0006291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терминологию;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с помощью чертёжных инструментов и от руки; 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из бумаги многоугольники; Приводить примеры объектов реального мира;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имеющих форму многоугольника;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E742D" w14:textId="77777777" w:rsidR="00F0177E" w:rsidRDefault="0006291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BD19F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Авторская презентация</w:t>
            </w:r>
          </w:p>
        </w:tc>
      </w:tr>
      <w:tr w:rsidR="00F0177E" w14:paraId="4B928F6F" w14:textId="7777777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50B4A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F0287" w14:textId="77777777" w:rsidR="00F0177E" w:rsidRDefault="0006291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Четырёхугольник, прямоугольник, квадрат.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0DD6C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B2CAF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E151B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C9D5A" w14:textId="77777777" w:rsidR="00F0177E" w:rsidRDefault="000629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09.02.2023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D58F2" w14:textId="77777777" w:rsidR="00F0177E" w:rsidRPr="0055176F" w:rsidRDefault="00062919">
            <w:pPr>
              <w:autoSpaceDE w:val="0"/>
              <w:autoSpaceDN w:val="0"/>
              <w:spacing w:before="78" w:after="0" w:line="254" w:lineRule="auto"/>
              <w:ind w:left="72" w:right="115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объектов реального мира; имеющих форму многоугольника;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квадрата;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треугольника;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их линейные размеры;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Вычислять: периметр треугольника;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9E7D2" w14:textId="77777777" w:rsidR="00F0177E" w:rsidRDefault="0006291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F4E0F" w14:textId="77777777" w:rsidR="00F0177E" w:rsidRDefault="00062919">
            <w:pPr>
              <w:autoSpaceDE w:val="0"/>
              <w:autoSpaceDN w:val="0"/>
              <w:spacing w:before="78" w:after="0" w:line="247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 ect/ lesson/7733/start/2335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18/ </w:t>
            </w:r>
          </w:p>
        </w:tc>
      </w:tr>
      <w:tr w:rsidR="00F0177E" w14:paraId="065255E7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56413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D0313" w14:textId="77777777" w:rsidR="00F0177E" w:rsidRPr="0055176F" w:rsidRDefault="0006291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работа «Построение прямоугольника с заданными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сторонами на нелинованной бумаге».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B9F08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0D969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17361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408BD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FEC7E" w14:textId="77777777" w:rsidR="00F0177E" w:rsidRPr="0055176F" w:rsidRDefault="00062919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на нелинованной и клетчатой бумаге квадрат и прямоугольник с заданными длинами сторон;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свойства прямоугольника;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0493A" w14:textId="77777777" w:rsidR="00F0177E" w:rsidRDefault="0006291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643C2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Авторская презентация</w:t>
            </w:r>
          </w:p>
        </w:tc>
      </w:tr>
      <w:tr w:rsidR="00F0177E" w14:paraId="705EB251" w14:textId="77777777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62C07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3C95C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Треугольник.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08678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37E56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293CB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C919C" w14:textId="77777777" w:rsidR="00F0177E" w:rsidRDefault="000629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14.02.2023 15.02.2023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AF6B9" w14:textId="77777777" w:rsidR="00F0177E" w:rsidRPr="0055176F" w:rsidRDefault="0006291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остроугольные, прямоугольные и тупоугольные треугольники;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Вычислять: периметр треугольника;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многоугольника; площадь прямоугольника;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квадрата;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на клетчатой и нелинованной бумаге треугольник; 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7E401" w14:textId="77777777" w:rsidR="00F0177E" w:rsidRDefault="00062919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30189" w14:textId="77777777" w:rsidR="00F0177E" w:rsidRDefault="00062919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https://www.yaklass.ru/p/matematika/5-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klass/geometricheskie-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figury13743/treugolnik-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ploshchadtreugolnika-13425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https://resh.edu.ru/subject/lesson/7734</w:t>
            </w:r>
          </w:p>
        </w:tc>
      </w:tr>
    </w:tbl>
    <w:p w14:paraId="7BEBCD8D" w14:textId="77777777" w:rsidR="00F0177E" w:rsidRDefault="00F0177E">
      <w:pPr>
        <w:autoSpaceDE w:val="0"/>
        <w:autoSpaceDN w:val="0"/>
        <w:spacing w:after="0" w:line="14" w:lineRule="exact"/>
      </w:pPr>
    </w:p>
    <w:p w14:paraId="20398B71" w14:textId="77777777" w:rsidR="00F0177E" w:rsidRDefault="00F0177E">
      <w:pPr>
        <w:sectPr w:rsidR="00F0177E">
          <w:pgSz w:w="16840" w:h="11900"/>
          <w:pgMar w:top="284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AA73335" w14:textId="77777777" w:rsidR="00F0177E" w:rsidRDefault="00F017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64"/>
        <w:gridCol w:w="4418"/>
        <w:gridCol w:w="1322"/>
        <w:gridCol w:w="2822"/>
      </w:tblGrid>
      <w:tr w:rsidR="00F0177E" w14:paraId="3C841D9A" w14:textId="7777777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46B31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12911" w14:textId="77777777" w:rsidR="00F0177E" w:rsidRPr="0055176F" w:rsidRDefault="0006291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Площадь и периметр прямоугольника и многоугольников, составленных из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прямоугольников, единицы измерения площади.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14B17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A8A00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CD0E7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722E2" w14:textId="77777777" w:rsidR="00F0177E" w:rsidRDefault="000629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16.02.2023 17.02.2023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20054" w14:textId="77777777" w:rsidR="00F0177E" w:rsidRPr="0055176F" w:rsidRDefault="00062919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на нелинованной и клетчатой бумаге квадрат и ; прямоугольник с заданными длинами сторон; Исследовать свойства прямоугольника;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квадрата путём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измерения;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моделирования; сравнивать свойства квадрата и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прямоугольника; 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39A9D" w14:textId="77777777" w:rsidR="00F0177E" w:rsidRDefault="0006291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F5BDD" w14:textId="77777777" w:rsidR="00F0177E" w:rsidRDefault="00062919">
            <w:pPr>
              <w:autoSpaceDE w:val="0"/>
              <w:autoSpaceDN w:val="0"/>
              <w:spacing w:before="78" w:after="0" w:line="247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https://uchi.ru/teachers/gr oups/ 12519882/subjects/1/cour se_ programs/5/lessons/71392 </w:t>
            </w:r>
          </w:p>
        </w:tc>
      </w:tr>
      <w:tr w:rsidR="00F0177E" w14:paraId="0CB9E4CF" w14:textId="77777777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08180" w14:textId="77777777" w:rsidR="00F0177E" w:rsidRDefault="0006291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4DC32" w14:textId="77777777" w:rsidR="00F0177E" w:rsidRDefault="0006291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Периметр много 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05C0E" w14:textId="77777777" w:rsidR="00F0177E" w:rsidRDefault="0006291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86285" w14:textId="77777777" w:rsidR="00F0177E" w:rsidRDefault="0006291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87590" w14:textId="77777777" w:rsidR="00F0177E" w:rsidRDefault="0006291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2E8B5" w14:textId="77777777" w:rsidR="00F0177E" w:rsidRDefault="0006291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647F6" w14:textId="77777777" w:rsidR="00F0177E" w:rsidRPr="0055176F" w:rsidRDefault="00062919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зависимость площади квадрата от длины его стороны;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свойства квадратной сетки для построения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фигур; разбивать прямоугольник на квадраты;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треугольники; составлять фигуры из квадратов и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прямоугольников и находить их п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лощадь;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разбивать фигуры на прямоугольники и квадраты и находить их площадь;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величину площади в различных единицах измерения метрической системы мер;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использовать зависимости между метрическими единицами измерения площади;;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38AE6" w14:textId="77777777" w:rsidR="00F0177E" w:rsidRDefault="00062919">
            <w:pPr>
              <w:autoSpaceDE w:val="0"/>
              <w:autoSpaceDN w:val="0"/>
              <w:spacing w:before="80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46DEC" w14:textId="77777777" w:rsidR="00F0177E" w:rsidRDefault="0006291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Авторская презентация</w:t>
            </w:r>
          </w:p>
        </w:tc>
      </w:tr>
      <w:tr w:rsidR="00F0177E" w14:paraId="5303C14B" w14:textId="77777777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B863B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965A4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D271B" w14:textId="77777777" w:rsidR="00F0177E" w:rsidRDefault="00F0177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2318A" w14:textId="77777777" w:rsidR="00F0177E" w:rsidRDefault="00F0177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3695B" w14:textId="77777777" w:rsidR="00F0177E" w:rsidRDefault="00F0177E"/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D8306" w14:textId="77777777" w:rsidR="00F0177E" w:rsidRDefault="00F0177E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87B83" w14:textId="77777777" w:rsidR="00F0177E" w:rsidRDefault="00F0177E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70DA7" w14:textId="77777777" w:rsidR="00F0177E" w:rsidRDefault="00F0177E"/>
        </w:tc>
      </w:tr>
      <w:tr w:rsidR="00F0177E" w14:paraId="7A0E71A0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B3D60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Десятичные дроби </w:t>
            </w:r>
          </w:p>
        </w:tc>
      </w:tr>
      <w:tr w:rsidR="00F0177E" w14:paraId="74AD9277" w14:textId="77777777">
        <w:trPr>
          <w:trHeight w:hRule="exact" w:val="150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9FA98" w14:textId="77777777" w:rsidR="00F0177E" w:rsidRDefault="0006291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F4940" w14:textId="77777777" w:rsidR="00F0177E" w:rsidRDefault="0006291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Десятичная запись дробей.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9E048" w14:textId="77777777" w:rsidR="00F0177E" w:rsidRDefault="0006291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E27A9" w14:textId="77777777" w:rsidR="00F0177E" w:rsidRDefault="0006291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461D4" w14:textId="77777777" w:rsidR="00F0177E" w:rsidRDefault="0006291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9B6EA" w14:textId="77777777" w:rsidR="00F0177E" w:rsidRDefault="000629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21.02.2023 27.02.2023</w:t>
            </w:r>
          </w:p>
        </w:tc>
        <w:tc>
          <w:tcPr>
            <w:tcW w:w="4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B11FD" w14:textId="77777777" w:rsidR="00F0177E" w:rsidRPr="0055176F" w:rsidRDefault="00062919">
            <w:pPr>
              <w:autoSpaceDE w:val="0"/>
              <w:autoSpaceDN w:val="0"/>
              <w:spacing w:before="76" w:after="0" w:line="254" w:lineRule="auto"/>
              <w:ind w:left="72" w:right="57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десятичную дробь в виде обыкновенной; читать и записывать;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десятичные дроби;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предлагать;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обосновывать и обсуждать способы упорядочивания; ;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DEECC" w14:textId="77777777" w:rsidR="00F0177E" w:rsidRDefault="0006291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F0AC9" w14:textId="77777777" w:rsidR="00F0177E" w:rsidRDefault="00062919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https://www.yaklass.ru/p/matematika/5-klass/desiatichnye-drobi-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13880/poniatie-desiatichnoi-drobi-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predstavleniedesiatichnoi-drobi-v-vide-obykn_-13596</w:t>
            </w:r>
          </w:p>
        </w:tc>
      </w:tr>
      <w:tr w:rsidR="00F0177E" w14:paraId="42B97DFB" w14:textId="77777777">
        <w:trPr>
          <w:trHeight w:hRule="exact" w:val="22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8CA14" w14:textId="77777777" w:rsidR="00F0177E" w:rsidRDefault="000629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D3C01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3CAEE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CDAC3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13D8F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3852C" w14:textId="77777777" w:rsidR="00F0177E" w:rsidRDefault="000629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28.02.2023 01.03.2023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8A3E0" w14:textId="77777777" w:rsidR="00F0177E" w:rsidRPr="0055176F" w:rsidRDefault="00062919">
            <w:pPr>
              <w:autoSpaceDE w:val="0"/>
              <w:autoSpaceDN w:val="0"/>
              <w:spacing w:before="76" w:after="0" w:line="254" w:lineRule="auto"/>
              <w:ind w:left="72" w:right="57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десятичную дробь в виде обыкновенной; читать и записывать;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десятичные дроби;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предлагать;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обосновывать и обсуждать способы упорядочивания десятичных дробей;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исследования свойств десятичных дробей;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3BFBD" w14:textId="77777777" w:rsidR="00F0177E" w:rsidRDefault="0006291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F76B2" w14:textId="77777777" w:rsidR="00F0177E" w:rsidRDefault="0006291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https://www.yaklass.ru/p/matematika/5-klass/desiatichnye-drobi-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13880/desiatichnye-drobi-sravnenie-13416</w:t>
            </w:r>
          </w:p>
        </w:tc>
      </w:tr>
    </w:tbl>
    <w:p w14:paraId="6122CE90" w14:textId="77777777" w:rsidR="00F0177E" w:rsidRDefault="00F0177E">
      <w:pPr>
        <w:autoSpaceDE w:val="0"/>
        <w:autoSpaceDN w:val="0"/>
        <w:spacing w:after="0" w:line="14" w:lineRule="exact"/>
      </w:pPr>
    </w:p>
    <w:p w14:paraId="0F5B55FD" w14:textId="77777777" w:rsidR="00F0177E" w:rsidRDefault="00F0177E">
      <w:pPr>
        <w:sectPr w:rsidR="00F0177E">
          <w:pgSz w:w="16840" w:h="11900"/>
          <w:pgMar w:top="284" w:right="640" w:bottom="117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DFE7F10" w14:textId="77777777" w:rsidR="00F0177E" w:rsidRDefault="00F017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64"/>
        <w:gridCol w:w="4418"/>
        <w:gridCol w:w="1322"/>
        <w:gridCol w:w="2822"/>
      </w:tblGrid>
      <w:tr w:rsidR="00F0177E" w14:paraId="51B1382F" w14:textId="77777777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D4C78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B98A0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Действия с десятичными дробями.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ADD5C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AE4D9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A1048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F5D84" w14:textId="77777777" w:rsidR="00F0177E" w:rsidRDefault="000629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02.03.2023 04.04.2023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3761C" w14:textId="77777777" w:rsidR="00F0177E" w:rsidRPr="0055176F" w:rsidRDefault="0006291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сходства и различия правил;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арифметических действий с натуральными числами и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десятичными дробями;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их; Выполнять арифметические действия с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десятичными дробями; выполнять прикидку и оценку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 вычислений;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свойства 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арифметических действий для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рационализации вычислений;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исследования свойств десятичных дробей;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опираясь на числовые эксперименты (в том числе с помощью компьютера);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выдвигать гипотезы и приводить их обоснования;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истинные и л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ожные высказывания о дробях;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контрпримеры;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высказывания и отрицания высказываний;;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6CBE3" w14:textId="77777777" w:rsidR="00F0177E" w:rsidRPr="0055176F" w:rsidRDefault="0006291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8BAC1" w14:textId="77777777" w:rsidR="00F0177E" w:rsidRDefault="0006291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https://www.yaklass.ru/p/matematika#pr ogram-5-klass</w:t>
            </w:r>
          </w:p>
        </w:tc>
      </w:tr>
      <w:tr w:rsidR="00F0177E" w14:paraId="3517D238" w14:textId="7777777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53426" w14:textId="77777777" w:rsidR="00F0177E" w:rsidRDefault="000629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.5.4.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E5DD0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Округление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1BD64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B9473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AC1A5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37D75" w14:textId="77777777" w:rsidR="00F0177E" w:rsidRDefault="000629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05.04.2023 07.04.2023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0B2EA" w14:textId="77777777" w:rsidR="00F0177E" w:rsidRPr="0055176F" w:rsidRDefault="00062919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правило округления десятичных дробей; 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дробными числами в реальных жизненных ситуациях;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Критически оценивать полученный результат;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самоконтроль;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проверяя ответ на соответствие условию;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ошибки;;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CAACD" w14:textId="77777777" w:rsidR="00F0177E" w:rsidRPr="0055176F" w:rsidRDefault="0006291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1549D" w14:textId="77777777" w:rsidR="00F0177E" w:rsidRDefault="00062919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https://www.yaklass.ru/p/matematika/5-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naturalnye-chisla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13442/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okruglenie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-chisel-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prikidka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otcenka-rezultatov-vychislenii-13527 </w:t>
            </w:r>
          </w:p>
        </w:tc>
      </w:tr>
      <w:tr w:rsidR="00F0177E" w14:paraId="34D227E3" w14:textId="77777777">
        <w:trPr>
          <w:trHeight w:hRule="exact" w:val="308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8773F" w14:textId="77777777" w:rsidR="00F0177E" w:rsidRDefault="0006291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3A1FA" w14:textId="77777777" w:rsidR="00F0177E" w:rsidRPr="0055176F" w:rsidRDefault="0006291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9B17C" w14:textId="77777777" w:rsidR="00F0177E" w:rsidRDefault="0006291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ACEB2" w14:textId="77777777" w:rsidR="00F0177E" w:rsidRDefault="0006291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844D4" w14:textId="77777777" w:rsidR="00F0177E" w:rsidRDefault="0006291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53B66" w14:textId="77777777" w:rsidR="00F0177E" w:rsidRDefault="000629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10.04.2023 17.04.2023</w:t>
            </w:r>
          </w:p>
        </w:tc>
        <w:tc>
          <w:tcPr>
            <w:tcW w:w="4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4B5B6" w14:textId="77777777" w:rsidR="00F0177E" w:rsidRPr="0055176F" w:rsidRDefault="0006291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содержащие дробные данные;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на нахождение части целого и целого по его части; выявлять их сходства и различия; Моделировать ход решения задачи с помощью рисунка;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схемы;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таблицы. Приводить;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разбирать;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различные реше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ния;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записи решений текстовых задач;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Критически оценивать полученный результат;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самоконтроль;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проверяя ответ на соответствие условию;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ошибки;;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BD220" w14:textId="77777777" w:rsidR="00F0177E" w:rsidRDefault="00062919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8C248" w14:textId="77777777" w:rsidR="00F0177E" w:rsidRDefault="00062919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https://www.yaklass.ru/p/matematika/5-klass/desiatichnye-drobi-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13880/desiatichnye-drobi-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sredneearifmeticheskoe-delenie-na-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naturalnoe-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chislo-13670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https://uchi.ru/teachers/gr oups/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12519882/subjects/1/cour se_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programs/5?topic_id=622 </w:t>
            </w:r>
          </w:p>
        </w:tc>
      </w:tr>
      <w:tr w:rsidR="00F0177E" w14:paraId="4CA918D2" w14:textId="77777777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10BB3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AC2DF" w14:textId="77777777" w:rsidR="00F0177E" w:rsidRPr="0055176F" w:rsidRDefault="0006291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Основные за дачи на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2ADC4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1205A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308F7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BD7A1" w14:textId="77777777" w:rsidR="00F0177E" w:rsidRDefault="000629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18.04.2023 25.04.2023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C048B" w14:textId="77777777" w:rsidR="00F0177E" w:rsidRPr="0055176F" w:rsidRDefault="0006291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содержащие дробные данные;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на нахождение части целого и целого по его части; выявлять 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сходства и различия; Моделировать ход решения задачи с помощью рисунка;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схемы;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таблицы. Приводить;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разбирать;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различные решения;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записи решений текстовых задач;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Оперировать дробными числами в реальных жизненных ; 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72628" w14:textId="77777777" w:rsidR="00F0177E" w:rsidRPr="0055176F" w:rsidRDefault="0006291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FA851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Авторская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  <w:proofErr w:type="spellEnd"/>
          </w:p>
        </w:tc>
      </w:tr>
    </w:tbl>
    <w:p w14:paraId="0E2A11A0" w14:textId="77777777" w:rsidR="00F0177E" w:rsidRDefault="00F0177E">
      <w:pPr>
        <w:autoSpaceDE w:val="0"/>
        <w:autoSpaceDN w:val="0"/>
        <w:spacing w:after="0" w:line="14" w:lineRule="exact"/>
      </w:pPr>
    </w:p>
    <w:p w14:paraId="7EF2D8B9" w14:textId="77777777" w:rsidR="00F0177E" w:rsidRDefault="00F0177E">
      <w:pPr>
        <w:sectPr w:rsidR="00F0177E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5713ADA" w14:textId="77777777" w:rsidR="00F0177E" w:rsidRDefault="00F017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64"/>
        <w:gridCol w:w="4418"/>
        <w:gridCol w:w="1322"/>
        <w:gridCol w:w="2822"/>
      </w:tblGrid>
      <w:tr w:rsidR="00F0177E" w14:paraId="198856CC" w14:textId="77777777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B8A99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0DB69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E1E17" w14:textId="77777777" w:rsidR="00F0177E" w:rsidRDefault="00F0177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5351E" w14:textId="77777777" w:rsidR="00F0177E" w:rsidRDefault="00F0177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394CB" w14:textId="77777777" w:rsidR="00F0177E" w:rsidRDefault="00F0177E"/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001DF" w14:textId="77777777" w:rsidR="00F0177E" w:rsidRDefault="00F0177E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47E7B" w14:textId="77777777" w:rsidR="00F0177E" w:rsidRDefault="00F0177E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536E9" w14:textId="77777777" w:rsidR="00F0177E" w:rsidRDefault="00F0177E"/>
        </w:tc>
      </w:tr>
      <w:tr w:rsidR="00F0177E" w:rsidRPr="0055176F" w14:paraId="463AE54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694E5" w14:textId="77777777" w:rsidR="00F0177E" w:rsidRPr="0055176F" w:rsidRDefault="0006291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Раздел 6. Наглядная геометрия. Тела и фигуры в пространстве </w:t>
            </w:r>
          </w:p>
        </w:tc>
      </w:tr>
      <w:tr w:rsidR="00F0177E" w14:paraId="1D9434C7" w14:textId="77777777">
        <w:trPr>
          <w:trHeight w:hRule="exact" w:val="29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B2864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95C5E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Многогранники.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96C65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04E68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CE563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8FFAC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55B39" w14:textId="77777777" w:rsidR="00F0177E" w:rsidRPr="0055176F" w:rsidRDefault="00062919">
            <w:pPr>
              <w:autoSpaceDE w:val="0"/>
              <w:autoSpaceDN w:val="0"/>
              <w:spacing w:before="78" w:after="0" w:line="254" w:lineRule="auto"/>
              <w:ind w:left="72" w:right="115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рисунках;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окружающем мире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прямоугольный параллелепипед;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куб;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многогранники;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терминологию;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линейные размеры;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объектов реального мира; имеющих форму многогранника;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прямоугольного параллелепипеда;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куба;;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98F93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5A33D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F0177E" w14:paraId="35C2D430" w14:textId="7777777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9730F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FEC34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Изображение многогранников.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553FE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40D97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A3D49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DF4DC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75F82" w14:textId="77777777" w:rsidR="00F0177E" w:rsidRPr="0055176F" w:rsidRDefault="00062919">
            <w:pPr>
              <w:autoSpaceDE w:val="0"/>
              <w:autoSpaceDN w:val="0"/>
              <w:spacing w:before="78" w:after="0" w:line="254" w:lineRule="auto"/>
              <w:ind w:left="72" w:right="201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рисунках;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окружающем мире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прямоугольный параллелепипед; куб;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многогранники;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терминологию;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7D1EC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D2074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F0177E" w14:paraId="7D8A9D25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30B4F" w14:textId="77777777" w:rsidR="00F0177E" w:rsidRDefault="000629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58F52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Модели пространственных тел.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80A6A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4653E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CC21C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F63B3" w14:textId="77777777" w:rsidR="00F0177E" w:rsidRDefault="000629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06DFF" w14:textId="77777777" w:rsidR="00F0177E" w:rsidRPr="0055176F" w:rsidRDefault="0006291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 изображать развёртки куба и параллелепипеда; Моделировать куб и параллелепипед из бумаги и прочих материалов;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способ моделирования; 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88A4F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EB4CA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F0177E" w14:paraId="55CD581F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B86A2" w14:textId="77777777" w:rsidR="00F0177E" w:rsidRDefault="000629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8C7CC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Прямоугольный параллелепипед, куб.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5B9DF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874E8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9BA67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0DE40" w14:textId="77777777" w:rsidR="00F0177E" w:rsidRDefault="000629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02.05.2023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B3F7A" w14:textId="77777777" w:rsidR="00F0177E" w:rsidRPr="0055176F" w:rsidRDefault="0006291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куб на клетчатой бумаге; Исследовать свойства куба;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прямоугольного параллелепипеда;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многогранников;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используя модели;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EF979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55BBD" w14:textId="77777777" w:rsidR="00F0177E" w:rsidRDefault="0006291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https://www.yaklass.ru/p/matematika/5-klass/geometricheskie-tela-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13832/priamougolnyi-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parallelepip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edopredelenie-svoistva-13545 </w:t>
            </w:r>
          </w:p>
        </w:tc>
      </w:tr>
      <w:tr w:rsidR="00F0177E" w14:paraId="53CB8EE6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A7DD8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AA67B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Развёртки куба и параллелепипеда.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17C73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0115B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6B823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2D5A8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B57AF" w14:textId="77777777" w:rsidR="00F0177E" w:rsidRPr="0055176F" w:rsidRDefault="0006291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 изображать развёртки куба и параллелепипеда; Моделировать куб и параллелепипед из бумаги и прочих материалов;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способ 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моделирования; 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FC39E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065BB" w14:textId="77777777" w:rsidR="00F0177E" w:rsidRDefault="00062919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https://www.yaklass.ru/p/matematika/5-klass/geometricheskie-tela-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13832/priamougolnyi-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parallelepipedrazvertka-13552 </w:t>
            </w:r>
          </w:p>
        </w:tc>
      </w:tr>
      <w:tr w:rsidR="00F0177E" w14:paraId="2119ECE5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5F0D6" w14:textId="77777777" w:rsidR="00F0177E" w:rsidRDefault="0006291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50F12" w14:textId="77777777" w:rsidR="00F0177E" w:rsidRDefault="0006291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 «Развёртка куба».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FEA66" w14:textId="77777777" w:rsidR="00F0177E" w:rsidRDefault="0006291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0221F" w14:textId="77777777" w:rsidR="00F0177E" w:rsidRDefault="0006291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9DBA7" w14:textId="77777777" w:rsidR="00F0177E" w:rsidRDefault="0006291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C47B9" w14:textId="77777777" w:rsidR="00F0177E" w:rsidRDefault="0006291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84492" w14:textId="77777777" w:rsidR="00F0177E" w:rsidRPr="0055176F" w:rsidRDefault="0006291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 изображать развёртки куба и параллелепипеда; Моделировать куб и параллелепипед из бумаги и прочих материалов;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способ моделирования; 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B7000" w14:textId="77777777" w:rsidR="00F0177E" w:rsidRDefault="0006291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49D78" w14:textId="77777777" w:rsidR="00F0177E" w:rsidRDefault="0006291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https://www.yaklass.ru/p/matematika/5-klass/geometricheskie-tela-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13832/priamougolnyi-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parallelepipedrazvertka-13552 </w:t>
            </w:r>
          </w:p>
        </w:tc>
      </w:tr>
    </w:tbl>
    <w:p w14:paraId="7AA1E108" w14:textId="77777777" w:rsidR="00F0177E" w:rsidRDefault="00F0177E">
      <w:pPr>
        <w:autoSpaceDE w:val="0"/>
        <w:autoSpaceDN w:val="0"/>
        <w:spacing w:after="0" w:line="14" w:lineRule="exact"/>
      </w:pPr>
    </w:p>
    <w:p w14:paraId="2F42F9ED" w14:textId="77777777" w:rsidR="00F0177E" w:rsidRDefault="00F0177E">
      <w:pPr>
        <w:sectPr w:rsidR="00F0177E">
          <w:pgSz w:w="16840" w:h="11900"/>
          <w:pgMar w:top="284" w:right="640" w:bottom="87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77AC30D" w14:textId="77777777" w:rsidR="00F0177E" w:rsidRDefault="00F017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64"/>
        <w:gridCol w:w="4418"/>
        <w:gridCol w:w="1322"/>
        <w:gridCol w:w="2822"/>
      </w:tblGrid>
      <w:tr w:rsidR="00F0177E" w14:paraId="574796F8" w14:textId="77777777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9AE46" w14:textId="77777777" w:rsidR="00F0177E" w:rsidRDefault="000629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FAA7D" w14:textId="77777777" w:rsidR="00F0177E" w:rsidRDefault="00062919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Объём куба, прямоугольного параллелепипеда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C6F60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99A48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07EEB" w14:textId="77777777" w:rsidR="00F0177E" w:rsidRDefault="000629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1D124" w14:textId="77777777" w:rsidR="00F0177E" w:rsidRDefault="000629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05.05.2023 11.05.2023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12EC4" w14:textId="77777777" w:rsidR="00F0177E" w:rsidRPr="0055176F" w:rsidRDefault="0006291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куб и параллелепипед из бумаги и прочих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способ моделирования; Находить измерения;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вычислять площадь поверхности; объём куба;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прямоугольного параллелепипеда; исследовать зависимость объёма куба от длины его ребра;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выдвигать и обосновывать гипотезу;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проводить аналогии между понятиями площади и объёма;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периметра и площади</w:t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BE320" w14:textId="77777777" w:rsidR="00F0177E" w:rsidRDefault="00062919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53F3B" w14:textId="77777777" w:rsidR="00F0177E" w:rsidRDefault="00062919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https://www.yaklass.ru/p/matematika/5-klass/geometricheskie-tela-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13832/priamougolnyi-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parallelepipedobem-13551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https://resh.edu.ru/subject/lesson/7753/st art/ </w:t>
            </w:r>
          </w:p>
        </w:tc>
      </w:tr>
      <w:tr w:rsidR="00F0177E" w14:paraId="7B9DABFE" w14:textId="77777777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78E71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089E6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71857" w14:textId="77777777" w:rsidR="00F0177E" w:rsidRDefault="00F0177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DAF00" w14:textId="77777777" w:rsidR="00F0177E" w:rsidRDefault="00F0177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F7454" w14:textId="77777777" w:rsidR="00F0177E" w:rsidRDefault="00F0177E"/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EB8D7" w14:textId="77777777" w:rsidR="00F0177E" w:rsidRDefault="00F0177E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619C1" w14:textId="77777777" w:rsidR="00F0177E" w:rsidRDefault="00F0177E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6A826" w14:textId="77777777" w:rsidR="00F0177E" w:rsidRDefault="00F0177E"/>
        </w:tc>
      </w:tr>
      <w:tr w:rsidR="00F0177E" w14:paraId="09FBF018" w14:textId="77777777">
        <w:trPr>
          <w:trHeight w:hRule="exact" w:val="348"/>
        </w:trPr>
        <w:tc>
          <w:tcPr>
            <w:tcW w:w="11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C2894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Повторение и обобщение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DB8F8" w14:textId="77777777" w:rsidR="00F0177E" w:rsidRDefault="00F0177E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DB7AA" w14:textId="77777777" w:rsidR="00F0177E" w:rsidRDefault="00F0177E"/>
        </w:tc>
      </w:tr>
      <w:tr w:rsidR="00F0177E" w14:paraId="2C84AF2E" w14:textId="77777777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67B99" w14:textId="77777777" w:rsidR="00F0177E" w:rsidRDefault="000629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05CDF" w14:textId="77777777" w:rsidR="00F0177E" w:rsidRPr="0055176F" w:rsidRDefault="0006291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7AB01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836F5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11691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B900A" w14:textId="77777777" w:rsidR="00F0177E" w:rsidRDefault="000629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12.05.2023 25.05.2023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1C7E5" w14:textId="77777777" w:rsidR="00F0177E" w:rsidRPr="0055176F" w:rsidRDefault="0006291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Вычислять значения выражений;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содержащих натуральные числа;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обыкновенные и десятичные дроби;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преобразования чисел; Выбирать способ сравнения чисел;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вычислений;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 арифметических действий для рационализации вычислений;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самоконтроль выполняемых действий и ;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E6433" w14:textId="77777777" w:rsidR="00F0177E" w:rsidRDefault="00062919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6C15C" w14:textId="77777777" w:rsidR="00F0177E" w:rsidRDefault="00062919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https://resh.edu.ru/subject/lesson/7752/star t/233549/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https://resh.edu.ru/subject/lesson/7790/star t/325244/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https://resh.edu.ru/subject/lesson/7789/star t/266057/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https://www.yaklass.ru/p/matematika#pro gra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m-5-klass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https://uchi.ru/teachers/groups/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12519882/subjects/1/course_ </w:t>
            </w:r>
          </w:p>
        </w:tc>
      </w:tr>
      <w:tr w:rsidR="00F0177E" w14:paraId="0CA06BDA" w14:textId="77777777">
        <w:trPr>
          <w:trHeight w:hRule="exact" w:val="350"/>
        </w:trPr>
        <w:tc>
          <w:tcPr>
            <w:tcW w:w="330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1397F" w14:textId="77777777" w:rsidR="00F0177E" w:rsidRDefault="0006291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7A968" w14:textId="77777777" w:rsidR="00F0177E" w:rsidRDefault="0006291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AE6C1" w14:textId="77777777" w:rsidR="00F0177E" w:rsidRDefault="00F0177E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34A22" w14:textId="77777777" w:rsidR="00F0177E" w:rsidRDefault="00F0177E"/>
        </w:tc>
        <w:tc>
          <w:tcPr>
            <w:tcW w:w="9426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FFA41" w14:textId="77777777" w:rsidR="00F0177E" w:rsidRDefault="00F0177E"/>
        </w:tc>
      </w:tr>
      <w:tr w:rsidR="00F0177E" w14:paraId="411CE2CA" w14:textId="77777777">
        <w:trPr>
          <w:trHeight w:hRule="exact" w:val="520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654AE" w14:textId="77777777" w:rsidR="00F0177E" w:rsidRPr="0055176F" w:rsidRDefault="0006291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B3973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7F15B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309AD" w14:textId="77777777" w:rsidR="00F0177E" w:rsidRDefault="000629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6EE9E" w14:textId="77777777" w:rsidR="00F0177E" w:rsidRDefault="00F0177E"/>
        </w:tc>
      </w:tr>
    </w:tbl>
    <w:p w14:paraId="0C352C7D" w14:textId="77777777" w:rsidR="00F0177E" w:rsidRDefault="00F0177E">
      <w:pPr>
        <w:autoSpaceDE w:val="0"/>
        <w:autoSpaceDN w:val="0"/>
        <w:spacing w:after="0" w:line="14" w:lineRule="exact"/>
      </w:pPr>
    </w:p>
    <w:p w14:paraId="6EF8675D" w14:textId="77777777" w:rsidR="00F0177E" w:rsidRDefault="00F0177E">
      <w:pPr>
        <w:sectPr w:rsidR="00F0177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AA23E37" w14:textId="77777777" w:rsidR="00F0177E" w:rsidRDefault="00F0177E">
      <w:pPr>
        <w:autoSpaceDE w:val="0"/>
        <w:autoSpaceDN w:val="0"/>
        <w:spacing w:after="78" w:line="220" w:lineRule="exact"/>
      </w:pPr>
    </w:p>
    <w:p w14:paraId="4D399F51" w14:textId="77777777" w:rsidR="00F0177E" w:rsidRDefault="0006291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0177E" w14:paraId="7A6714D7" w14:textId="7777777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1D060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3C69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5A4C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E7886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2828C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F0177E" w14:paraId="7441864A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7018" w14:textId="77777777" w:rsidR="00F0177E" w:rsidRDefault="00F0177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2973" w14:textId="77777777" w:rsidR="00F0177E" w:rsidRDefault="00F0177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70DB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65018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B730B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7465" w14:textId="77777777" w:rsidR="00F0177E" w:rsidRDefault="00F0177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02DC" w14:textId="77777777" w:rsidR="00F0177E" w:rsidRDefault="00F0177E"/>
        </w:tc>
      </w:tr>
      <w:tr w:rsidR="00F0177E" w14:paraId="1592795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9B2F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30E0A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Десятичная система счисления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E4F7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BDDD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AC89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D2A62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FC4E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1C517275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6A04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FA62D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Десятичная система счисления. Римская нумерация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6D2C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1129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396E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0162C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F670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0177E" w14:paraId="626C71CE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0BB55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F9AFF" w14:textId="77777777" w:rsidR="00F0177E" w:rsidRPr="0055176F" w:rsidRDefault="00062919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Ряд натуральных чисел.</w:t>
            </w:r>
          </w:p>
          <w:p w14:paraId="032A10DE" w14:textId="77777777" w:rsidR="00F0177E" w:rsidRPr="0055176F" w:rsidRDefault="00062919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и запись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натуральных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5BB28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9FBAC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8D5EA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36972" w14:textId="77777777" w:rsidR="00F0177E" w:rsidRDefault="0006291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10292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5136503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6D2B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E7905" w14:textId="77777777" w:rsidR="00F0177E" w:rsidRPr="0055176F" w:rsidRDefault="0006291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Ряд натуральных чисел. Запись числа в виде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суммы разрядных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573A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3C34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6AE2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37BE3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4810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F0177E" w14:paraId="29EF0FB0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03F0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F8CD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Натуральный ряд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C14D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9318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F1B8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00F7E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F1B8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694D9042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9950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6E8F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400C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EC33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3BE3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43F66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0E2E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F0177E" w:rsidRPr="0055176F" w14:paraId="0461623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413B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5F262" w14:textId="77777777" w:rsidR="00F0177E" w:rsidRPr="0055176F" w:rsidRDefault="0006291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Координатная прямая.</w:t>
            </w:r>
          </w:p>
          <w:p w14:paraId="77806055" w14:textId="77777777" w:rsidR="00F0177E" w:rsidRPr="0055176F" w:rsidRDefault="000629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Натуральные числа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координатной прямой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C88B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5238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1C0F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4E7E5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13B6B" w14:textId="77777777" w:rsidR="00F0177E" w:rsidRPr="0055176F" w:rsidRDefault="0006291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0177E" w14:paraId="2E4C336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0E85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E12B7" w14:textId="77777777" w:rsidR="00F0177E" w:rsidRPr="0055176F" w:rsidRDefault="00062919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0F0C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1537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BC1E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B04FF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BA66B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0177E" w:rsidRPr="0055176F" w14:paraId="3B65479C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D032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E0DD6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5A67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F969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01E2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0AF9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CA791" w14:textId="77777777" w:rsidR="00F0177E" w:rsidRPr="0055176F" w:rsidRDefault="00062919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 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0177E" w14:paraId="0E66E87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8EEA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88BB5" w14:textId="77777777" w:rsidR="00F0177E" w:rsidRPr="0055176F" w:rsidRDefault="0006291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натуральных чисел в задачах с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практическим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содержанием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46F1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6215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8EC1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68CD1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5130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0177E" w:rsidRPr="0055176F" w14:paraId="21B905EF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1655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A80D7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DB31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B498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F816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508D7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0FCA5" w14:textId="77777777" w:rsidR="00F0177E" w:rsidRPr="0055176F" w:rsidRDefault="0006291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14:paraId="522559F2" w14:textId="77777777" w:rsidR="00F0177E" w:rsidRPr="0055176F" w:rsidRDefault="00F0177E">
      <w:pPr>
        <w:autoSpaceDE w:val="0"/>
        <w:autoSpaceDN w:val="0"/>
        <w:spacing w:after="0" w:line="14" w:lineRule="exact"/>
        <w:rPr>
          <w:lang w:val="ru-RU"/>
        </w:rPr>
      </w:pPr>
    </w:p>
    <w:p w14:paraId="7DF8749F" w14:textId="77777777" w:rsidR="00F0177E" w:rsidRPr="0055176F" w:rsidRDefault="00F0177E">
      <w:pPr>
        <w:rPr>
          <w:lang w:val="ru-RU"/>
        </w:rPr>
        <w:sectPr w:rsidR="00F0177E" w:rsidRPr="0055176F">
          <w:pgSz w:w="11900" w:h="16840"/>
          <w:pgMar w:top="298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F9F048D" w14:textId="77777777" w:rsidR="00F0177E" w:rsidRPr="0055176F" w:rsidRDefault="00F0177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0177E" w14:paraId="782299B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E7AC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7F64F" w14:textId="77777777" w:rsidR="00F0177E" w:rsidRPr="0055176F" w:rsidRDefault="0006291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Округление натуральных чисел в задачах с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практическим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одержанием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1176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AC68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FA85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94C39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DF8E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442950E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025F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CA9BB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№1 "Натуральные числа"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8253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9080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6967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63DF9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459E5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0177E" w:rsidRPr="0055176F" w14:paraId="1351F1D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175E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5CDEE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натуральных чисел. Компоненты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9EC3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7EFC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620B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2300C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A2A34" w14:textId="77777777" w:rsidR="00F0177E" w:rsidRPr="0055176F" w:rsidRDefault="0006291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0177E" w14:paraId="5A489912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6D28A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7DC64" w14:textId="77777777" w:rsidR="00F0177E" w:rsidRDefault="00062919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многозначных натуральных чисел.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E9D26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FBD2D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969A7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6DA59" w14:textId="77777777" w:rsidR="00F0177E" w:rsidRDefault="0006291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36863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:rsidRPr="0055176F" w14:paraId="34735B16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5321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F5B12" w14:textId="77777777" w:rsidR="00F0177E" w:rsidRDefault="0006291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натуральных чисел. Компоненты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вычитания.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компонента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59CA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787B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E312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15FF1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A7D3D" w14:textId="77777777" w:rsidR="00F0177E" w:rsidRPr="0055176F" w:rsidRDefault="0006291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0177E" w14:paraId="76D3D19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A313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FA743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многозначных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06E5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6A20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2C1E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4BEB0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439A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0177E" w14:paraId="5E39E20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BA01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941F0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многозначных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354C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81FC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8B63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34568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A700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19B1E89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082E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9B9E5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многозначных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D5D0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6E9C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24FA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79364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E1A4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0177E" w14:paraId="7C3B035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3919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506F4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Деление натуральных чисел. Компоненты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881D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A5F6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B297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2BC45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D72D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28B69DF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C44C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738DF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многозначных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D8DD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842B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4EC0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0B30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1A4A8" w14:textId="77777777" w:rsidR="00F0177E" w:rsidRDefault="0006291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ВПР;</w:t>
            </w:r>
          </w:p>
        </w:tc>
      </w:tr>
      <w:tr w:rsidR="00F0177E" w14:paraId="160D6BA1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60963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2BE7B" w14:textId="77777777" w:rsidR="00F0177E" w:rsidRPr="0055176F" w:rsidRDefault="00062919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нуля при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сложении и умножении, свойства единицы при умножении 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25245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B0164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10CCE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50C83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DB09E" w14:textId="77777777" w:rsidR="00F0177E" w:rsidRDefault="00062919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F0177E" w14:paraId="43E0768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6BBE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29002" w14:textId="77777777" w:rsidR="00F0177E" w:rsidRPr="0055176F" w:rsidRDefault="0006291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№2 "Арифметические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с натуральными числами"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BA4C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DFA8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1E84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8218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B84BF" w14:textId="77777777" w:rsidR="00F0177E" w:rsidRDefault="000629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F0177E" w14:paraId="4681B4D5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F8BB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F6BDB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Переместительное и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сочетательное свойства сложения и умножения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986E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822C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C141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BE61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5CBA0" w14:textId="77777777" w:rsidR="00F0177E" w:rsidRDefault="0006291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Зачет;</w:t>
            </w:r>
          </w:p>
        </w:tc>
      </w:tr>
    </w:tbl>
    <w:p w14:paraId="79032505" w14:textId="77777777" w:rsidR="00F0177E" w:rsidRDefault="00F0177E">
      <w:pPr>
        <w:autoSpaceDE w:val="0"/>
        <w:autoSpaceDN w:val="0"/>
        <w:spacing w:after="0" w:line="14" w:lineRule="exact"/>
      </w:pPr>
    </w:p>
    <w:p w14:paraId="08B02243" w14:textId="77777777" w:rsidR="00F0177E" w:rsidRDefault="00F0177E">
      <w:pPr>
        <w:sectPr w:rsidR="00F0177E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81F181D" w14:textId="77777777" w:rsidR="00F0177E" w:rsidRDefault="00F017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0177E" w14:paraId="1DD08E0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CFE1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C3489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Распределительное свойство умножения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83B7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F34C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9891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E2C45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5545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0177E" w14:paraId="759209D1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4896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790AE" w14:textId="77777777" w:rsidR="00F0177E" w:rsidRPr="0055176F" w:rsidRDefault="0006291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Переместительное и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сочетательное свойства сложения и умножения, распределительное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свойство умножения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6246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F37F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1FF0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28226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798E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F0177E" w:rsidRPr="0055176F" w14:paraId="24F468E7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F9BB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50DD9" w14:textId="77777777" w:rsidR="00F0177E" w:rsidRPr="0055176F" w:rsidRDefault="0006291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Переместительное и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сочетательное свойства сложения и умножения, распределительное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свойство умножения.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1265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959D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7317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279B3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3BA71" w14:textId="77777777" w:rsidR="00F0177E" w:rsidRPr="0055176F" w:rsidRDefault="00062919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0177E" w14:paraId="6FA783D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9367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B5730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Делители натурального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C8BC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A313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0185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20B35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4CF0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0B5D99C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A3E8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C9B87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Кратные натуральному числу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75A8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856F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C1EF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D95AB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39F27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0177E" w14:paraId="1B0269D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1FFE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2FDC3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Делители и кратные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числа,  разложение числа на множители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DE83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1B58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D131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16106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3E19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F0177E" w14:paraId="5F14821E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282D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16A7C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Делители и кратные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числа,  разложение числа на множители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EF9B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F36E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9153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F3FF7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5929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0177E" w14:paraId="261DA01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090A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9B1F4" w14:textId="77777777" w:rsidR="00F0177E" w:rsidRPr="0055176F" w:rsidRDefault="0006291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Деление с остатком. компоненты действия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CB75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1FB9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E97A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D489A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6E86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F0177E" w14:paraId="57A847B8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262F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AD5A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Деление с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остатком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3252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65AC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59B4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2A67F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A165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62342D5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4538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65624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357C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A553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2F6C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19F5B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B644F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0177E" w14:paraId="3C554708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D8D53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36DA3" w14:textId="77777777" w:rsidR="00F0177E" w:rsidRDefault="00062919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2, 5, 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1E0CE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A0978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9F0C6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6ADE6" w14:textId="77777777" w:rsidR="00F0177E" w:rsidRDefault="0006291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A45D2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30C6561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2CB2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8A1C9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3,9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3773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1084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6F4A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40C8B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22FF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0177E" w14:paraId="0AA24D2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0AD6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84EF6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9FC5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2B90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0FB1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D680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C1FF1" w14:textId="77777777" w:rsidR="00F0177E" w:rsidRDefault="0006291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0177E" w14:paraId="32D246C6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57FA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FA20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Квадрат и куб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8D23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6889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2CA3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3A2A0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2B26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F0177E" w14:paraId="5E8D0E5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1E65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F1564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4592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BD22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9FE7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4862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A8AD6" w14:textId="77777777" w:rsidR="00F0177E" w:rsidRDefault="0006291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0177E" w14:paraId="1FA4011D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B9D8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65AC6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5098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BC20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F910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AED58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006D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</w:tbl>
    <w:p w14:paraId="71CB6B2E" w14:textId="77777777" w:rsidR="00F0177E" w:rsidRDefault="00F0177E">
      <w:pPr>
        <w:autoSpaceDE w:val="0"/>
        <w:autoSpaceDN w:val="0"/>
        <w:spacing w:after="0" w:line="14" w:lineRule="exact"/>
      </w:pPr>
    </w:p>
    <w:p w14:paraId="23DBC603" w14:textId="77777777" w:rsidR="00F0177E" w:rsidRDefault="00F0177E">
      <w:pPr>
        <w:sectPr w:rsidR="00F0177E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1483622" w14:textId="77777777" w:rsidR="00F0177E" w:rsidRDefault="00F017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0177E" w:rsidRPr="0055176F" w14:paraId="1747EB2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1966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40EBC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6454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C556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4916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AFF8C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A839D" w14:textId="77777777" w:rsidR="00F0177E" w:rsidRPr="0055176F" w:rsidRDefault="0006291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0177E" w14:paraId="6AA20ED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4740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43A56" w14:textId="77777777" w:rsidR="00F0177E" w:rsidRPr="0055176F" w:rsidRDefault="0006291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ED08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1C7D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C814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8A2DC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CCDDA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0177E" w14:paraId="30BCDFB9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F540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82E51" w14:textId="77777777" w:rsidR="00F0177E" w:rsidRPr="0055176F" w:rsidRDefault="00062919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       работа№3 "Свойства действий над натуральными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5D11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315E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C21B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78CA1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ADA13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0177E" w14:paraId="0BDE154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F875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8B562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Точка, прямая, отрезок, луч.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325B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B221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7BE2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77486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E311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277E1F6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3EB8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0BCD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Ломаная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87F0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E3F5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0692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F1619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F8C82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0177E" w14:paraId="66131FD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6C95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80206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отрезка, метрические единицы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 длины.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2891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1A97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02FD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77E75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B08F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F0177E" w14:paraId="2D89ECA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8E1C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A805B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отрезка, метрические единицы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 длины.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B26E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16CA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2F83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87DB7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BB05E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0177E" w:rsidRPr="0055176F" w14:paraId="7E06CE5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888B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21B0A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отрезка, метрические единицы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 длины.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435D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1249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6496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B520E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7C82A" w14:textId="77777777" w:rsidR="00F0177E" w:rsidRPr="0055176F" w:rsidRDefault="0006291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0177E" w14:paraId="5B4FDBDD" w14:textId="77777777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7E78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B12B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9F86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B864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AF2C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FF9AF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A760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6DE80FD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292E4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9F3FE" w14:textId="77777777" w:rsidR="00F0177E" w:rsidRPr="0055176F" w:rsidRDefault="00062919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работа«Построение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узора из окружностей»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235D6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80F0F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694C0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595F2" w14:textId="77777777" w:rsidR="00F0177E" w:rsidRDefault="0006291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612B2" w14:textId="77777777" w:rsidR="00F0177E" w:rsidRDefault="0006291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0177E" w14:paraId="1EF9EC70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417B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E063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Угол. Равные углы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1643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F667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A585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CDB07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B5CF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F0177E" w:rsidRPr="0055176F" w14:paraId="259D98C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0387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2F46A" w14:textId="77777777" w:rsidR="00F0177E" w:rsidRPr="0055176F" w:rsidRDefault="000629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Прямой, острый, тупой и развёрнутый углы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74F8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424F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B406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237AA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E277C" w14:textId="77777777" w:rsidR="00F0177E" w:rsidRPr="0055176F" w:rsidRDefault="0006291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0177E" w14:paraId="174A1BAC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A4D1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BC2C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AE1F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CA77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24BA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C9545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71E8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0F2A98C8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4630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82A08" w14:textId="77777777" w:rsidR="00F0177E" w:rsidRPr="0055176F" w:rsidRDefault="0006291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углов.</w:t>
            </w:r>
          </w:p>
          <w:p w14:paraId="5DE165F9" w14:textId="77777777" w:rsidR="00F0177E" w:rsidRPr="0055176F" w:rsidRDefault="00062919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углов по градусной величине.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1DEF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39DF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F1C3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93E06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D24D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14:paraId="7033FA4F" w14:textId="77777777" w:rsidR="00F0177E" w:rsidRDefault="00F0177E">
      <w:pPr>
        <w:autoSpaceDE w:val="0"/>
        <w:autoSpaceDN w:val="0"/>
        <w:spacing w:after="0" w:line="14" w:lineRule="exact"/>
      </w:pPr>
    </w:p>
    <w:p w14:paraId="151697BF" w14:textId="77777777" w:rsidR="00F0177E" w:rsidRDefault="00F0177E">
      <w:pPr>
        <w:sectPr w:rsidR="00F0177E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EC8355C" w14:textId="77777777" w:rsidR="00F0177E" w:rsidRDefault="00F017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0177E" w14:paraId="5CA31E7A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3BC0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1157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11D3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9E30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7518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01EB6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6DE1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F0177E" w14:paraId="2CB7C87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50D6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01584" w14:textId="77777777" w:rsidR="00F0177E" w:rsidRDefault="00062919">
            <w:pPr>
              <w:autoSpaceDE w:val="0"/>
              <w:autoSpaceDN w:val="0"/>
              <w:spacing w:before="98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работа«Построение углов»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62E6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F5A9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35B0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6EA69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BAF10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0177E" w:rsidRPr="0055176F" w14:paraId="1F9B662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233E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EFBDE" w14:textId="77777777" w:rsidR="00F0177E" w:rsidRPr="0055176F" w:rsidRDefault="000629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Доли и дроби. Чтение и запись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1354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60FD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B1DD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443BB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71E20" w14:textId="77777777" w:rsidR="00F0177E" w:rsidRPr="0055176F" w:rsidRDefault="0006291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0177E" w14:paraId="0D31DB19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AA64F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AEAC2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Дробь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CE7F3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B1616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B4EC5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989F2" w14:textId="77777777" w:rsidR="00F0177E" w:rsidRDefault="0006291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DF377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59B48E86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F10C5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3225D" w14:textId="77777777" w:rsidR="00F0177E" w:rsidRDefault="00062919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Правильные и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неправильные дроби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A50F5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0948E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FE55A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E7867" w14:textId="77777777" w:rsidR="00F0177E" w:rsidRDefault="0006291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DBE91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7D39F4B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CA05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F2403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Правильные и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неправильные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53FD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DD54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C8A1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996A0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459E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F0177E" w14:paraId="66CD93F0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D1B3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A02F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1A75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D58C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459A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164AA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FD9A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0177E" w14:paraId="380BA87E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147E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09AC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Основное свойство дроби.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F665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5F67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D0B6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C000F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B006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1E1E6FFA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BB64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C86B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96B9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1F19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D6D3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2D402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C171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F0177E" w:rsidRPr="0055176F" w14:paraId="475489D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A7A2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CE3B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8AA2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3E59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AD84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6CA4B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B7E2E" w14:textId="77777777" w:rsidR="00F0177E" w:rsidRPr="0055176F" w:rsidRDefault="0006291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0177E" w14:paraId="0A758BF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9FDB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716D1" w14:textId="77777777" w:rsidR="00F0177E" w:rsidRPr="0055176F" w:rsidRDefault="0006291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дробей с одинаковым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знаменателем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338C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4FC1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7A5C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F3EE0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BD5C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0030D86D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8281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63F76" w14:textId="77777777" w:rsidR="00F0177E" w:rsidRPr="0055176F" w:rsidRDefault="00062919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обыкновенных дробей с одинаковым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знаменателем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D748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D012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28E1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1B62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535E1" w14:textId="77777777" w:rsidR="00F0177E" w:rsidRDefault="0006291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F0177E" w14:paraId="562592F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B7F5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16A8D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176C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62B5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9CFC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49BB3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5E16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05716F3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430C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FFF5C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обыкновенных дробей с разными знаменателями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447C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1C76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C744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636F6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773C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F0177E" w:rsidRPr="0055176F" w14:paraId="0DE2723B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537B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88A42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CC0C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D1C2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D563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22EB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7D491" w14:textId="77777777" w:rsidR="00F0177E" w:rsidRPr="0055176F" w:rsidRDefault="00062919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14:paraId="4344F3B6" w14:textId="77777777" w:rsidR="00F0177E" w:rsidRPr="0055176F" w:rsidRDefault="00F0177E">
      <w:pPr>
        <w:autoSpaceDE w:val="0"/>
        <w:autoSpaceDN w:val="0"/>
        <w:spacing w:after="0" w:line="14" w:lineRule="exact"/>
        <w:rPr>
          <w:lang w:val="ru-RU"/>
        </w:rPr>
      </w:pPr>
    </w:p>
    <w:p w14:paraId="47466263" w14:textId="77777777" w:rsidR="00F0177E" w:rsidRPr="0055176F" w:rsidRDefault="00F0177E">
      <w:pPr>
        <w:rPr>
          <w:lang w:val="ru-RU"/>
        </w:rPr>
        <w:sectPr w:rsidR="00F0177E" w:rsidRPr="0055176F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2393E90" w14:textId="77777777" w:rsidR="00F0177E" w:rsidRPr="0055176F" w:rsidRDefault="00F0177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0177E" w14:paraId="6E87594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208E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C8A04" w14:textId="77777777" w:rsidR="00F0177E" w:rsidRPr="0055176F" w:rsidRDefault="0006291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№4 "Дроби. Сравнение,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сложение,  вычитание обыкновенных дробей"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79E3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D408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15CC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00632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A7AD7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0177E" w14:paraId="4892261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9DEF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AF369" w14:textId="77777777" w:rsidR="00F0177E" w:rsidRPr="0055176F" w:rsidRDefault="0006291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Смешанная дробь.</w:t>
            </w:r>
          </w:p>
          <w:p w14:paraId="2908C289" w14:textId="77777777" w:rsidR="00F0177E" w:rsidRPr="0055176F" w:rsidRDefault="000629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Перевод в неправильную дробь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BCED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C175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7D4F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1232D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F587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567FC3E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B740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E20AD" w14:textId="77777777" w:rsidR="00F0177E" w:rsidRPr="0055176F" w:rsidRDefault="0006291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Смешанная дробь.</w:t>
            </w:r>
          </w:p>
          <w:p w14:paraId="6DA896A3" w14:textId="77777777" w:rsidR="00F0177E" w:rsidRPr="0055176F" w:rsidRDefault="00062919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Перевод неправильной дроби в  смешанную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7ECE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8B70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288A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0FA83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729E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71F7CBF2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C7E10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D3A19" w14:textId="77777777" w:rsidR="00F0177E" w:rsidRDefault="00062919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смешанных дробей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ACEE3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FB368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26790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BBD6D" w14:textId="77777777" w:rsidR="00F0177E" w:rsidRDefault="0006291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EEEB1" w14:textId="77777777" w:rsidR="00F0177E" w:rsidRDefault="0006291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0177E" w14:paraId="0AEA3CD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8065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80229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смешанных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7AE7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D07A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CB97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3CB7E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282A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0177E" w14:paraId="1E0EE25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DFD7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0CE5D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смешанных дробей в текстовых задачах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9985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6BB5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DE21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7F60E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7658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F0177E" w14:paraId="1FC302B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E8FA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8F3C6" w14:textId="77777777" w:rsidR="00F0177E" w:rsidRPr="0055176F" w:rsidRDefault="00062919">
            <w:pPr>
              <w:tabs>
                <w:tab w:val="left" w:pos="372"/>
              </w:tabs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№5</w:t>
            </w:r>
            <w:r w:rsidRPr="0055176F">
              <w:rPr>
                <w:lang w:val="ru-RU"/>
              </w:rPr>
              <w:tab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"Сложение      и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смешанных дробей"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CB61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17A6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26FA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33603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BD5B9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0177E" w14:paraId="2DD924E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CA8C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2F8BC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обыкновенной дроби на натуральное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D317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F951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7A51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5485B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5C59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1B1BC0CC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A0BB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10643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обыкновенной дроби на натуральное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9FF9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F607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4341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FD437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D04B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0177E" w14:paraId="215E6F2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0086F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0583F" w14:textId="77777777" w:rsidR="00F0177E" w:rsidRDefault="00062919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Умножение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обыкновенных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6657E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06F4F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B100D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3A135" w14:textId="77777777" w:rsidR="00F0177E" w:rsidRDefault="0006291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C49F7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F0177E" w:rsidRPr="0055176F" w14:paraId="6EDD7A8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B36F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93923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Умножение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обыкновенных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1DA8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8DBE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8568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C4265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C163A" w14:textId="77777777" w:rsidR="00F0177E" w:rsidRPr="0055176F" w:rsidRDefault="0006291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0177E" w14:paraId="0D6A0AD4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23D2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0A5F5" w14:textId="77777777" w:rsidR="00F0177E" w:rsidRPr="0055176F" w:rsidRDefault="0006291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обыкновенных дробей.</w:t>
            </w:r>
          </w:p>
          <w:p w14:paraId="5E4B88F6" w14:textId="77777777" w:rsidR="00F0177E" w:rsidRPr="0055176F" w:rsidRDefault="00062919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 на умножение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2210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902D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E1BD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FC480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24CD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382E2821" w14:textId="77777777" w:rsidR="00F0177E" w:rsidRDefault="00F0177E">
      <w:pPr>
        <w:autoSpaceDE w:val="0"/>
        <w:autoSpaceDN w:val="0"/>
        <w:spacing w:after="0" w:line="14" w:lineRule="exact"/>
      </w:pPr>
    </w:p>
    <w:p w14:paraId="5DC64DE8" w14:textId="77777777" w:rsidR="00F0177E" w:rsidRDefault="00F0177E">
      <w:pPr>
        <w:sectPr w:rsidR="00F0177E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BA7A7E8" w14:textId="77777777" w:rsidR="00F0177E" w:rsidRDefault="00F017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0177E" w14:paraId="5605E99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134F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9BEB9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Числовые выражения, </w:t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содержащие умножение обыкновенных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694A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09AA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A2BB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D1CDE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972C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0177E" w14:paraId="31C994C8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EBB1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B4F0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Взаимно обратные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3567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929C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3F47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60572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BB13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7A0D2E9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D952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F9A23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обыкновенной дроби на натуральное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9078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3C06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A20E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C9801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03BA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0178241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218A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95E05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обыкновенных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8B00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49CB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D9CA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EBF81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58ABD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0177E" w14:paraId="1FF693DB" w14:textId="77777777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D5F5E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09143" w14:textId="77777777" w:rsidR="00F0177E" w:rsidRPr="0055176F" w:rsidRDefault="00062919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обыкновенных дробей. Текстовые задачи на деление обыкновенных дробей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17CF3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3464D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CD184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E6AC1" w14:textId="77777777" w:rsidR="00F0177E" w:rsidRDefault="0006291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2319F" w14:textId="77777777" w:rsidR="00F0177E" w:rsidRDefault="0006291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0177E" w14:paraId="5754513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2EC0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5E6F2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и деление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обыкновенных дробей; </w:t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984F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DDFC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EA10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51555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0652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5201B76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CADF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A56F6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№6 "Умножение и деление обыкновенных дробей"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6F5B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DE30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B19B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69F0E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0B58D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0177E" w:rsidRPr="0055176F" w14:paraId="52E1A8D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64B8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B6036" w14:textId="77777777" w:rsidR="00F0177E" w:rsidRPr="0055176F" w:rsidRDefault="0006291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Буквенные выражения.</w:t>
            </w:r>
          </w:p>
          <w:p w14:paraId="3FD6FB57" w14:textId="77777777" w:rsidR="00F0177E" w:rsidRPr="0055176F" w:rsidRDefault="00062919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буквенного выражения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51F0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45B5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1B00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A49E5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191C2" w14:textId="77777777" w:rsidR="00F0177E" w:rsidRPr="0055176F" w:rsidRDefault="0006291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0177E" w14:paraId="4CAEB25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68F7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B1995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Формулы. Формула пути. Задачи на движение,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содержащие 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12FE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8D69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E295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5B6F1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8137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728D622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D6B3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7A147" w14:textId="77777777" w:rsidR="00F0177E" w:rsidRPr="0055176F" w:rsidRDefault="000629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движение, содержащие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321B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2670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6DAF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C3A9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14193" w14:textId="77777777" w:rsidR="00F0177E" w:rsidRDefault="0006291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F0177E" w14:paraId="0F8C13AF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AF2B2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D54A2" w14:textId="77777777" w:rsidR="00F0177E" w:rsidRPr="0055176F" w:rsidRDefault="00062919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 держащих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486A5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E3FD6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3AAB1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819C1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0B63D" w14:textId="77777777" w:rsidR="00F0177E" w:rsidRDefault="00062919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0177E" w14:paraId="1880BCDE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BEC0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A9F03" w14:textId="77777777" w:rsidR="00F0177E" w:rsidRPr="0055176F" w:rsidRDefault="0006291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ориентированные задачи, содержащие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обыкновенные и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смешанные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3011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DC8B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ADE6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2731A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67EF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F0177E" w14:paraId="2E4E619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A57E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B2F27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части от целого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CDD2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C45C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CE63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98601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6B80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33A1D572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3E76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04D2F" w14:textId="77777777" w:rsidR="00F0177E" w:rsidRPr="0055176F" w:rsidRDefault="0006291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вычисление дроби от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DA87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5A7E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6AB0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BCCCF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D13E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14:paraId="62863D4B" w14:textId="77777777" w:rsidR="00F0177E" w:rsidRDefault="00F0177E">
      <w:pPr>
        <w:autoSpaceDE w:val="0"/>
        <w:autoSpaceDN w:val="0"/>
        <w:spacing w:after="0" w:line="14" w:lineRule="exact"/>
      </w:pPr>
    </w:p>
    <w:p w14:paraId="52EA6001" w14:textId="77777777" w:rsidR="00F0177E" w:rsidRDefault="00F0177E">
      <w:pPr>
        <w:sectPr w:rsidR="00F0177E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471E693" w14:textId="77777777" w:rsidR="00F0177E" w:rsidRDefault="00F017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0177E" w:rsidRPr="0055176F" w14:paraId="23C0F1F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7519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12268" w14:textId="77777777" w:rsidR="00F0177E" w:rsidRPr="0055176F" w:rsidRDefault="0006291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1DDD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8C78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AEC3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3FA73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C0823" w14:textId="77777777" w:rsidR="00F0177E" w:rsidRPr="0055176F" w:rsidRDefault="0006291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0177E" w14:paraId="1784A2E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E927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629B1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вычисление числа по данному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значению его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A16D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AD7A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0C9B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717FF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0533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6327CD61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9FD1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F234A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98FB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C5F4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F751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CC955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48CB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0177E" w:rsidRPr="0055176F" w14:paraId="6F93DE8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EEE3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55DA4" w14:textId="77777777" w:rsidR="00F0177E" w:rsidRPr="0055176F" w:rsidRDefault="00062919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Числовые и буквенные выражения в задачах, содержащих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6361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6F91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D9E5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FA2E0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86B94" w14:textId="77777777" w:rsidR="00F0177E" w:rsidRPr="0055176F" w:rsidRDefault="0006291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0177E" w14:paraId="3134886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C27F3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55F88" w14:textId="77777777" w:rsidR="00F0177E" w:rsidRPr="0055176F" w:rsidRDefault="00062919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Применение букв для записи математических выражений и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EBE7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DE82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0AD0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A3285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0D768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0177E" w14:paraId="4C702CA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08B50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D5DFE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Числовые и буквенные выражения, содержащие обыкновенные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BC2A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6367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3370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23D23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059C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545123D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D35C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578A6" w14:textId="77777777" w:rsidR="00F0177E" w:rsidRDefault="000629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Законы арифметических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2523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906F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DC6D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10EAD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CD91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0177E" w14:paraId="5A8E038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7E87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DC10C" w14:textId="77777777" w:rsidR="00F0177E" w:rsidRPr="0055176F" w:rsidRDefault="00062919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Упрощение буквенных</w:t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выражений с помощью свойств арифметических действий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3BC7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198D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13CC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4B16C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758F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2C481AB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A4A88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9F9E2" w14:textId="77777777" w:rsidR="00F0177E" w:rsidRPr="0055176F" w:rsidRDefault="0006291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№7 "Решение задач на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4089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AC9F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2263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051D6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05A60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0177E" w14:paraId="535C06A0" w14:textId="77777777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50863" w14:textId="77777777" w:rsidR="00F0177E" w:rsidRDefault="0006291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FA31E" w14:textId="77777777" w:rsidR="00F0177E" w:rsidRDefault="00062919">
            <w:pPr>
              <w:tabs>
                <w:tab w:val="left" w:pos="132"/>
              </w:tabs>
              <w:autoSpaceDE w:val="0"/>
              <w:autoSpaceDN w:val="0"/>
              <w:spacing w:before="100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Формулы"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Многоугольники. Треугольник.</w:t>
            </w:r>
          </w:p>
          <w:p w14:paraId="277197FB" w14:textId="77777777" w:rsidR="00F0177E" w:rsidRDefault="0006291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Четырехугольник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0491B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1713D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22899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C3DBC" w14:textId="77777777" w:rsidR="00F0177E" w:rsidRDefault="0006291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9526E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0177E" w14:paraId="0073709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6F89A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BE291" w14:textId="77777777" w:rsidR="00F0177E" w:rsidRDefault="0006291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 Равенство фигур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FBE7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B141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E214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05F3C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27FF3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0177E" w14:paraId="422B6F66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1EB46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BC7A8" w14:textId="77777777" w:rsidR="00F0177E" w:rsidRPr="0055176F" w:rsidRDefault="00062919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107. Четырёхугольник,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прямоугольник, квадрат. Свойство сторон и углов прямоугольника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7343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A5CE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AAB4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8FCBD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4988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</w:tbl>
    <w:p w14:paraId="175D6111" w14:textId="77777777" w:rsidR="00F0177E" w:rsidRDefault="00F0177E">
      <w:pPr>
        <w:autoSpaceDE w:val="0"/>
        <w:autoSpaceDN w:val="0"/>
        <w:spacing w:after="0" w:line="14" w:lineRule="exact"/>
      </w:pPr>
    </w:p>
    <w:p w14:paraId="746187D0" w14:textId="77777777" w:rsidR="00F0177E" w:rsidRDefault="00F0177E">
      <w:pPr>
        <w:sectPr w:rsidR="00F0177E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CA43112" w14:textId="77777777" w:rsidR="00F0177E" w:rsidRDefault="00F017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0177E" w:rsidRPr="0055176F" w14:paraId="036C73D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B58C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9B0F2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Прямоугольник. Квадрат. Построения на клетчатой бумаге.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607E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A40D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792F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CD8A2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F715B" w14:textId="77777777" w:rsidR="00F0177E" w:rsidRPr="0055176F" w:rsidRDefault="0006291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0177E" w14:paraId="4253E86B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5F43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8049A" w14:textId="77777777" w:rsidR="00F0177E" w:rsidRPr="0055176F" w:rsidRDefault="00062919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109. Практическая работа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«Построение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с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заданными сторонами на нелинованной бумаге»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5818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7F6D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61A5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D0280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5B740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0177E" w14:paraId="158314B0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8265E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4A14A" w14:textId="77777777" w:rsidR="00F0177E" w:rsidRDefault="00062919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Треугольник. Виды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C761D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C1564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D9BE1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1FF00" w14:textId="77777777" w:rsidR="00F0177E" w:rsidRDefault="0006291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06AEF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F0177E" w14:paraId="4C340C0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D70D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DC356" w14:textId="77777777" w:rsidR="00F0177E" w:rsidRDefault="0006291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Периметр 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BAA0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6F56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1845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E536C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325F5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0177E" w14:paraId="79C041C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E7B8E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6B899" w14:textId="77777777" w:rsidR="00F0177E" w:rsidRPr="0055176F" w:rsidRDefault="00062919">
            <w:pPr>
              <w:autoSpaceDE w:val="0"/>
              <w:autoSpaceDN w:val="0"/>
              <w:spacing w:before="98" w:after="0"/>
              <w:ind w:left="576" w:right="576" w:hanging="57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Площадь и периметр прямоугольника,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единицы измерения площади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4A06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A223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FD54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4CB58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9D9A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366D8107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81BCC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F5D6A" w14:textId="77777777" w:rsidR="00F0177E" w:rsidRPr="0055176F" w:rsidRDefault="00062919">
            <w:pPr>
              <w:autoSpaceDE w:val="0"/>
              <w:autoSpaceDN w:val="0"/>
              <w:spacing w:before="98" w:after="0" w:line="283" w:lineRule="auto"/>
              <w:ind w:left="576" w:right="576" w:hanging="57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113. Площадь и периметр прямоугольника и</w:t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многоугольников, составленных из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прямоугольников,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единицы измерения площади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F927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2826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0579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E31D2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A34F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765F8E2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BB8F8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3CA40" w14:textId="77777777" w:rsidR="00F0177E" w:rsidRDefault="00062919">
            <w:pPr>
              <w:tabs>
                <w:tab w:val="left" w:pos="372"/>
              </w:tabs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 №8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"Периметр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многоугольника"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2D00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3105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64F6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17ABD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E6758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0177E" w14:paraId="3773FE2E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C8F29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CE573" w14:textId="77777777" w:rsidR="00F0177E" w:rsidRPr="0055176F" w:rsidRDefault="000629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       Десятичная запись дробных  чисел.</w:t>
            </w:r>
          </w:p>
          <w:p w14:paraId="0EAB202E" w14:textId="77777777" w:rsidR="00F0177E" w:rsidRPr="0055176F" w:rsidRDefault="00062919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десятичной дроби на  числовой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E4F6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9730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E54A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2F366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04A6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0177E" w:rsidRPr="0055176F" w14:paraId="676D89D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B0898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59FEA" w14:textId="77777777" w:rsidR="00F0177E" w:rsidRPr="0055176F" w:rsidRDefault="00062919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116. Десятичная запись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дробных чисел. Чтение и запись   десятичных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48EA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2654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52EB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ED47D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A925C" w14:textId="77777777" w:rsidR="00F0177E" w:rsidRPr="0055176F" w:rsidRDefault="0006291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0177E" w14:paraId="59DBAD30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D122E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F6732" w14:textId="77777777" w:rsidR="00F0177E" w:rsidRPr="0055176F" w:rsidRDefault="00062919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Практические и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прикладные  задачи,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содержащие десятичные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6C60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6C9D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AF14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75ABB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0904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5B8FE985" w14:textId="77777777" w:rsidR="00F0177E" w:rsidRDefault="00F0177E">
      <w:pPr>
        <w:autoSpaceDE w:val="0"/>
        <w:autoSpaceDN w:val="0"/>
        <w:spacing w:after="0" w:line="14" w:lineRule="exact"/>
      </w:pPr>
    </w:p>
    <w:p w14:paraId="3AFE806A" w14:textId="77777777" w:rsidR="00F0177E" w:rsidRDefault="00F0177E">
      <w:pPr>
        <w:sectPr w:rsidR="00F0177E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09127F7" w14:textId="77777777" w:rsidR="00F0177E" w:rsidRDefault="00F017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0177E" w14:paraId="4BEFEA4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7172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1217D" w14:textId="77777777" w:rsidR="00F0177E" w:rsidRDefault="000629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Сравнение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EBA4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C6DD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F82B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76321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2B3F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0177E" w:rsidRPr="0055176F" w14:paraId="5071300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C22F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6A197" w14:textId="77777777" w:rsidR="00F0177E" w:rsidRDefault="000629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Сравнение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216B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E43C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BB05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9D606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46FC9" w14:textId="77777777" w:rsidR="00F0177E" w:rsidRPr="0055176F" w:rsidRDefault="0006291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0177E" w14:paraId="522812D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D989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3132C" w14:textId="77777777" w:rsidR="00F0177E" w:rsidRPr="0055176F" w:rsidRDefault="000629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 и вычитание </w:t>
            </w:r>
            <w:r w:rsidRPr="0055176F">
              <w:rPr>
                <w:lang w:val="ru-RU"/>
              </w:rPr>
              <w:tab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35BA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0A36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9C96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FB76D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CAFF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F0177E" w14:paraId="52960E7E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88A97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9A8AF" w14:textId="77777777" w:rsidR="00F0177E" w:rsidRPr="0055176F" w:rsidRDefault="00062919">
            <w:pPr>
              <w:tabs>
                <w:tab w:val="left" w:pos="816"/>
              </w:tabs>
              <w:autoSpaceDE w:val="0"/>
              <w:autoSpaceDN w:val="0"/>
              <w:spacing w:before="100" w:after="0" w:line="262" w:lineRule="auto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 и вычитание</w:t>
            </w:r>
            <w:r w:rsidRPr="0055176F">
              <w:rPr>
                <w:lang w:val="ru-RU"/>
              </w:rPr>
              <w:br/>
            </w:r>
            <w:r w:rsidRPr="0055176F">
              <w:rPr>
                <w:lang w:val="ru-RU"/>
              </w:rPr>
              <w:tab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915A5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02D24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07B86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F750E" w14:textId="77777777" w:rsidR="00F0177E" w:rsidRDefault="0006291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A8ED4" w14:textId="77777777" w:rsidR="00F0177E" w:rsidRDefault="0006291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0177E" w14:paraId="467231A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6C97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AF3CE" w14:textId="77777777" w:rsidR="00F0177E" w:rsidRPr="0055176F" w:rsidRDefault="00062919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122. Практические и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прикладные  задачи на сложение и вычитание десятичных дробей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7F41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AD59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FE7A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6D28E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83FB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452027F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8383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0D684" w14:textId="77777777" w:rsidR="00F0177E" w:rsidRPr="0055176F" w:rsidRDefault="00062919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Контрольная работа №9 "Десятичные дроби: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запись, сравнение,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2658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F167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D7BE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7B20D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661BC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0177E" w14:paraId="393832A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8F65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EF40B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Умножение десятичной дроби на 10,100,1000...и т.д.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529D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2901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DC52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12F00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4F7EE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0177E" w14:paraId="075D013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B7480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131CF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десятичной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дроби на  0,1;0,01;0,001...и т.д.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0ADD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9CA3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EF01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DF81F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4C60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40B873C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531B7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107EE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A161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F62E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10D6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B328F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F562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0177E" w14:paraId="5A4B5BCA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E64D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EA9BA" w14:textId="77777777" w:rsidR="00F0177E" w:rsidRPr="0055176F" w:rsidRDefault="00062919">
            <w:pPr>
              <w:autoSpaceDE w:val="0"/>
              <w:autoSpaceDN w:val="0"/>
              <w:spacing w:before="98" w:after="0" w:line="274" w:lineRule="auto"/>
              <w:ind w:left="156" w:right="288" w:hanging="15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Умножение десятичных дробей  в текстовых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20B8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1146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8B5D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5E88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7606E" w14:textId="77777777" w:rsidR="00F0177E" w:rsidRDefault="0006291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Диктант;</w:t>
            </w:r>
          </w:p>
        </w:tc>
      </w:tr>
      <w:tr w:rsidR="00F0177E" w:rsidRPr="0055176F" w14:paraId="0A1C07B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D29BB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69A23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128. Деление десятичных дробей на  натуральное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41B3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3DE8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D801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7ED63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AD28B" w14:textId="77777777" w:rsidR="00F0177E" w:rsidRPr="0055176F" w:rsidRDefault="0006291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0177E" w14:paraId="36410CE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01266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ED1FC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129. Деление десятичных дробей на натуральное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A7EF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6DD4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46C3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8A8B8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D3E6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5FDFC54C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7E46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36836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130. Деление десятичной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дроби на  10, 100, 1000...и т.д.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1E36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E46D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00D6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E1E5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E390F" w14:textId="77777777" w:rsidR="00F0177E" w:rsidRDefault="000629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26A0CE13" w14:textId="77777777" w:rsidR="00F0177E" w:rsidRDefault="00F0177E">
      <w:pPr>
        <w:autoSpaceDE w:val="0"/>
        <w:autoSpaceDN w:val="0"/>
        <w:spacing w:after="0" w:line="14" w:lineRule="exact"/>
      </w:pPr>
    </w:p>
    <w:p w14:paraId="020E841A" w14:textId="77777777" w:rsidR="00F0177E" w:rsidRDefault="00F0177E">
      <w:pPr>
        <w:sectPr w:rsidR="00F0177E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1EE7AB8" w14:textId="77777777" w:rsidR="00F0177E" w:rsidRDefault="00F017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0177E" w14:paraId="52745AD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68AD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901BE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131. Деление десятичной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дроби на 0,1;0,01;0,001... и т.д.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4853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7EC8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A6E9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20F8B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B1C2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0177E" w14:paraId="512F3A0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DACF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07449" w14:textId="77777777" w:rsidR="00F0177E" w:rsidRDefault="000629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Деление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A137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8F13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B1EB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6C28D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2742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38D91F0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24FC0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A427A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многозначных 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5385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EF20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754D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E0688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D6E3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0177E" w:rsidRPr="0055176F" w14:paraId="31BCFE09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7FF1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32F38" w14:textId="77777777" w:rsidR="00F0177E" w:rsidRPr="0055176F" w:rsidRDefault="00062919">
            <w:pPr>
              <w:autoSpaceDE w:val="0"/>
              <w:autoSpaceDN w:val="0"/>
              <w:spacing w:before="98" w:after="0" w:line="278" w:lineRule="auto"/>
              <w:ind w:left="576" w:right="144" w:hanging="57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134. Практические и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прикладные задачи с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деления десятичных дробей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71AA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5A7E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6DD8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D35A6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FDE39" w14:textId="77777777" w:rsidR="00F0177E" w:rsidRPr="0055176F" w:rsidRDefault="00062919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0177E" w14:paraId="70E69E3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A6421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01D0F" w14:textId="77777777" w:rsidR="00F0177E" w:rsidRPr="0055176F" w:rsidRDefault="000629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задачи: цена, количество, стоимость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77E7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BC06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FE33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D761F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970B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F0177E" w14:paraId="57DC3E0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137A4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0724E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136. Текстовые задачи: перебор возможных вариантов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E117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1219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2F84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B5B6A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EBE03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0177E" w14:paraId="1D59B46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44A37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FF83F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№10 "Умножение и деление десятичных дробей"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361A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70D0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C987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11678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7D741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0177E" w14:paraId="21C94D2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A9A7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40F1C" w14:textId="77777777" w:rsidR="00F0177E" w:rsidRDefault="000629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Округление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47D2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18AF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E25F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33998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52CE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21A9212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093F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99F03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Округление десятичных дробей  в практических задачах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5EA9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66F8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1C73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37645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D27B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58D8004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972D6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77940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140. Задачи на десятичные дроби с представлением данных в виде таблиц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3495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083B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8D9E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CE42F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ADAC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F0177E" w:rsidRPr="0055176F" w14:paraId="0A61AE5B" w14:textId="77777777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0551F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E8D95" w14:textId="77777777" w:rsidR="00F0177E" w:rsidRPr="0055176F" w:rsidRDefault="00062919">
            <w:pPr>
              <w:autoSpaceDE w:val="0"/>
              <w:autoSpaceDN w:val="0"/>
              <w:spacing w:before="100" w:after="0" w:line="281" w:lineRule="auto"/>
              <w:ind w:left="156" w:hanging="15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Практические задачи на десятичные дроби с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представлением данных в виде столбчатых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диаграмм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A68C4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206A9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66AF9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2834F" w14:textId="77777777" w:rsidR="00F0177E" w:rsidRDefault="0006291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45807" w14:textId="77777777" w:rsidR="00F0177E" w:rsidRPr="0055176F" w:rsidRDefault="00062919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0177E" w14:paraId="6CB0B0A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A9A2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96967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142. Задачи, содержащие десятичные и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D8DA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0159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9E8A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E0BA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10098" w14:textId="77777777" w:rsidR="00F0177E" w:rsidRDefault="0006291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F0177E" w14:paraId="61DFED4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57338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21E10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с изображением десятичных дробей на координатной прямой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802D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0A57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910D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7C192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A0A7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5DB7963D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E1D79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D87A4" w14:textId="77777777" w:rsidR="00F0177E" w:rsidRPr="0055176F" w:rsidRDefault="000629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задачи: длина, ширина, площадь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992D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424E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81B5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EA524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20E33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670B8896" w14:textId="77777777" w:rsidR="00F0177E" w:rsidRDefault="00F0177E">
      <w:pPr>
        <w:autoSpaceDE w:val="0"/>
        <w:autoSpaceDN w:val="0"/>
        <w:spacing w:after="0" w:line="14" w:lineRule="exact"/>
      </w:pPr>
    </w:p>
    <w:p w14:paraId="4083C7F2" w14:textId="77777777" w:rsidR="00F0177E" w:rsidRDefault="00F0177E">
      <w:pPr>
        <w:sectPr w:rsidR="00F0177E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A9A6682" w14:textId="77777777" w:rsidR="00F0177E" w:rsidRDefault="00F017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0177E" w:rsidRPr="0055176F" w14:paraId="640BE01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B49A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5E0B1" w14:textId="77777777" w:rsidR="00F0177E" w:rsidRPr="0055176F" w:rsidRDefault="000629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текстовых задач,</w:t>
            </w:r>
            <w:r w:rsidRPr="0055176F">
              <w:rPr>
                <w:lang w:val="ru-RU"/>
              </w:rPr>
              <w:tab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содержащих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9A94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03E3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ED49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D6E56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E7A70" w14:textId="77777777" w:rsidR="00F0177E" w:rsidRPr="0055176F" w:rsidRDefault="0006291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0177E" w14:paraId="575806E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FF40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149B8" w14:textId="77777777" w:rsidR="00F0177E" w:rsidRDefault="000629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Нахождение дроби от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5F2E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3962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520A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36F02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65140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0177E" w14:paraId="5C7510B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E838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95658" w14:textId="77777777" w:rsidR="00F0177E" w:rsidRDefault="000629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Нахождение дроби от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2488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6609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3E44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A7CAB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DA16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0177E" w14:paraId="471323CB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EBD02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5B39E" w14:textId="77777777" w:rsidR="00F0177E" w:rsidRPr="0055176F" w:rsidRDefault="00062919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Нахождение числа по его </w:t>
            </w:r>
            <w:r w:rsidRPr="0055176F">
              <w:rPr>
                <w:lang w:val="ru-RU"/>
              </w:rPr>
              <w:tab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88F95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94981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5B5CD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C4E72" w14:textId="77777777" w:rsidR="00F0177E" w:rsidRDefault="0006291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A1E25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2F69F4D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0FEF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2D406" w14:textId="77777777" w:rsidR="00F0177E" w:rsidRPr="0055176F" w:rsidRDefault="000629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 Нахождение числа по его </w:t>
            </w:r>
            <w:r w:rsidRPr="0055176F">
              <w:rPr>
                <w:lang w:val="ru-RU"/>
              </w:rPr>
              <w:tab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CD92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3611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0AAE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99AA3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E51E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F0177E" w14:paraId="5317AE5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20292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94C32" w14:textId="77777777" w:rsidR="00F0177E" w:rsidRDefault="000629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Основные задачи на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CD3A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FD3E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12DE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A7007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87B1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0179357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8699E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8B1B5" w14:textId="77777777" w:rsidR="00F0177E" w:rsidRDefault="00062919">
            <w:pPr>
              <w:autoSpaceDE w:val="0"/>
              <w:autoSpaceDN w:val="0"/>
              <w:spacing w:before="98" w:after="0"/>
              <w:ind w:left="72" w:right="144"/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№11</w:t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"Основные задачи на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дроби.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6486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403C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21F9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2E16F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F49A5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0177E" w14:paraId="5360CA71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570F3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AD5C6" w14:textId="77777777" w:rsidR="00F0177E" w:rsidRDefault="0006291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 Многогранники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7D47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E14E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47C3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E40D2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96EE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199FDF5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33D2C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E9EF3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многогранников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47B3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7A38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954E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9DF42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69E3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0177E" w14:paraId="5E72EE7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83B7D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F024D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Модели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пространственных тел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8204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B61F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A2B9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6A75B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F18A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0177E" w14:paraId="2A010E9E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3B6BA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5F9CE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155. Прямоугольный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параллелепипед, куб. Площадь поверхности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D0D9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FCEE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019A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4F0F0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BF5C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:rsidRPr="0055176F" w14:paraId="097FED87" w14:textId="77777777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A7AC6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4BA53" w14:textId="77777777" w:rsidR="00F0177E" w:rsidRDefault="00062919">
            <w:pPr>
              <w:autoSpaceDE w:val="0"/>
              <w:autoSpaceDN w:val="0"/>
              <w:spacing w:before="100" w:after="0" w:line="262" w:lineRule="auto"/>
              <w:ind w:left="576" w:right="100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 Развёртки куба и параллелепипеда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CC510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0D885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F3AC2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E1983" w14:textId="77777777" w:rsidR="00F0177E" w:rsidRDefault="0006291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5AC4D" w14:textId="77777777" w:rsidR="00F0177E" w:rsidRPr="0055176F" w:rsidRDefault="00062919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0177E" w14:paraId="3A6C0EF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808B9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348EC" w14:textId="77777777" w:rsidR="00F0177E" w:rsidRDefault="000629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Практическая работа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"Развёртка              куба"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1438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94C7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66B2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AC5B7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FB693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0177E" w14:paraId="0B3B6796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7641C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87778" w14:textId="77777777" w:rsidR="00F0177E" w:rsidRPr="0055176F" w:rsidRDefault="00062919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158. Единицы объемов тел.</w:t>
            </w:r>
          </w:p>
          <w:p w14:paraId="44ABDC48" w14:textId="77777777" w:rsidR="00F0177E" w:rsidRDefault="00062919">
            <w:pPr>
              <w:autoSpaceDE w:val="0"/>
              <w:autoSpaceDN w:val="0"/>
              <w:spacing w:before="70" w:after="0"/>
              <w:ind w:left="72" w:right="864"/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Объём куба,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прямоугольного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параллелепипеда.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E9E0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0831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338A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0D980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4C8E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</w:tbl>
    <w:p w14:paraId="0101A509" w14:textId="77777777" w:rsidR="00F0177E" w:rsidRDefault="00F0177E">
      <w:pPr>
        <w:autoSpaceDE w:val="0"/>
        <w:autoSpaceDN w:val="0"/>
        <w:spacing w:after="0" w:line="14" w:lineRule="exact"/>
      </w:pPr>
    </w:p>
    <w:p w14:paraId="3724FEF2" w14:textId="77777777" w:rsidR="00F0177E" w:rsidRDefault="00F0177E">
      <w:pPr>
        <w:sectPr w:rsidR="00F0177E">
          <w:pgSz w:w="11900" w:h="16840"/>
          <w:pgMar w:top="284" w:right="650" w:bottom="8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15557FE" w14:textId="77777777" w:rsidR="00F0177E" w:rsidRDefault="00F017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0177E" w14:paraId="6967C3C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D748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D37CA" w14:textId="77777777" w:rsidR="00F0177E" w:rsidRDefault="00062919">
            <w:pPr>
              <w:autoSpaceDE w:val="0"/>
              <w:autoSpaceDN w:val="0"/>
              <w:spacing w:before="98" w:after="0" w:line="271" w:lineRule="auto"/>
              <w:ind w:left="156" w:right="100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Объём куба,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прямоугольного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параллелепипеда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20FC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5405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2B9D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FBA88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3B5F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4653605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E925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106C6" w14:textId="77777777" w:rsidR="00F0177E" w:rsidRPr="0055176F" w:rsidRDefault="00062919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Контрольная работа №11 "Объём куба,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прямоугольного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параллелепипеда"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D946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1F46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AD35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B61A3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D95A9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0177E" w14:paraId="34E0DCEB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4C62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35F86" w14:textId="77777777" w:rsidR="00F0177E" w:rsidRPr="0055176F" w:rsidRDefault="00062919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161.  Повторение       и обобщение. </w:t>
            </w:r>
          </w:p>
          <w:p w14:paraId="348473D8" w14:textId="77777777" w:rsidR="00F0177E" w:rsidRPr="0055176F" w:rsidRDefault="00062919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                с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CE8F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2B1E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0117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B93CC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1B31A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0177E" w14:paraId="5E7986AB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7E02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E8478" w14:textId="77777777" w:rsidR="00F0177E" w:rsidRDefault="00062919">
            <w:pPr>
              <w:autoSpaceDE w:val="0"/>
              <w:autoSpaceDN w:val="0"/>
              <w:spacing w:before="98" w:after="0" w:line="281" w:lineRule="auto"/>
              <w:ind w:left="156" w:hanging="156"/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Числовые и буквенные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выражения, порядок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использование скобок.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Упрощение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CBCB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FCEFB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4569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BA04D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16698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 Диктант;</w:t>
            </w:r>
          </w:p>
        </w:tc>
      </w:tr>
      <w:tr w:rsidR="00F0177E" w14:paraId="76B235A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049D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D1F96" w14:textId="77777777" w:rsidR="00F0177E" w:rsidRPr="0055176F" w:rsidRDefault="00062919">
            <w:pPr>
              <w:tabs>
                <w:tab w:val="left" w:pos="156"/>
                <w:tab w:val="left" w:pos="876"/>
              </w:tabs>
              <w:autoSpaceDE w:val="0"/>
              <w:autoSpaceDN w:val="0"/>
              <w:spacing w:before="98" w:after="0" w:line="271" w:lineRule="auto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</w:t>
            </w:r>
            <w:r w:rsidRPr="0055176F">
              <w:rPr>
                <w:lang w:val="ru-RU"/>
              </w:rPr>
              <w:tab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Обыкновенные </w:t>
            </w:r>
            <w:r w:rsidRPr="0055176F">
              <w:rPr>
                <w:lang w:val="ru-RU"/>
              </w:rPr>
              <w:br/>
            </w:r>
            <w:r w:rsidRPr="0055176F">
              <w:rPr>
                <w:lang w:val="ru-RU"/>
              </w:rPr>
              <w:tab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181C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B8EC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1FF1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45DDE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1C3D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153E72D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0B310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24899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обобщение. Текстовые задачи,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содержащие дроби.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802F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71227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03A3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5ED80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53712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48E2CBF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8C95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11EFF" w14:textId="77777777" w:rsidR="00F0177E" w:rsidRPr="0055176F" w:rsidRDefault="000629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</w:t>
            </w:r>
            <w:r w:rsidRPr="0055176F">
              <w:rPr>
                <w:lang w:val="ru-RU"/>
              </w:rPr>
              <w:tab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ED0F0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258C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4E97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C6665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1226F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0177E" w14:paraId="42A6D055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7EC85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974B9" w14:textId="77777777" w:rsidR="00F0177E" w:rsidRPr="0055176F" w:rsidRDefault="0006291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обобщение. Сложение и вычитание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F9ED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DA2CE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B869D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7FD57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ED74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F0177E" w:rsidRPr="0055176F" w14:paraId="59B0144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33688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FB73A" w14:textId="77777777" w:rsidR="00F0177E" w:rsidRPr="0055176F" w:rsidRDefault="00062919">
            <w:pPr>
              <w:autoSpaceDE w:val="0"/>
              <w:autoSpaceDN w:val="0"/>
              <w:spacing w:before="100" w:after="0" w:line="271" w:lineRule="auto"/>
              <w:ind w:left="156" w:hanging="15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Умножение и деление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51247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AD7FA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C75C8" w14:textId="77777777" w:rsidR="00F0177E" w:rsidRDefault="000629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F20FF" w14:textId="77777777" w:rsidR="00F0177E" w:rsidRDefault="0006291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197F9" w14:textId="77777777" w:rsidR="00F0177E" w:rsidRPr="0055176F" w:rsidRDefault="00062919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5176F">
              <w:rPr>
                <w:lang w:val="ru-RU"/>
              </w:rPr>
              <w:br/>
            </w:r>
            <w:proofErr w:type="spellStart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0177E" w14:paraId="39456DB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6EC7D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B6B8C" w14:textId="77777777" w:rsidR="00F0177E" w:rsidRPr="0055176F" w:rsidRDefault="00062919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168. Итоговая контрольная работа в рамках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промежуточной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аттестации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9C88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EC7BF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1C90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9AE77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6E96A" w14:textId="77777777" w:rsidR="00F0177E" w:rsidRDefault="000629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0177E" w14:paraId="56420968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EAFAA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5F0B6" w14:textId="77777777" w:rsidR="00F0177E" w:rsidRPr="0055176F" w:rsidRDefault="0006291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обобщение. </w:t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с  представлением данных в виде таблиц и диаграмм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05BC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E6751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E6FD5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51D50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2653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3E6FC27C" w14:textId="77777777" w:rsidR="00F0177E" w:rsidRDefault="00F0177E">
      <w:pPr>
        <w:autoSpaceDE w:val="0"/>
        <w:autoSpaceDN w:val="0"/>
        <w:spacing w:after="0" w:line="14" w:lineRule="exact"/>
      </w:pPr>
    </w:p>
    <w:p w14:paraId="6084D182" w14:textId="77777777" w:rsidR="00F0177E" w:rsidRDefault="00F0177E">
      <w:pPr>
        <w:sectPr w:rsidR="00F0177E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266467C" w14:textId="77777777" w:rsidR="00F0177E" w:rsidRDefault="00F017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0177E" w14:paraId="3C6A9F3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AF039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E60C6" w14:textId="77777777" w:rsidR="00F0177E" w:rsidRPr="0055176F" w:rsidRDefault="00062919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Решение задач с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практическим </w:t>
            </w:r>
            <w:r w:rsidRPr="0055176F">
              <w:rPr>
                <w:lang w:val="ru-RU"/>
              </w:rPr>
              <w:br/>
            </w: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349E6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6B85A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B063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A9505" w14:textId="77777777" w:rsidR="00F0177E" w:rsidRDefault="000629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3B244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177E" w14:paraId="105CB15B" w14:textId="7777777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9CF06" w14:textId="77777777" w:rsidR="00F0177E" w:rsidRPr="0055176F" w:rsidRDefault="000629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51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80A2C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B1088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5DD03" w14:textId="77777777" w:rsidR="00F0177E" w:rsidRDefault="000629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</w:tr>
    </w:tbl>
    <w:p w14:paraId="4F0CADCD" w14:textId="77777777" w:rsidR="00F0177E" w:rsidRDefault="00F0177E">
      <w:pPr>
        <w:autoSpaceDE w:val="0"/>
        <w:autoSpaceDN w:val="0"/>
        <w:spacing w:after="0" w:line="14" w:lineRule="exact"/>
      </w:pPr>
    </w:p>
    <w:p w14:paraId="34745EBA" w14:textId="77777777" w:rsidR="00F0177E" w:rsidRDefault="00F0177E">
      <w:pPr>
        <w:sectPr w:rsidR="00F0177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F62C375" w14:textId="77777777" w:rsidR="00F0177E" w:rsidRDefault="00F0177E">
      <w:pPr>
        <w:autoSpaceDE w:val="0"/>
        <w:autoSpaceDN w:val="0"/>
        <w:spacing w:after="78" w:line="220" w:lineRule="exact"/>
      </w:pPr>
    </w:p>
    <w:p w14:paraId="3AF1610E" w14:textId="77777777" w:rsidR="00F0177E" w:rsidRDefault="0006291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УЧЕБНО-МЕТОДИЧЕСКОЕ ОБЕСПЕЧЕНИЕ ОБРАЗОВАТЕЛЬНОГ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О ПРОЦЕССА </w:t>
      </w:r>
    </w:p>
    <w:p w14:paraId="5925322C" w14:textId="77777777" w:rsidR="00F0177E" w:rsidRDefault="0006291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0302A4E5" w14:textId="77777777" w:rsidR="00F0177E" w:rsidRPr="0055176F" w:rsidRDefault="00062919">
      <w:pPr>
        <w:autoSpaceDE w:val="0"/>
        <w:autoSpaceDN w:val="0"/>
        <w:spacing w:before="166" w:after="0" w:line="283" w:lineRule="auto"/>
        <w:ind w:right="144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Мерзляк А.Г.; </w:t>
      </w:r>
      <w:r w:rsidRPr="0055176F">
        <w:rPr>
          <w:lang w:val="ru-RU"/>
        </w:rPr>
        <w:br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Полонский В.Б.; </w:t>
      </w:r>
      <w:r w:rsidRPr="0055176F">
        <w:rPr>
          <w:lang w:val="ru-RU"/>
        </w:rPr>
        <w:br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Якир М.С.; под редакцией Подольского В.Е. Математика; </w:t>
      </w:r>
      <w:r w:rsidRPr="0055176F">
        <w:rPr>
          <w:lang w:val="ru-RU"/>
        </w:rPr>
        <w:br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5 класс; </w:t>
      </w:r>
      <w:r w:rsidRPr="0055176F">
        <w:rPr>
          <w:lang w:val="ru-RU"/>
        </w:rPr>
        <w:br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Общество с ограниченной ответственностью "Издательский центр ВЕНТАНА-ГРАФ"; Акционерное общество "Издате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льство Просвещение"; ; </w:t>
      </w:r>
      <w:r w:rsidRPr="0055176F">
        <w:rPr>
          <w:lang w:val="ru-RU"/>
        </w:rPr>
        <w:br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177C8FAE" w14:textId="77777777" w:rsidR="00F0177E" w:rsidRPr="0055176F" w:rsidRDefault="00062919">
      <w:pPr>
        <w:autoSpaceDE w:val="0"/>
        <w:autoSpaceDN w:val="0"/>
        <w:spacing w:before="264" w:after="0" w:line="230" w:lineRule="auto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20A0B951" w14:textId="77777777" w:rsidR="00F0177E" w:rsidRPr="0055176F" w:rsidRDefault="00062919">
      <w:pPr>
        <w:autoSpaceDE w:val="0"/>
        <w:autoSpaceDN w:val="0"/>
        <w:spacing w:before="168" w:after="0" w:line="283" w:lineRule="auto"/>
        <w:rPr>
          <w:lang w:val="ru-RU"/>
        </w:rPr>
      </w:pP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Математика: 5 класс : методическое пособие / Е.В. Буцко, </w:t>
      </w:r>
      <w:r w:rsidRPr="0055176F">
        <w:rPr>
          <w:lang w:val="ru-RU"/>
        </w:rPr>
        <w:br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А.Г. Мерзляк, В.Б. Полонский и др. — М. : </w:t>
      </w:r>
      <w:proofErr w:type="spellStart"/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-Граф, 2016. — 288 с. : ил. </w:t>
      </w:r>
      <w:r>
        <w:rPr>
          <w:rFonts w:ascii="Times New Roman" w:eastAsia="Times New Roman" w:hAnsi="Times New Roman"/>
          <w:color w:val="000000"/>
          <w:sz w:val="24"/>
        </w:rPr>
        <w:t>ISBN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 978-5-360-07550-9 </w:t>
      </w:r>
      <w:r w:rsidRPr="0055176F">
        <w:rPr>
          <w:lang w:val="ru-RU"/>
        </w:rPr>
        <w:br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Математика. 5 кл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асс. Дидактические материалы./Мерзляк А.Г., Полонский В.Б., Рабинович Е.М. - М.: </w:t>
      </w:r>
      <w:proofErr w:type="spellStart"/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-Граф, 2016. — 144 с. : ил. </w:t>
      </w:r>
      <w:r>
        <w:rPr>
          <w:rFonts w:ascii="Times New Roman" w:eastAsia="Times New Roman" w:hAnsi="Times New Roman"/>
          <w:color w:val="000000"/>
          <w:sz w:val="24"/>
        </w:rPr>
        <w:t>ISBN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 978-5-360-11573-1 </w:t>
      </w:r>
      <w:r w:rsidRPr="0055176F">
        <w:rPr>
          <w:lang w:val="ru-RU"/>
        </w:rPr>
        <w:br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Математика. 5 класс. Рабочая тетрадь№1,№2./Мерзляк А.Г., Полонский В.Б., Рабинович Е.М. - М.: </w:t>
      </w:r>
      <w:proofErr w:type="spellStart"/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-Граф, 2019.- </w:t>
      </w:r>
      <w:r>
        <w:rPr>
          <w:rFonts w:ascii="Times New Roman" w:eastAsia="Times New Roman" w:hAnsi="Times New Roman"/>
          <w:color w:val="000000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SBN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 978-5-360-11360-7 </w:t>
      </w:r>
    </w:p>
    <w:p w14:paraId="50F21E42" w14:textId="77777777" w:rsidR="00F0177E" w:rsidRPr="0055176F" w:rsidRDefault="00062919">
      <w:pPr>
        <w:autoSpaceDE w:val="0"/>
        <w:autoSpaceDN w:val="0"/>
        <w:spacing w:before="262" w:after="0" w:line="230" w:lineRule="auto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737FAEE7" w14:textId="77777777" w:rsidR="00F0177E" w:rsidRPr="0055176F" w:rsidRDefault="00062919">
      <w:pPr>
        <w:autoSpaceDE w:val="0"/>
        <w:autoSpaceDN w:val="0"/>
        <w:spacing w:before="166" w:after="0" w:line="262" w:lineRule="auto"/>
        <w:ind w:right="28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5176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fg</w:t>
      </w:r>
      <w:proofErr w:type="spellEnd"/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p w14:paraId="0465C776" w14:textId="77777777" w:rsidR="00F0177E" w:rsidRPr="0055176F" w:rsidRDefault="00F0177E">
      <w:pPr>
        <w:rPr>
          <w:lang w:val="ru-RU"/>
        </w:rPr>
        <w:sectPr w:rsidR="00F0177E" w:rsidRPr="0055176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FA1B0F0" w14:textId="77777777" w:rsidR="00F0177E" w:rsidRPr="0055176F" w:rsidRDefault="00F0177E">
      <w:pPr>
        <w:autoSpaceDE w:val="0"/>
        <w:autoSpaceDN w:val="0"/>
        <w:spacing w:after="78" w:line="220" w:lineRule="exact"/>
        <w:rPr>
          <w:lang w:val="ru-RU"/>
        </w:rPr>
      </w:pPr>
    </w:p>
    <w:p w14:paraId="090DD470" w14:textId="77777777" w:rsidR="00F0177E" w:rsidRPr="0055176F" w:rsidRDefault="00062919">
      <w:pPr>
        <w:autoSpaceDE w:val="0"/>
        <w:autoSpaceDN w:val="0"/>
        <w:spacing w:after="0" w:line="230" w:lineRule="auto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</w:t>
      </w: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>ВАТЕЛЬНОГО ПРОЦЕССА</w:t>
      </w:r>
    </w:p>
    <w:p w14:paraId="729B79B7" w14:textId="77777777" w:rsidR="00F0177E" w:rsidRPr="0055176F" w:rsidRDefault="00062919">
      <w:pPr>
        <w:autoSpaceDE w:val="0"/>
        <w:autoSpaceDN w:val="0"/>
        <w:spacing w:before="346" w:after="0" w:line="298" w:lineRule="auto"/>
        <w:ind w:right="3600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55176F">
        <w:rPr>
          <w:lang w:val="ru-RU"/>
        </w:rPr>
        <w:br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доска, </w:t>
      </w:r>
      <w:r w:rsidRPr="0055176F">
        <w:rPr>
          <w:lang w:val="ru-RU"/>
        </w:rPr>
        <w:br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ПК учителя; </w:t>
      </w:r>
      <w:r w:rsidRPr="0055176F">
        <w:rPr>
          <w:lang w:val="ru-RU"/>
        </w:rPr>
        <w:br/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 xml:space="preserve">30 ноутбуков для учащихся документ-камера справочные таблицы </w:t>
      </w:r>
    </w:p>
    <w:p w14:paraId="5199680D" w14:textId="77777777" w:rsidR="00F0177E" w:rsidRPr="0055176F" w:rsidRDefault="00062919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551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55176F">
        <w:rPr>
          <w:rFonts w:ascii="Times New Roman" w:eastAsia="Times New Roman" w:hAnsi="Times New Roman"/>
          <w:color w:val="000000"/>
          <w:sz w:val="24"/>
          <w:lang w:val="ru-RU"/>
        </w:rPr>
        <w:t>нет</w:t>
      </w:r>
    </w:p>
    <w:p w14:paraId="05399D42" w14:textId="77777777" w:rsidR="00F0177E" w:rsidRPr="0055176F" w:rsidRDefault="00F0177E">
      <w:pPr>
        <w:rPr>
          <w:lang w:val="ru-RU"/>
        </w:rPr>
        <w:sectPr w:rsidR="00F0177E" w:rsidRPr="0055176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E529AFC" w14:textId="77777777" w:rsidR="00062919" w:rsidRPr="0055176F" w:rsidRDefault="00062919">
      <w:pPr>
        <w:rPr>
          <w:lang w:val="ru-RU"/>
        </w:rPr>
      </w:pPr>
    </w:p>
    <w:sectPr w:rsidR="00062919" w:rsidRPr="0055176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062919"/>
    <w:rsid w:val="0015074B"/>
    <w:rsid w:val="0029639D"/>
    <w:rsid w:val="00326F90"/>
    <w:rsid w:val="0055176F"/>
    <w:rsid w:val="00AA1D8D"/>
    <w:rsid w:val="00B47730"/>
    <w:rsid w:val="00CB0664"/>
    <w:rsid w:val="00F0177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1F9F0"/>
  <w14:defaultImageDpi w14:val="300"/>
  <w15:docId w15:val="{B7DA78DB-80CA-4F02-894C-369C3B07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10130</Words>
  <Characters>57746</Characters>
  <Application>Microsoft Office Word</Application>
  <DocSecurity>0</DocSecurity>
  <Lines>481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2</cp:revision>
  <dcterms:created xsi:type="dcterms:W3CDTF">2022-10-29T09:58:00Z</dcterms:created>
  <dcterms:modified xsi:type="dcterms:W3CDTF">2022-10-29T09:58:00Z</dcterms:modified>
  <cp:category/>
</cp:coreProperties>
</file>