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76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670" w:after="0"/>
        <w:ind w:left="94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Уравление образования администрации города Комсомольска - Амуре</w:t>
      </w:r>
    </w:p>
    <w:p>
      <w:pPr>
        <w:autoSpaceDN w:val="0"/>
        <w:autoSpaceDE w:val="0"/>
        <w:widowControl/>
        <w:spacing w:line="230" w:lineRule="auto" w:before="670" w:after="0"/>
        <w:ind w:left="0" w:right="415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МОУ СОШ № 3</w:t>
      </w:r>
    </w:p>
    <w:p>
      <w:pPr>
        <w:autoSpaceDN w:val="0"/>
        <w:autoSpaceDE w:val="0"/>
        <w:widowControl/>
        <w:spacing w:line="230" w:lineRule="auto" w:before="1436" w:after="0"/>
        <w:ind w:left="0" w:right="228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1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1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______________Галяутдинова Н.Л.</w:t>
      </w:r>
    </w:p>
    <w:p>
      <w:pPr>
        <w:autoSpaceDN w:val="0"/>
        <w:autoSpaceDE w:val="0"/>
        <w:widowControl/>
        <w:spacing w:line="230" w:lineRule="auto" w:before="182" w:after="0"/>
        <w:ind w:left="0" w:right="17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№333 - од</w:t>
      </w:r>
    </w:p>
    <w:p>
      <w:pPr>
        <w:autoSpaceDN w:val="0"/>
        <w:autoSpaceDE w:val="0"/>
        <w:widowControl/>
        <w:spacing w:line="230" w:lineRule="auto" w:before="182" w:after="0"/>
        <w:ind w:left="0" w:right="16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"30" 08  2022 г.</w:t>
      </w:r>
    </w:p>
    <w:p>
      <w:pPr>
        <w:autoSpaceDN w:val="0"/>
        <w:autoSpaceDE w:val="0"/>
        <w:widowControl/>
        <w:spacing w:line="230" w:lineRule="auto" w:before="103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4681619)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1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55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2022 - 2023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Марининова Галина Михайловна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35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г. Комсомольск - на Амуре 2022</w:t>
      </w:r>
    </w:p>
    <w:p>
      <w:pPr>
        <w:sectPr>
          <w:pgSz w:w="11900" w:h="16840"/>
          <w:pgMar w:top="298" w:right="880" w:bottom="296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 1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(УУД) — познавательных, коммуникативных и регулятивных, которые 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1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1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1 классе составляет 66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размещение учебных материалов и учебного оборудования; поза; освещение рабочего места.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на учебном месте. Режим труда и отдыха.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 Моя семья в прошлом и настоящем.  Имена и фамилии членов семьи, их профессии.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 и взаимопомощь в семье.  Совместный труд и отдых.  Домашний адрес.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Россия — наша Родина. Москва — столица России. Символы России (герб, флаг, гимн). Народы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России. Первоначальные сведения о родном крае. Название своего населённого пункта (города, села),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региона. Культурные объекты родного края. Ценность и красота рукотворного  мира.  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в социуме.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— среда обитания человека. Природа и предметы, созданные человеком.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Бережное отношение к предметам, вещам, уход за ними. Неживая и живая природа.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погодой своего края. Погода и термометр. Определение температуры воздуха (воды)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термометру. Сезонные изменения в природе.  Взаимосвязи между человеком и природой.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и безопасного поведения в природе.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Лиственные и хвойные растения. Дикорастущие и культурные растения. Части растения (называние,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краткая характеристика значения для жизни растения): корень, стебель, лист, цветок, плод, семя.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Комнатные растения, правила содержания и ухода.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животных Разные группы животных (звери, насекомые, птицы, рыбы и др. ). Домашние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дикие животные (различия в условиях жизни). Забота о домашних питомцах.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Дорога от дома до школы. Правила безопасного поведения пешехода (дорожные знаки, дорожная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разметка, дорожные сигналы).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сети Интернет (электронный дневник и электронные ресурсы школы)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доступа в Интернет.</w:t>
      </w:r>
    </w:p>
    <w:p>
      <w:pPr>
        <w:autoSpaceDN w:val="0"/>
        <w:autoSpaceDE w:val="0"/>
        <w:widowControl/>
        <w:spacing w:line="262" w:lineRule="auto" w:before="19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от состояния неживой природы;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представителей разных групп животных (звери,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птицы), называть главную особенность представителей одной группы (в пределах изученного);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лиственных и хвойных растений, сравнивать их, устанавливать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 внешнем виде.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видео, таблицы;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иллюстрацию явления (объекта, предмета) с его названием.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уважительно от носиться к разным мнениям;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своего населенного пункта, название страны, её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наизусть слова гимна России;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 по предложенному плану;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 явлениям;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домашних и диких животных, объяснять, чем они различаются.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(выполнение режима, двигательная активность, закаливание, безопасность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бытовых электроприборов); 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самооценку;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работы; нарушения правил дорожного движения, правил пользования электро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газовыми приборами.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общения в совместной деятельности: договариваться, справедливо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работу, определять нарушение правил взаимоотношений, при участии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устранять возникающие конфликты.</w:t>
      </w:r>
    </w:p>
    <w:p>
      <w:pPr>
        <w:sectPr>
          <w:pgSz w:w="11900" w:h="16840"/>
          <w:pgMar w:top="328" w:right="796" w:bottom="1440" w:left="846" w:header="720" w:footer="720" w:gutter="0"/>
          <w:cols w:space="720" w:num="1" w:equalWidth="0"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домашний адрес и адрес своей школы; проявлять уважение к семейным ценностям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традициям, соблюдать правила нравственного поведения в социуме и на природе;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ценностей своей семьи, профессий;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животных(насекомые, рыбы, птицы, звери);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культурные растения, диких и домашних животных; сезонные явления в разные времена года;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деревья, кустарники, травы; основные группы животных (насекомые, рыбы, птицы, звери);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их наиболее существенные признаки;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за сезонными изменениями в природе своей местности), измерения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вести счёт времени, измерять температуру воздуха) и опыты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ситуации, раскрывающие положительное и негативное отношение к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в быту, в общественных местах;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на учебном месте школьника; во время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опытов; безопасно пользоваться бытовыми электроприборами;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здорового питания и личной гигиены;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пешехода;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природе;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помощью взрослых (учителя, родителей) пользоваться электронным дневником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электронными ресурсами школы.</w:t>
      </w:r>
    </w:p>
    <w:p>
      <w:pPr>
        <w:sectPr>
          <w:pgSz w:w="11900" w:h="16840"/>
          <w:pgMar w:top="328" w:right="840" w:bottom="1440" w:left="1086" w:header="720" w:footer="720" w:gutter="0"/>
          <w:cols w:space="720" w:num="1" w:equalWidth="0"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96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5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8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62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962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Школьные традиции и праздники. Классный,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школьный коллектив, совместная деятельность.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45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Экскурсия по школе, знакомство с помещениями;</w:t>
            </w:r>
          </w:p>
        </w:tc>
        <w:tc>
          <w:tcPr>
            <w:tcW w:type="dxa" w:w="128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Одноклассники, взаимоотношения между ними;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ценность дружбы, взаимной помощи.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классУчи.ру, РЭШ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Рабочее место школьника. Правила безопасной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 на учебном месте, режим труда и отдыха.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14.09.2022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по теме «Правила поведения в классе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школе»;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ситуаций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"Правила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поведения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школе"";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мир",Учи.ру,РЭШ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видеофрагментов и других материалов (по вы бору) на тему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«Москва — столица России»;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Учи.ру,РЭШ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Первоначальные сведения о родном крае. Название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своего   населённого пункта (города, села), региона.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иллюстраций,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других материалов о родном крае, труде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людей;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КЛАСС, Учи.ру,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Культурные объекты родного края. Труд людей.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Ценность и красота рукотворного мира.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целевые прогулки;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иллюстраций;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других материалов о родном крае;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труде людей;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104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12.10.2022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 «Правила поведения в учреждениях культуры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театре, музее, библиотеке»;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Моя семья в прошлом и настоящем. Имена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фамилии членов семьи, их профессии.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19.10.2022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теме «Как наша семья проводит свободное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время»;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 ру, 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550" w:left="666" w:header="720" w:footer="720" w:gutter="0"/>
          <w:cols w:space="720" w:num="1" w:equalWidth="0"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Взаимоотношения и взаимопомощь в семье.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Совместный труд  и отдых.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 по теме «Что такое семья»;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 детей по теме «Как наша семья проводит свободное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время»;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 ру,РЭШ</w:t>
            </w:r>
          </w:p>
        </w:tc>
      </w:tr>
      <w:tr>
        <w:trPr>
          <w:trHeight w:hRule="exact" w:val="350"/>
        </w:trPr>
        <w:tc>
          <w:tcPr>
            <w:tcW w:type="dxa" w:w="4430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0544"/>
            <w:gridSpan w:val="6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Природа и предметы, созданные человеком.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Природные материалы. Бережное отношение к пред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метам, вещам, уход за ними.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09.11.2022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«Живая и неживая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природа»;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169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«Живая и неживая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природа»;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Учи.ру, РЭШ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Погода и термометр. Наблюдение за погодой своего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края. Сезонные изменения в природе.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30.11.2022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 по теме «Измеряем температуру»;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Взаимосвязи между человеком и природой.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нравственного и безопасного поведения в природе.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14.12.2022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Обсуждение ситуаций по теме «Правила поведения в природе»;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учи.ру, РЭШ</w:t>
            </w:r>
          </w:p>
        </w:tc>
      </w:tr>
      <w:tr>
        <w:trPr>
          <w:trHeight w:hRule="exact" w:val="10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Растения ближайшего окружения (узнавание,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называние, краткое  описание).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11.01.2023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 по теме «Найдите у растений их части»;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класс,Учи.ру,РЭШ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Лиственные и хвойные растения. Дикорастущие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культурные растения.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25.01.2023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Сравнение внешнего вида деревьев, кустарников, трав;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0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7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Части растения (называние, краткая характеристика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значения для жизни растения): корень, стебель, лист,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цветок, плод, семя.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15.02.2023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Практическая работа по теме «Найдите у растений их части»;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12" w:left="666" w:header="720" w:footer="720" w:gutter="0"/>
          <w:cols w:space="720" w:num="1" w:equalWidth="0"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«Учимся ухаживать за растениями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уголка природы»;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 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 класс, Учи.ру,РЭШ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группы животных (звери, насекомые, птицы,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рыбы и др.).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за поведением животных в естественных условиях: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повадки птиц, движения зверей, условия обитаний насекомых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(во время экскурсий, целевых прогулок, просмотра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видеоматериалов);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 ру, РЭШ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396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Домашние и дикие животные (различия в условиях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жизни).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24.03.2023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за поведением животных в естественных условиях: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повадки птиц, движения зверей, условия обитаний насекомых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(во время экскурсий, целевых прогулок, просмотра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видеоматериалов);</w:t>
            </w:r>
          </w:p>
        </w:tc>
        <w:tc>
          <w:tcPr>
            <w:tcW w:type="dxa" w:w="128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2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 детей по теме «Мой домашний питомец»;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 "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 класс, Учи.ру, РЭШ</w:t>
            </w:r>
          </w:p>
        </w:tc>
      </w:tr>
      <w:tr>
        <w:trPr>
          <w:trHeight w:hRule="exact" w:val="348"/>
        </w:trPr>
        <w:tc>
          <w:tcPr>
            <w:tcW w:type="dxa" w:w="443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10544"/>
            <w:gridSpan w:val="6"/>
            <w:tcBorders>
              <w:start w:sz="5.599999999999909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101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Необходимость соблюдения режима дня, правил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здорового питания и личной гигиены.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такое режим дня»: обсуждение режима дня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первоклассника;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962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безопасности в быту: пользование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бытовыми электро приборами, газовыми плитами.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45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поправилам поведения и пользованием бытовыми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элекртоприборами;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газовыми плитами.;</w:t>
            </w:r>
          </w:p>
        </w:tc>
        <w:tc>
          <w:tcPr>
            <w:tcW w:type="dxa" w:w="128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96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Дорога от дома до школы. Правила безопасного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поведения пешехода (дорожные знаки, дорожная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разметка, дорожные сигналы).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03.05.2023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занятие в кабинете;</w:t>
            </w:r>
          </w:p>
        </w:tc>
        <w:tc>
          <w:tcPr>
            <w:tcW w:type="dxa" w:w="128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Приложенике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96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сети Интернет (электронный дневник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электронные ресурсы школы) в 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контролируемого доступа в Интернет.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45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Практическое занятие в кабинете;</w:t>
            </w:r>
          </w:p>
        </w:tc>
        <w:tc>
          <w:tcPr>
            <w:tcW w:type="dxa" w:w="128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162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"Окружающий мир"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класс, Учи.ру, РЭШ</w:t>
            </w:r>
          </w:p>
        </w:tc>
      </w:tr>
      <w:tr>
        <w:trPr>
          <w:trHeight w:hRule="exact" w:val="348"/>
        </w:trPr>
        <w:tc>
          <w:tcPr>
            <w:tcW w:type="dxa" w:w="443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0544"/>
            <w:gridSpan w:val="6"/>
            <w:tcBorders>
              <w:start w:sz="5.599999999999909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443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5.599999999999909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544"/>
            <w:gridSpan w:val="6"/>
            <w:tcBorders>
              <w:start w:sz="5.599999999999909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430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1106"/>
            <w:tcBorders>
              <w:start w:sz="5.599999999999909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0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53</w:t>
            </w:r>
          </w:p>
        </w:tc>
        <w:tc>
          <w:tcPr>
            <w:tcW w:type="dxa" w:w="8298"/>
            <w:gridSpan w:val="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Задавайте вопросы!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такое Родина?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мы знаем о народах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России?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мы знаем о Москве?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«Моя малая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Родина».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у нас над головой?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у нас под ногами?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общего у разных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растений?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Зачет;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растёт на подоконнике?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растёт на клумбе?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это за листья?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0" w:right="576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Экскурсия «Сезонные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изменения в природе».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такое хвоинки?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68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насекомые?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рыбы?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птицы?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Кто такие звери?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окружает нас дома?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Что умеет компьютер?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Что вокруг нас может быть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опасным?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что похожа наша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планета?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свои достижения по разделу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«Что и кто?» 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живёт семья? Проект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«Моя семья».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в наш дом приходит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вода и куда она уходит?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в наш дом приходит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электричество?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Куда текут реки?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Откуда берутся снег и лёд?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09.12.2022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Как живут растения?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Экскурсия «Сезонные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изменения в природе».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живут животные?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Как зимой помочь птицам?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21.12.2022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Откуда берётся и куда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девается мусор?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Откуда в снежках грязь?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Проверим себя и оценим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свои достижения по разделу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«Как, откуда и куда?»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Презентация проекта «Моя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семья».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учиться интересно?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 интересной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успешной учебы.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«Мой класс и моя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школа».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Когда придёт суббота?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Когда наступит лето?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живут белые медведи?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живут слоны?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Где зимуют птицы?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Зимующие и перелётные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птицы.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17.02.2023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22.02.2023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100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29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Когда мы станем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взрослыми?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Проверим себя и оценим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свои достижения по разделу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«Где и когда?» Презентация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проекта «Мой класс и моя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школа».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988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Солнце светит днём,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 звёзды ночью? Экскурсия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«Сезонные изменения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природе».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Луна бывает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разной?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идёт дождь и дует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ветер?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Почему звенит звонок?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144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радуга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разноцветная?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мы любим кошек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собак?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Проект «Мои домашние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питомцы».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мы не будем рвать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цветы и ловить бабочек?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в лесу мы будем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соблюдать тишину?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мы спим ночью?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нужно есть много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овощей и фруктов?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нужно чистить зубы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мыть руки?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нам телефон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телевизор?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нужны поезда?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строят корабли?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Зачем строят самолёты?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в автомобиле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поезде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12.05.2023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в автомобиле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поезде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на корабле 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самолёте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Почему на корабле 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самолёте нужно соблюдать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безопасности?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Зачем люди осваивают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космос? Итоговый урок.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10"/>
        </w:trPr>
        <w:tc>
          <w:tcPr>
            <w:tcW w:type="dxa" w:w="3650"/>
            <w:gridSpan w:val="2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0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вариант:Окружающий мир (в 2 частях), 1 класс /Плешаков А.А.,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«Издательство«Просвещение»;</w:t>
      </w:r>
    </w:p>
    <w:p>
      <w:pPr>
        <w:autoSpaceDN w:val="0"/>
        <w:autoSpaceDE w:val="0"/>
        <w:widowControl/>
        <w:spacing w:line="302" w:lineRule="auto" w:before="262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Методические рекомендации. Плешаков А.А, Ионова М.А. "Просвещение" Москва 2018год</w:t>
      </w:r>
    </w:p>
    <w:p>
      <w:pPr>
        <w:autoSpaceDN w:val="0"/>
        <w:autoSpaceDE w:val="0"/>
        <w:widowControl/>
        <w:spacing w:line="298" w:lineRule="auto" w:before="262" w:after="0"/>
        <w:ind w:left="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Сайт «Начальная школа» с онлайн-поддержкой http://1-4.prosv.ru, Сайт интернет-проекта «Копилка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уроков http://nsportal.ru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сайт для учителей» 1-4 класс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79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ДЕМОНСТРАЦИЙ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9974" w:space="0"/>
        <w:col w:w="10584" w:space="0"/>
        <w:col w:w="10264" w:space="0"/>
        <w:col w:w="10584" w:space="0"/>
        <w:col w:w="10586" w:space="0"/>
        <w:col w:w="10258" w:space="0"/>
        <w:col w:w="10584" w:space="0"/>
        <w:col w:w="10468" w:space="0"/>
        <w:col w:w="1058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