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3A" w:rsidRPr="00D90B9A" w:rsidRDefault="00480B3A" w:rsidP="00480B3A">
      <w:pPr>
        <w:pStyle w:val="11"/>
        <w:keepNext/>
        <w:keepLines/>
        <w:shd w:val="clear" w:color="auto" w:fill="auto"/>
        <w:spacing w:line="240" w:lineRule="auto"/>
        <w:ind w:right="40"/>
        <w:rPr>
          <w:rFonts w:ascii="Times New Roman" w:hAnsi="Times New Roman" w:cs="Times New Roman"/>
          <w:bCs w:val="0"/>
          <w:spacing w:val="0"/>
          <w:sz w:val="28"/>
          <w:szCs w:val="28"/>
        </w:rPr>
      </w:pPr>
      <w:bookmarkStart w:id="0" w:name="bookmark0"/>
      <w:proofErr w:type="gramStart"/>
      <w:r w:rsidRPr="00D90B9A">
        <w:rPr>
          <w:rFonts w:ascii="Times New Roman" w:hAnsi="Times New Roman" w:cs="Times New Roman"/>
          <w:bCs w:val="0"/>
          <w:spacing w:val="0"/>
          <w:sz w:val="28"/>
          <w:szCs w:val="28"/>
        </w:rPr>
        <w:t>Урок  математики</w:t>
      </w:r>
      <w:proofErr w:type="gramEnd"/>
      <w:r w:rsidRPr="00D90B9A">
        <w:rPr>
          <w:rFonts w:ascii="Times New Roman" w:hAnsi="Times New Roman" w:cs="Times New Roman"/>
          <w:bCs w:val="0"/>
          <w:spacing w:val="0"/>
          <w:sz w:val="28"/>
          <w:szCs w:val="28"/>
        </w:rPr>
        <w:t xml:space="preserve"> в 1 А классе </w:t>
      </w:r>
    </w:p>
    <w:p w:rsidR="00480B3A" w:rsidRPr="00D90B9A" w:rsidRDefault="00480B3A" w:rsidP="006D7B26">
      <w:pPr>
        <w:pStyle w:val="11"/>
        <w:keepNext/>
        <w:keepLines/>
        <w:shd w:val="clear" w:color="auto" w:fill="auto"/>
        <w:spacing w:line="240" w:lineRule="auto"/>
        <w:ind w:right="40"/>
        <w:rPr>
          <w:rFonts w:ascii="Times New Roman" w:hAnsi="Times New Roman" w:cs="Times New Roman"/>
          <w:bCs w:val="0"/>
          <w:spacing w:val="0"/>
          <w:sz w:val="28"/>
          <w:szCs w:val="28"/>
        </w:rPr>
      </w:pPr>
      <w:r w:rsidRPr="00D90B9A">
        <w:rPr>
          <w:rFonts w:ascii="Times New Roman" w:hAnsi="Times New Roman" w:cs="Times New Roman"/>
          <w:bCs w:val="0"/>
          <w:spacing w:val="0"/>
          <w:sz w:val="28"/>
          <w:szCs w:val="28"/>
        </w:rPr>
        <w:t xml:space="preserve">Программа Л. В. </w:t>
      </w:r>
      <w:proofErr w:type="spellStart"/>
      <w:r w:rsidRPr="00D90B9A">
        <w:rPr>
          <w:rFonts w:ascii="Times New Roman" w:hAnsi="Times New Roman" w:cs="Times New Roman"/>
          <w:bCs w:val="0"/>
          <w:spacing w:val="0"/>
          <w:sz w:val="28"/>
          <w:szCs w:val="28"/>
        </w:rPr>
        <w:t>Занкова</w:t>
      </w:r>
      <w:proofErr w:type="spellEnd"/>
      <w:r w:rsidRPr="00D90B9A">
        <w:rPr>
          <w:rFonts w:ascii="Times New Roman" w:hAnsi="Times New Roman" w:cs="Times New Roman"/>
          <w:bCs w:val="0"/>
          <w:spacing w:val="0"/>
          <w:sz w:val="28"/>
          <w:szCs w:val="28"/>
        </w:rPr>
        <w:t xml:space="preserve">, авторы учебника И. И. </w:t>
      </w:r>
      <w:proofErr w:type="spellStart"/>
      <w:r w:rsidRPr="00D90B9A">
        <w:rPr>
          <w:rFonts w:ascii="Times New Roman" w:hAnsi="Times New Roman" w:cs="Times New Roman"/>
          <w:bCs w:val="0"/>
          <w:spacing w:val="0"/>
          <w:sz w:val="28"/>
          <w:szCs w:val="28"/>
        </w:rPr>
        <w:t>Аргинская</w:t>
      </w:r>
      <w:proofErr w:type="spellEnd"/>
      <w:r w:rsidRPr="00D90B9A">
        <w:rPr>
          <w:rFonts w:ascii="Times New Roman" w:hAnsi="Times New Roman" w:cs="Times New Roman"/>
          <w:bCs w:val="0"/>
          <w:spacing w:val="0"/>
          <w:sz w:val="28"/>
          <w:szCs w:val="28"/>
        </w:rPr>
        <w:t xml:space="preserve">, Е. П. </w:t>
      </w:r>
      <w:proofErr w:type="spellStart"/>
      <w:r w:rsidRPr="00D90B9A">
        <w:rPr>
          <w:rFonts w:ascii="Times New Roman" w:hAnsi="Times New Roman" w:cs="Times New Roman"/>
          <w:bCs w:val="0"/>
          <w:spacing w:val="0"/>
          <w:sz w:val="28"/>
          <w:szCs w:val="28"/>
        </w:rPr>
        <w:t>Бененсон</w:t>
      </w:r>
      <w:proofErr w:type="spellEnd"/>
      <w:r w:rsidRPr="00D90B9A">
        <w:rPr>
          <w:rFonts w:ascii="Times New Roman" w:hAnsi="Times New Roman" w:cs="Times New Roman"/>
          <w:bCs w:val="0"/>
          <w:spacing w:val="0"/>
          <w:sz w:val="28"/>
          <w:szCs w:val="28"/>
        </w:rPr>
        <w:t xml:space="preserve">, Л. С. Итина, С. Н. </w:t>
      </w:r>
      <w:proofErr w:type="spellStart"/>
      <w:r w:rsidRPr="00D90B9A">
        <w:rPr>
          <w:rFonts w:ascii="Times New Roman" w:hAnsi="Times New Roman" w:cs="Times New Roman"/>
          <w:bCs w:val="0"/>
          <w:spacing w:val="0"/>
          <w:sz w:val="28"/>
          <w:szCs w:val="28"/>
        </w:rPr>
        <w:t>Кормишина</w:t>
      </w:r>
      <w:proofErr w:type="spellEnd"/>
      <w:r w:rsidRPr="00D90B9A">
        <w:rPr>
          <w:rFonts w:ascii="Times New Roman" w:hAnsi="Times New Roman" w:cs="Times New Roman"/>
          <w:bCs w:val="0"/>
          <w:spacing w:val="0"/>
          <w:sz w:val="28"/>
          <w:szCs w:val="28"/>
        </w:rPr>
        <w:t>.</w:t>
      </w:r>
    </w:p>
    <w:p w:rsidR="00480B3A" w:rsidRPr="00D90B9A" w:rsidRDefault="00480B3A" w:rsidP="006D7B26">
      <w:pPr>
        <w:pStyle w:val="11"/>
        <w:keepNext/>
        <w:keepLines/>
        <w:shd w:val="clear" w:color="auto" w:fill="auto"/>
        <w:spacing w:line="240" w:lineRule="auto"/>
        <w:ind w:right="40"/>
        <w:rPr>
          <w:rFonts w:ascii="Times New Roman" w:hAnsi="Times New Roman" w:cs="Times New Roman"/>
          <w:bCs w:val="0"/>
          <w:spacing w:val="0"/>
          <w:sz w:val="28"/>
          <w:szCs w:val="28"/>
        </w:rPr>
      </w:pPr>
      <w:r w:rsidRPr="00D90B9A">
        <w:rPr>
          <w:rFonts w:ascii="Times New Roman" w:hAnsi="Times New Roman" w:cs="Times New Roman"/>
          <w:bCs w:val="0"/>
          <w:spacing w:val="0"/>
          <w:sz w:val="28"/>
          <w:szCs w:val="28"/>
        </w:rPr>
        <w:t xml:space="preserve">Учитель МОАУ «СОШ № 52 г. Орска» </w:t>
      </w:r>
      <w:bookmarkEnd w:id="0"/>
      <w:r w:rsidRPr="00D90B9A">
        <w:rPr>
          <w:rFonts w:ascii="Times New Roman" w:hAnsi="Times New Roman" w:cs="Times New Roman"/>
          <w:bCs w:val="0"/>
          <w:spacing w:val="0"/>
          <w:sz w:val="28"/>
          <w:szCs w:val="28"/>
        </w:rPr>
        <w:t>Артемьева Надежда Анатольевна</w:t>
      </w:r>
    </w:p>
    <w:p w:rsidR="00480B3A" w:rsidRPr="00D90B9A" w:rsidRDefault="00480B3A" w:rsidP="00480B3A">
      <w:pPr>
        <w:pStyle w:val="60"/>
        <w:shd w:val="clear" w:color="auto" w:fill="auto"/>
        <w:spacing w:line="240" w:lineRule="auto"/>
        <w:ind w:left="16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90B9A">
        <w:rPr>
          <w:rFonts w:ascii="Times New Roman" w:hAnsi="Times New Roman" w:cs="Times New Roman"/>
          <w:b/>
          <w:spacing w:val="0"/>
          <w:sz w:val="28"/>
          <w:szCs w:val="28"/>
        </w:rPr>
        <w:t>Тема: Сокращение таблицы сложения на основе переместительного свойства сложения</w:t>
      </w:r>
    </w:p>
    <w:p w:rsidR="00480B3A" w:rsidRPr="00D90B9A" w:rsidRDefault="00480B3A" w:rsidP="00480B3A">
      <w:pPr>
        <w:pStyle w:val="70"/>
        <w:shd w:val="clear" w:color="auto" w:fill="auto"/>
        <w:spacing w:after="82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90B9A">
        <w:rPr>
          <w:rStyle w:val="71"/>
          <w:i/>
          <w:iCs/>
          <w:sz w:val="28"/>
          <w:szCs w:val="28"/>
        </w:rPr>
        <w:t>Планируемые результаты</w:t>
      </w:r>
      <w:r w:rsidRPr="00D90B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5670"/>
        <w:gridCol w:w="5670"/>
      </w:tblGrid>
      <w:tr w:rsidR="00480B3A" w:rsidRPr="00D90B9A" w:rsidTr="006D7B26">
        <w:trPr>
          <w:trHeight w:val="302"/>
        </w:trPr>
        <w:tc>
          <w:tcPr>
            <w:tcW w:w="3681" w:type="dxa"/>
            <w:shd w:val="clear" w:color="auto" w:fill="FFFFFF"/>
          </w:tcPr>
          <w:p w:rsidR="00480B3A" w:rsidRPr="00D90B9A" w:rsidRDefault="00480B3A" w:rsidP="00C00E82">
            <w:pPr>
              <w:pStyle w:val="31"/>
              <w:shd w:val="clear" w:color="auto" w:fill="auto"/>
              <w:spacing w:line="240" w:lineRule="auto"/>
              <w:ind w:left="680"/>
              <w:rPr>
                <w:rFonts w:ascii="Times New Roman" w:eastAsia="Century Schoolbook" w:hAnsi="Times New Roman" w:cs="Times New Roman"/>
                <w:sz w:val="26"/>
                <w:szCs w:val="26"/>
              </w:rPr>
            </w:pPr>
            <w:r w:rsidRPr="00D90B9A">
              <w:rPr>
                <w:rFonts w:ascii="Times New Roman" w:eastAsia="Century Schoolbook" w:hAnsi="Times New Roman" w:cs="Times New Roman"/>
                <w:sz w:val="26"/>
                <w:szCs w:val="26"/>
              </w:rPr>
              <w:t>Предметные</w:t>
            </w:r>
          </w:p>
        </w:tc>
        <w:tc>
          <w:tcPr>
            <w:tcW w:w="5670" w:type="dxa"/>
            <w:shd w:val="clear" w:color="auto" w:fill="FFFFFF"/>
          </w:tcPr>
          <w:p w:rsidR="00480B3A" w:rsidRPr="00D90B9A" w:rsidRDefault="00480B3A" w:rsidP="00C00E82">
            <w:pPr>
              <w:pStyle w:val="31"/>
              <w:shd w:val="clear" w:color="auto" w:fill="auto"/>
              <w:spacing w:line="240" w:lineRule="auto"/>
              <w:ind w:left="740"/>
              <w:rPr>
                <w:rFonts w:ascii="Times New Roman" w:eastAsia="Century Schoolbook" w:hAnsi="Times New Roman" w:cs="Times New Roman"/>
                <w:sz w:val="26"/>
                <w:szCs w:val="26"/>
              </w:rPr>
            </w:pPr>
            <w:proofErr w:type="spellStart"/>
            <w:r w:rsidRPr="00D90B9A">
              <w:rPr>
                <w:rFonts w:ascii="Times New Roman" w:eastAsia="Century Schoolbook" w:hAnsi="Times New Roman" w:cs="Times New Roman"/>
                <w:sz w:val="26"/>
                <w:szCs w:val="26"/>
              </w:rPr>
              <w:t>Метапредметные</w:t>
            </w:r>
            <w:proofErr w:type="spellEnd"/>
          </w:p>
        </w:tc>
        <w:tc>
          <w:tcPr>
            <w:tcW w:w="5670" w:type="dxa"/>
            <w:shd w:val="clear" w:color="auto" w:fill="FFFFFF"/>
          </w:tcPr>
          <w:p w:rsidR="00480B3A" w:rsidRPr="00D90B9A" w:rsidRDefault="00480B3A" w:rsidP="00C00E82">
            <w:pPr>
              <w:pStyle w:val="31"/>
              <w:shd w:val="clear" w:color="auto" w:fill="auto"/>
              <w:spacing w:line="240" w:lineRule="auto"/>
              <w:ind w:left="1000"/>
              <w:rPr>
                <w:rFonts w:ascii="Times New Roman" w:eastAsia="Century Schoolbook" w:hAnsi="Times New Roman" w:cs="Times New Roman"/>
                <w:sz w:val="26"/>
                <w:szCs w:val="26"/>
              </w:rPr>
            </w:pPr>
            <w:r w:rsidRPr="00D90B9A">
              <w:rPr>
                <w:rFonts w:ascii="Times New Roman" w:eastAsia="Century Schoolbook" w:hAnsi="Times New Roman" w:cs="Times New Roman"/>
                <w:sz w:val="26"/>
                <w:szCs w:val="26"/>
              </w:rPr>
              <w:t>Личностные</w:t>
            </w:r>
          </w:p>
        </w:tc>
      </w:tr>
      <w:tr w:rsidR="00480B3A" w:rsidRPr="00D90B9A" w:rsidTr="006D7B26">
        <w:trPr>
          <w:trHeight w:val="2477"/>
        </w:trPr>
        <w:tc>
          <w:tcPr>
            <w:tcW w:w="3681" w:type="dxa"/>
            <w:shd w:val="clear" w:color="auto" w:fill="FFFFFF"/>
          </w:tcPr>
          <w:p w:rsidR="00480B3A" w:rsidRPr="001669F8" w:rsidRDefault="00480B3A" w:rsidP="00C00E82">
            <w:pPr>
              <w:pStyle w:val="40"/>
              <w:shd w:val="clear" w:color="auto" w:fill="auto"/>
              <w:tabs>
                <w:tab w:val="left" w:pos="229"/>
              </w:tabs>
              <w:spacing w:line="240" w:lineRule="auto"/>
              <w:rPr>
                <w:rFonts w:ascii="Times New Roman" w:eastAsia="Century Schoolbook" w:hAnsi="Times New Roman" w:cs="Times New Roman"/>
                <w:i w:val="0"/>
                <w:iCs w:val="0"/>
                <w:spacing w:val="0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i w:val="0"/>
                <w:smallCaps/>
                <w:sz w:val="24"/>
                <w:szCs w:val="26"/>
              </w:rPr>
              <w:t>-</w:t>
            </w:r>
            <w:r w:rsidRPr="001669F8">
              <w:rPr>
                <w:rFonts w:ascii="Times New Roman" w:eastAsia="Century Schoolbook" w:hAnsi="Times New Roman" w:cs="Times New Roman"/>
                <w:smallCaps/>
                <w:sz w:val="24"/>
                <w:szCs w:val="26"/>
              </w:rPr>
              <w:t xml:space="preserve"> </w:t>
            </w:r>
            <w:r w:rsidRPr="001669F8">
              <w:rPr>
                <w:rFonts w:ascii="Times New Roman" w:eastAsia="Century Schoolbook" w:hAnsi="Times New Roman" w:cs="Times New Roman"/>
                <w:i w:val="0"/>
                <w:iCs w:val="0"/>
                <w:spacing w:val="0"/>
                <w:sz w:val="24"/>
                <w:szCs w:val="26"/>
              </w:rPr>
              <w:t>Выполнить сокращение таблицы сложения;</w:t>
            </w:r>
          </w:p>
          <w:p w:rsidR="00480B3A" w:rsidRPr="001669F8" w:rsidRDefault="00480B3A" w:rsidP="00480B3A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224"/>
              </w:tabs>
              <w:spacing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использовать действие сложения для реш</w:t>
            </w:r>
            <w:r w:rsidR="004C65A3"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ения простых жизненных задач</w:t>
            </w: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,</w:t>
            </w:r>
          </w:p>
          <w:p w:rsidR="00480B3A" w:rsidRPr="001669F8" w:rsidRDefault="00480B3A" w:rsidP="00480B3A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line="240" w:lineRule="auto"/>
              <w:rPr>
                <w:rFonts w:ascii="Times New Roman" w:eastAsia="Century Schoolbook" w:hAnsi="Times New Roman" w:cs="Times New Roman"/>
                <w:i w:val="0"/>
                <w:iCs w:val="0"/>
                <w:spacing w:val="0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i w:val="0"/>
                <w:iCs w:val="0"/>
                <w:spacing w:val="0"/>
                <w:sz w:val="24"/>
                <w:szCs w:val="26"/>
              </w:rPr>
              <w:t>находить число перестано</w:t>
            </w:r>
            <w:r w:rsidRPr="001669F8">
              <w:rPr>
                <w:rFonts w:ascii="Times New Roman" w:eastAsia="Century Schoolbook" w:hAnsi="Times New Roman" w:cs="Times New Roman"/>
                <w:i w:val="0"/>
                <w:iCs w:val="0"/>
                <w:spacing w:val="0"/>
                <w:sz w:val="24"/>
                <w:szCs w:val="26"/>
              </w:rPr>
              <w:softHyphen/>
              <w:t>вок не более</w:t>
            </w:r>
            <w:r w:rsidR="00A929D8">
              <w:rPr>
                <w:rFonts w:ascii="Times New Roman" w:eastAsia="Century Schoolbook" w:hAnsi="Times New Roman" w:cs="Times New Roman"/>
                <w:i w:val="0"/>
                <w:iCs w:val="0"/>
                <w:spacing w:val="0"/>
                <w:sz w:val="24"/>
                <w:szCs w:val="26"/>
              </w:rPr>
              <w:t>,</w:t>
            </w:r>
            <w:r w:rsidRPr="001669F8">
              <w:rPr>
                <w:rFonts w:ascii="Times New Roman" w:eastAsia="Century Schoolbook" w:hAnsi="Times New Roman" w:cs="Times New Roman"/>
                <w:i w:val="0"/>
                <w:iCs w:val="0"/>
                <w:spacing w:val="0"/>
                <w:sz w:val="24"/>
                <w:szCs w:val="26"/>
              </w:rPr>
              <w:t xml:space="preserve"> чем из трёх эле</w:t>
            </w:r>
            <w:r w:rsidRPr="001669F8">
              <w:rPr>
                <w:rFonts w:ascii="Times New Roman" w:eastAsia="Century Schoolbook" w:hAnsi="Times New Roman" w:cs="Times New Roman"/>
                <w:i w:val="0"/>
                <w:iCs w:val="0"/>
                <w:spacing w:val="0"/>
                <w:sz w:val="24"/>
                <w:szCs w:val="26"/>
              </w:rPr>
              <w:softHyphen/>
              <w:t>ментов</w:t>
            </w:r>
          </w:p>
        </w:tc>
        <w:tc>
          <w:tcPr>
            <w:tcW w:w="5670" w:type="dxa"/>
            <w:shd w:val="clear" w:color="auto" w:fill="FFFFFF"/>
          </w:tcPr>
          <w:p w:rsidR="00480B3A" w:rsidRPr="001669F8" w:rsidRDefault="00480B3A" w:rsidP="00C00E82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eastAsia="Century Schoolbook" w:hAnsi="Times New Roman" w:cs="Times New Roman"/>
                <w:bCs w:val="0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bCs w:val="0"/>
                <w:sz w:val="24"/>
                <w:szCs w:val="26"/>
              </w:rPr>
              <w:t>Регулятивные:</w:t>
            </w:r>
          </w:p>
          <w:p w:rsidR="00480B3A" w:rsidRPr="001669F8" w:rsidRDefault="00480B3A" w:rsidP="00480B3A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23"/>
              </w:tabs>
              <w:spacing w:line="240" w:lineRule="auto"/>
              <w:ind w:left="60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различать результат и способ вы</w:t>
            </w: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softHyphen/>
              <w:t>полнения задания;</w:t>
            </w:r>
          </w:p>
          <w:p w:rsidR="00480B3A" w:rsidRPr="001669F8" w:rsidRDefault="004C65A3" w:rsidP="00480B3A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190"/>
              </w:tabs>
              <w:spacing w:line="240" w:lineRule="auto"/>
              <w:ind w:left="60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принимать учебную задачу,</w:t>
            </w:r>
          </w:p>
          <w:p w:rsidR="006D7B26" w:rsidRPr="001669F8" w:rsidRDefault="00480B3A" w:rsidP="00480B3A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14"/>
              </w:tabs>
              <w:spacing w:line="240" w:lineRule="auto"/>
              <w:ind w:left="60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адекватно оценивать выполненное задание по алгоритму совместно с учителем</w:t>
            </w:r>
            <w:r w:rsidRPr="001669F8">
              <w:rPr>
                <w:rFonts w:ascii="Times New Roman" w:eastAsia="Century Schoolbook" w:hAnsi="Times New Roman" w:cs="Times New Roman"/>
                <w:i/>
                <w:iCs/>
                <w:sz w:val="24"/>
                <w:szCs w:val="26"/>
              </w:rPr>
              <w:t xml:space="preserve"> (</w:t>
            </w: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самостоятельно</w:t>
            </w:r>
            <w:r w:rsidRPr="001669F8">
              <w:rPr>
                <w:rFonts w:ascii="Times New Roman" w:eastAsia="Century Schoolbook" w:hAnsi="Times New Roman" w:cs="Times New Roman"/>
                <w:i/>
                <w:iCs/>
                <w:sz w:val="24"/>
                <w:szCs w:val="26"/>
              </w:rPr>
              <w:t xml:space="preserve">). </w:t>
            </w:r>
          </w:p>
          <w:p w:rsidR="00480B3A" w:rsidRPr="001669F8" w:rsidRDefault="00480B3A" w:rsidP="006D7B26">
            <w:pPr>
              <w:pStyle w:val="31"/>
              <w:shd w:val="clear" w:color="auto" w:fill="auto"/>
              <w:tabs>
                <w:tab w:val="left" w:pos="214"/>
              </w:tabs>
              <w:spacing w:line="240" w:lineRule="auto"/>
              <w:ind w:left="60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b/>
                <w:bCs/>
                <w:sz w:val="24"/>
                <w:szCs w:val="26"/>
              </w:rPr>
              <w:t>Познавательные:</w:t>
            </w:r>
          </w:p>
          <w:p w:rsidR="00480B3A" w:rsidRPr="001669F8" w:rsidRDefault="004C65A3" w:rsidP="004C65A3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199"/>
              </w:tabs>
              <w:spacing w:line="240" w:lineRule="auto"/>
              <w:ind w:left="60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 xml:space="preserve"> находить ответы на вопросы, используя свой жизненный опыт, информацию, полученную на уроках ранее;</w:t>
            </w:r>
          </w:p>
          <w:p w:rsidR="004C65A3" w:rsidRPr="001669F8" w:rsidRDefault="004C65A3" w:rsidP="004C65A3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199"/>
              </w:tabs>
              <w:spacing w:line="240" w:lineRule="auto"/>
              <w:ind w:left="60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 и неравенства</w:t>
            </w:r>
          </w:p>
          <w:p w:rsidR="00480B3A" w:rsidRPr="001669F8" w:rsidRDefault="00480B3A" w:rsidP="00C00E82">
            <w:pPr>
              <w:pStyle w:val="31"/>
              <w:shd w:val="clear" w:color="auto" w:fill="auto"/>
              <w:tabs>
                <w:tab w:val="left" w:pos="199"/>
              </w:tabs>
              <w:spacing w:line="240" w:lineRule="auto"/>
              <w:ind w:left="60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b/>
                <w:bCs/>
                <w:sz w:val="24"/>
                <w:szCs w:val="26"/>
              </w:rPr>
              <w:t>Коммуникативные:</w:t>
            </w:r>
          </w:p>
          <w:p w:rsidR="00480B3A" w:rsidRPr="001669F8" w:rsidRDefault="00480B3A" w:rsidP="00480B3A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04"/>
              </w:tabs>
              <w:spacing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планировать свою деятельность во внешней речи с помощью учителя (самостоятельно</w:t>
            </w:r>
            <w:r w:rsidRPr="001669F8">
              <w:rPr>
                <w:rFonts w:ascii="Times New Roman" w:eastAsia="Century Schoolbook" w:hAnsi="Times New Roman" w:cs="Times New Roman"/>
                <w:i/>
                <w:iCs/>
                <w:sz w:val="24"/>
                <w:szCs w:val="26"/>
              </w:rPr>
              <w:t>)</w:t>
            </w:r>
          </w:p>
          <w:p w:rsidR="004C65A3" w:rsidRPr="001669F8" w:rsidRDefault="004C65A3" w:rsidP="004C65A3">
            <w:pPr>
              <w:pStyle w:val="31"/>
              <w:numPr>
                <w:ilvl w:val="0"/>
                <w:numId w:val="2"/>
              </w:numPr>
              <w:tabs>
                <w:tab w:val="left" w:pos="204"/>
              </w:tabs>
              <w:spacing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уметь выполнять правила работы в группе (в паре)</w:t>
            </w:r>
          </w:p>
          <w:p w:rsidR="004C65A3" w:rsidRPr="001669F8" w:rsidRDefault="004C65A3" w:rsidP="004C65A3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04"/>
              </w:tabs>
              <w:spacing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слушать и понимать речь других</w:t>
            </w:r>
          </w:p>
        </w:tc>
        <w:tc>
          <w:tcPr>
            <w:tcW w:w="5670" w:type="dxa"/>
            <w:shd w:val="clear" w:color="auto" w:fill="FFFFFF"/>
          </w:tcPr>
          <w:p w:rsidR="00480B3A" w:rsidRPr="001669F8" w:rsidRDefault="00480B3A" w:rsidP="00480B3A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04"/>
              </w:tabs>
              <w:spacing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способность к самооценке на основе критериев успешности учебной дея</w:t>
            </w: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softHyphen/>
              <w:t>тельности,-</w:t>
            </w:r>
          </w:p>
          <w:p w:rsidR="00480B3A" w:rsidRPr="001669F8" w:rsidRDefault="00480B3A" w:rsidP="00480B3A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57"/>
              </w:tabs>
              <w:spacing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учебно-познавательный интерес на уровне реакции на новизну;</w:t>
            </w:r>
          </w:p>
          <w:p w:rsidR="00480B3A" w:rsidRPr="001669F8" w:rsidRDefault="00480B3A" w:rsidP="00480B3A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71"/>
              </w:tabs>
              <w:spacing w:line="240" w:lineRule="auto"/>
              <w:jc w:val="both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</w:t>
            </w: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softHyphen/>
              <w:t>зультатов требованиям конкретной за</w:t>
            </w: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softHyphen/>
              <w:t>дачи, на понимание предложений и оценок учителей, товарищей, родите</w:t>
            </w: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softHyphen/>
              <w:t>лей и др.</w:t>
            </w:r>
          </w:p>
        </w:tc>
      </w:tr>
    </w:tbl>
    <w:p w:rsidR="00480B3A" w:rsidRPr="00D90B9A" w:rsidRDefault="00480B3A" w:rsidP="00480B3A">
      <w:pPr>
        <w:pStyle w:val="60"/>
        <w:shd w:val="clear" w:color="auto" w:fill="auto"/>
        <w:spacing w:line="240" w:lineRule="auto"/>
        <w:ind w:firstLine="240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D90B9A">
        <w:rPr>
          <w:rFonts w:ascii="Times New Roman" w:hAnsi="Times New Roman" w:cs="Times New Roman"/>
          <w:spacing w:val="0"/>
          <w:sz w:val="26"/>
          <w:szCs w:val="26"/>
        </w:rPr>
        <w:t>Педагогические задачи:</w:t>
      </w:r>
    </w:p>
    <w:p w:rsidR="00480B3A" w:rsidRPr="00D90B9A" w:rsidRDefault="00480B3A" w:rsidP="00480B3A">
      <w:pPr>
        <w:pStyle w:val="a3"/>
        <w:numPr>
          <w:ilvl w:val="2"/>
          <w:numId w:val="4"/>
        </w:numPr>
        <w:shd w:val="clear" w:color="auto" w:fill="auto"/>
        <w:tabs>
          <w:tab w:val="left" w:pos="470"/>
        </w:tabs>
        <w:spacing w:line="240" w:lineRule="auto"/>
        <w:ind w:firstLine="240"/>
        <w:rPr>
          <w:sz w:val="26"/>
          <w:szCs w:val="26"/>
        </w:rPr>
      </w:pPr>
      <w:r w:rsidRPr="00D90B9A">
        <w:rPr>
          <w:sz w:val="26"/>
          <w:szCs w:val="26"/>
        </w:rPr>
        <w:t>Раскрыть основания для сокращения таблицы сложения</w:t>
      </w:r>
    </w:p>
    <w:p w:rsidR="00480B3A" w:rsidRPr="00D90B9A" w:rsidRDefault="00480B3A" w:rsidP="00480B3A">
      <w:pPr>
        <w:pStyle w:val="a3"/>
        <w:numPr>
          <w:ilvl w:val="2"/>
          <w:numId w:val="4"/>
        </w:numPr>
        <w:shd w:val="clear" w:color="auto" w:fill="auto"/>
        <w:tabs>
          <w:tab w:val="left" w:pos="442"/>
        </w:tabs>
        <w:spacing w:line="240" w:lineRule="auto"/>
        <w:ind w:firstLine="240"/>
        <w:rPr>
          <w:sz w:val="26"/>
          <w:szCs w:val="26"/>
        </w:rPr>
      </w:pPr>
      <w:r w:rsidRPr="00D90B9A">
        <w:rPr>
          <w:sz w:val="26"/>
          <w:szCs w:val="26"/>
        </w:rPr>
        <w:t>Учить различать результат и способ выполнения задания, адекватно оцени</w:t>
      </w:r>
      <w:r w:rsidRPr="00D90B9A">
        <w:rPr>
          <w:sz w:val="26"/>
          <w:szCs w:val="26"/>
        </w:rPr>
        <w:softHyphen/>
        <w:t>вать выполненное задание по алгоритму совместно с учителем.</w:t>
      </w:r>
    </w:p>
    <w:p w:rsidR="00480B3A" w:rsidRPr="00D90B9A" w:rsidRDefault="00480B3A" w:rsidP="00480B3A">
      <w:pPr>
        <w:pStyle w:val="a3"/>
        <w:numPr>
          <w:ilvl w:val="2"/>
          <w:numId w:val="4"/>
        </w:numPr>
        <w:shd w:val="clear" w:color="auto" w:fill="auto"/>
        <w:tabs>
          <w:tab w:val="left" w:pos="485"/>
        </w:tabs>
        <w:spacing w:line="240" w:lineRule="auto"/>
        <w:ind w:right="20" w:firstLine="220"/>
        <w:rPr>
          <w:sz w:val="26"/>
          <w:szCs w:val="26"/>
        </w:rPr>
      </w:pPr>
      <w:r w:rsidRPr="00D90B9A">
        <w:rPr>
          <w:sz w:val="26"/>
          <w:szCs w:val="26"/>
        </w:rPr>
        <w:t>Развивать способности анализиро</w:t>
      </w:r>
      <w:r w:rsidRPr="00D90B9A">
        <w:rPr>
          <w:sz w:val="26"/>
          <w:szCs w:val="26"/>
        </w:rPr>
        <w:softHyphen/>
        <w:t>вать, планировать свою деятельность во внешней речи с помощью учителя.</w:t>
      </w:r>
    </w:p>
    <w:p w:rsidR="00480B3A" w:rsidRPr="00D90B9A" w:rsidRDefault="00480B3A" w:rsidP="00480B3A">
      <w:pPr>
        <w:pStyle w:val="a3"/>
        <w:numPr>
          <w:ilvl w:val="2"/>
          <w:numId w:val="4"/>
        </w:numPr>
        <w:shd w:val="clear" w:color="auto" w:fill="auto"/>
        <w:tabs>
          <w:tab w:val="left" w:pos="504"/>
        </w:tabs>
        <w:spacing w:line="240" w:lineRule="auto"/>
        <w:ind w:right="20" w:firstLine="220"/>
        <w:rPr>
          <w:sz w:val="26"/>
          <w:szCs w:val="26"/>
        </w:rPr>
      </w:pPr>
      <w:r w:rsidRPr="00D90B9A">
        <w:rPr>
          <w:sz w:val="26"/>
          <w:szCs w:val="26"/>
        </w:rPr>
        <w:t>Развивать учебно-познавательный интерес.</w:t>
      </w:r>
    </w:p>
    <w:p w:rsidR="00480B3A" w:rsidRDefault="00480B3A" w:rsidP="00480B3A">
      <w:pPr>
        <w:pStyle w:val="a3"/>
        <w:shd w:val="clear" w:color="auto" w:fill="auto"/>
        <w:spacing w:line="240" w:lineRule="auto"/>
        <w:ind w:right="20" w:firstLine="220"/>
        <w:rPr>
          <w:sz w:val="26"/>
          <w:szCs w:val="26"/>
        </w:rPr>
      </w:pPr>
      <w:r w:rsidRPr="00D90B9A">
        <w:rPr>
          <w:rStyle w:val="a5"/>
          <w:sz w:val="26"/>
          <w:szCs w:val="26"/>
        </w:rPr>
        <w:t>Базовая технология:</w:t>
      </w:r>
      <w:r w:rsidRPr="00D90B9A">
        <w:rPr>
          <w:sz w:val="26"/>
          <w:szCs w:val="26"/>
        </w:rPr>
        <w:t xml:space="preserve"> проблемно-диалогическая.</w:t>
      </w:r>
    </w:p>
    <w:p w:rsidR="006D7B26" w:rsidRDefault="006D7B26" w:rsidP="00480B3A">
      <w:pPr>
        <w:pStyle w:val="a3"/>
        <w:shd w:val="clear" w:color="auto" w:fill="auto"/>
        <w:spacing w:line="240" w:lineRule="auto"/>
        <w:ind w:right="20" w:firstLine="220"/>
        <w:rPr>
          <w:sz w:val="26"/>
          <w:szCs w:val="26"/>
        </w:rPr>
      </w:pPr>
    </w:p>
    <w:p w:rsidR="00CF6B9B" w:rsidRDefault="00CF6B9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3"/>
        <w:gridCol w:w="5654"/>
        <w:gridCol w:w="3614"/>
        <w:gridCol w:w="3605"/>
      </w:tblGrid>
      <w:tr w:rsidR="00377F95" w:rsidTr="00577EED">
        <w:tc>
          <w:tcPr>
            <w:tcW w:w="2253" w:type="dxa"/>
          </w:tcPr>
          <w:p w:rsidR="00480B3A" w:rsidRPr="00876C2D" w:rsidRDefault="00480B3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6C2D">
              <w:rPr>
                <w:rFonts w:ascii="Times New Roman" w:hAnsi="Times New Roman" w:cs="Times New Roman"/>
                <w:b/>
                <w:sz w:val="28"/>
              </w:rPr>
              <w:lastRenderedPageBreak/>
              <w:t>Этап урока</w:t>
            </w:r>
          </w:p>
        </w:tc>
        <w:tc>
          <w:tcPr>
            <w:tcW w:w="5654" w:type="dxa"/>
          </w:tcPr>
          <w:p w:rsidR="00480B3A" w:rsidRPr="00876C2D" w:rsidRDefault="00480B3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6C2D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614" w:type="dxa"/>
          </w:tcPr>
          <w:p w:rsidR="00480B3A" w:rsidRPr="00876C2D" w:rsidRDefault="00480B3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6C2D"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</w:p>
        </w:tc>
        <w:tc>
          <w:tcPr>
            <w:tcW w:w="3605" w:type="dxa"/>
          </w:tcPr>
          <w:p w:rsidR="00480B3A" w:rsidRPr="00876C2D" w:rsidRDefault="00480B3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6C2D">
              <w:rPr>
                <w:rFonts w:ascii="Times New Roman" w:hAnsi="Times New Roman" w:cs="Times New Roman"/>
                <w:b/>
                <w:sz w:val="28"/>
              </w:rPr>
              <w:t>Планируемые результаты</w:t>
            </w:r>
          </w:p>
        </w:tc>
      </w:tr>
      <w:tr w:rsidR="00377F95" w:rsidTr="00577EED">
        <w:tc>
          <w:tcPr>
            <w:tcW w:w="2253" w:type="dxa"/>
          </w:tcPr>
          <w:p w:rsidR="00480B3A" w:rsidRPr="00876C2D" w:rsidRDefault="007D3D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Организационный этап</w:t>
            </w:r>
          </w:p>
        </w:tc>
        <w:tc>
          <w:tcPr>
            <w:tcW w:w="5654" w:type="dxa"/>
          </w:tcPr>
          <w:p w:rsidR="00480B3A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1.Проверить готовность к уроку</w:t>
            </w: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2.Упражнение «Расскажем о нашем классе»</w:t>
            </w: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-Хлопают только девочки,</w:t>
            </w: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-Хлопают только мальчики,</w:t>
            </w: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-Хлопают только те, кто любят зиму,</w:t>
            </w: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-Хлопают только те, кто любит кататься на санках,</w:t>
            </w: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-Хлопают только те, кто умеет кататься на коньках,</w:t>
            </w: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-Хлопают только те, кто кормит птиц зимой,</w:t>
            </w: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Хлопают только те, у кого сейчас хорошее настроение.</w:t>
            </w: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Вот с таким хорошим настроением и начнём наш урок.</w:t>
            </w:r>
          </w:p>
        </w:tc>
        <w:tc>
          <w:tcPr>
            <w:tcW w:w="3614" w:type="dxa"/>
          </w:tcPr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Оценивают </w:t>
            </w:r>
            <w:proofErr w:type="spellStart"/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  <w:proofErr w:type="spellEnd"/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 критериям: </w:t>
            </w: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- нео6ходимые вещи. </w:t>
            </w:r>
          </w:p>
          <w:p w:rsidR="00480B3A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- их порядок и расположение на парте;</w:t>
            </w: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79B6" w:rsidRPr="00876C2D" w:rsidRDefault="006B79B6" w:rsidP="006B79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Эмоциональный настрой на урок</w:t>
            </w:r>
          </w:p>
        </w:tc>
        <w:tc>
          <w:tcPr>
            <w:tcW w:w="3605" w:type="dxa"/>
          </w:tcPr>
          <w:p w:rsidR="0012380B" w:rsidRPr="0012380B" w:rsidRDefault="0012380B" w:rsidP="001238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380B">
              <w:rPr>
                <w:rFonts w:ascii="Times New Roman" w:hAnsi="Times New Roman" w:cs="Times New Roman"/>
                <w:b/>
                <w:sz w:val="24"/>
              </w:rPr>
              <w:t>УУД</w:t>
            </w:r>
            <w:r w:rsidRPr="0012380B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12380B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  <w:r w:rsidRPr="0012380B">
              <w:rPr>
                <w:rFonts w:ascii="Times New Roman" w:hAnsi="Times New Roman" w:cs="Times New Roman"/>
                <w:sz w:val="24"/>
              </w:rPr>
              <w:t xml:space="preserve"> положительное отношение к уроку, понимание необходимости учения.</w:t>
            </w:r>
          </w:p>
          <w:p w:rsidR="0012380B" w:rsidRPr="0012380B" w:rsidRDefault="0012380B" w:rsidP="001238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380B">
              <w:rPr>
                <w:rFonts w:ascii="Times New Roman" w:hAnsi="Times New Roman" w:cs="Times New Roman"/>
                <w:sz w:val="24"/>
              </w:rPr>
              <w:t>Следование в поведении моральным и этическим требованиям.</w:t>
            </w:r>
          </w:p>
          <w:p w:rsidR="00480B3A" w:rsidRPr="006B79B6" w:rsidRDefault="0012380B" w:rsidP="001238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380B">
              <w:rPr>
                <w:rFonts w:ascii="Times New Roman" w:hAnsi="Times New Roman" w:cs="Times New Roman"/>
                <w:b/>
                <w:sz w:val="24"/>
              </w:rPr>
              <w:t>Коммуникативные:</w:t>
            </w:r>
            <w:r w:rsidRPr="0012380B">
              <w:rPr>
                <w:rFonts w:ascii="Times New Roman" w:hAnsi="Times New Roman" w:cs="Times New Roman"/>
                <w:sz w:val="24"/>
              </w:rPr>
              <w:t xml:space="preserve"> учебное сотрудничество с учителем и сверстниками</w:t>
            </w:r>
          </w:p>
        </w:tc>
      </w:tr>
      <w:tr w:rsidR="0012380B" w:rsidTr="00577EED">
        <w:tc>
          <w:tcPr>
            <w:tcW w:w="2253" w:type="dxa"/>
            <w:vMerge w:val="restart"/>
          </w:tcPr>
          <w:p w:rsidR="0012380B" w:rsidRPr="00876C2D" w:rsidRDefault="0012380B" w:rsidP="00377F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Этап актуализации субъектного опыта учащихся</w:t>
            </w:r>
          </w:p>
        </w:tc>
        <w:tc>
          <w:tcPr>
            <w:tcW w:w="5654" w:type="dxa"/>
          </w:tcPr>
          <w:p w:rsidR="0012380B" w:rsidRPr="00876C2D" w:rsidRDefault="0012380B" w:rsidP="006B79B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Откройте тетради, запишите сегодняшнее число.</w:t>
            </w:r>
          </w:p>
          <w:p w:rsidR="0012380B" w:rsidRPr="00876C2D" w:rsidRDefault="0012380B" w:rsidP="006B79B6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6C2D">
              <w:rPr>
                <w:rFonts w:ascii="Times New Roman" w:hAnsi="Times New Roman" w:cs="Times New Roman"/>
                <w:b/>
                <w:sz w:val="26"/>
                <w:szCs w:val="26"/>
              </w:rPr>
              <w:t>1.Чистописание</w:t>
            </w:r>
          </w:p>
          <w:p w:rsidR="0012380B" w:rsidRPr="00876C2D" w:rsidRDefault="0012380B" w:rsidP="006B79B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Красиво запишите цифры, из которых состоит сегодняшнее число и сегодняшний день недели. (183)</w:t>
            </w:r>
          </w:p>
          <w:p w:rsidR="0012380B" w:rsidRPr="00876C2D" w:rsidRDefault="0012380B" w:rsidP="006B79B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- Продолжите этот ряд, каждый раз меняя цифры местами. </w:t>
            </w:r>
          </w:p>
          <w:p w:rsidR="0012380B" w:rsidRPr="00876C2D" w:rsidRDefault="0012380B" w:rsidP="006B79B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- Как вы поймёте, что выполнили задание правильно? </w:t>
            </w:r>
          </w:p>
          <w:p w:rsidR="0012380B" w:rsidRPr="00876C2D" w:rsidRDefault="0012380B" w:rsidP="006B79B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- Каким способом будете выполнять задание? </w:t>
            </w:r>
          </w:p>
          <w:p w:rsidR="0012380B" w:rsidRPr="00876C2D" w:rsidRDefault="0012380B" w:rsidP="006B79B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- Оцените на полях тетради зна</w:t>
            </w:r>
            <w:r w:rsidRPr="00876C2D">
              <w:rPr>
                <w:rFonts w:ascii="Times New Roman" w:hAnsi="Times New Roman" w:cs="Times New Roman"/>
                <w:sz w:val="26"/>
                <w:szCs w:val="26"/>
              </w:rPr>
              <w:softHyphen/>
              <w:t>ком «+» правильность выполнения данного задания. Что будете оценивать?</w:t>
            </w:r>
          </w:p>
        </w:tc>
        <w:tc>
          <w:tcPr>
            <w:tcW w:w="3614" w:type="dxa"/>
          </w:tcPr>
          <w:p w:rsidR="0012380B" w:rsidRPr="00876C2D" w:rsidRDefault="0012380B" w:rsidP="006B79B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B79B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B79B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B79B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B79B6">
            <w:pPr>
              <w:pStyle w:val="a7"/>
              <w:rPr>
                <w:rStyle w:val="1120"/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- У нас должно 6 разных чисел.</w:t>
            </w:r>
            <w:r w:rsidRPr="00876C2D">
              <w:rPr>
                <w:rStyle w:val="112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380B" w:rsidRPr="00876C2D" w:rsidRDefault="0012380B" w:rsidP="006B79B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Style w:val="112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Каждая цифра становится на первое место 2 раза, остальные цифры меняются местами.</w:t>
            </w:r>
          </w:p>
          <w:p w:rsidR="0012380B" w:rsidRPr="00876C2D" w:rsidRDefault="0012380B" w:rsidP="006B7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Style w:val="1120"/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Должно получиться 6 разных вариантов</w:t>
            </w:r>
          </w:p>
        </w:tc>
        <w:tc>
          <w:tcPr>
            <w:tcW w:w="3605" w:type="dxa"/>
            <w:vMerge w:val="restart"/>
          </w:tcPr>
          <w:p w:rsidR="0012380B" w:rsidRPr="0012380B" w:rsidRDefault="0012380B" w:rsidP="001238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0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УУД:</w:t>
            </w:r>
            <w:r w:rsidRPr="0012380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2380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Личностные:</w:t>
            </w:r>
            <w:r w:rsidRPr="0012380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проявление познавательной инициативы в оказании помощи товарищам. </w:t>
            </w:r>
            <w:r w:rsidRPr="0012380B">
              <w:rPr>
                <w:rFonts w:ascii="Times New Roman" w:hAnsi="Times New Roman" w:cs="Times New Roman"/>
                <w:i/>
                <w:sz w:val="24"/>
                <w:szCs w:val="28"/>
              </w:rPr>
              <w:t>У</w:t>
            </w:r>
            <w:r w:rsidRPr="0012380B">
              <w:rPr>
                <w:rFonts w:ascii="Times New Roman" w:hAnsi="Times New Roman" w:cs="Times New Roman"/>
                <w:sz w:val="24"/>
                <w:szCs w:val="28"/>
              </w:rPr>
              <w:t>мение адаптироваться к сложным ситуациям.</w:t>
            </w:r>
          </w:p>
          <w:p w:rsidR="0012380B" w:rsidRPr="0012380B" w:rsidRDefault="0012380B" w:rsidP="001238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12380B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Коммуникативные </w:t>
            </w:r>
            <w:r w:rsidRPr="0012380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аргументация своего мнения и позиции в коммуникации. Развитие умения анализировать, сравнивать и сопоставлять.</w:t>
            </w:r>
          </w:p>
          <w:p w:rsidR="0012380B" w:rsidRPr="0012380B" w:rsidRDefault="0012380B" w:rsidP="001238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12380B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Регулятивные:</w:t>
            </w:r>
            <w:r w:rsidRPr="0012380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фиксирование индивидуального затруднения в пробном действии. Волевая </w:t>
            </w:r>
            <w:proofErr w:type="spellStart"/>
            <w:r w:rsidRPr="0012380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>саморегуляция</w:t>
            </w:r>
            <w:proofErr w:type="spellEnd"/>
            <w:r w:rsidRPr="0012380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в ситуации затруднения. Взаимодействие с соседом по парте.</w:t>
            </w:r>
          </w:p>
          <w:p w:rsidR="0012380B" w:rsidRPr="0012380B" w:rsidRDefault="0012380B" w:rsidP="00123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80B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Предметные:</w:t>
            </w:r>
            <w:r w:rsidRPr="0012380B">
              <w:rPr>
                <w:rFonts w:ascii="Times New Roman" w:hAnsi="Times New Roman" w:cs="Times New Roman"/>
                <w:sz w:val="24"/>
                <w:szCs w:val="28"/>
              </w:rPr>
              <w:t xml:space="preserve"> повторение изученного материала, необходимого для работы по теме урока</w:t>
            </w:r>
          </w:p>
          <w:p w:rsidR="0012380B" w:rsidRPr="00876C2D" w:rsidRDefault="0012380B" w:rsidP="001238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6C2D">
              <w:rPr>
                <w:rFonts w:ascii="Times New Roman" w:hAnsi="Times New Roman" w:cs="Times New Roman"/>
                <w:sz w:val="24"/>
              </w:rPr>
              <w:t>-находить число перестано</w:t>
            </w:r>
            <w:r w:rsidRPr="00876C2D">
              <w:rPr>
                <w:rFonts w:ascii="Times New Roman" w:hAnsi="Times New Roman" w:cs="Times New Roman"/>
                <w:sz w:val="24"/>
              </w:rPr>
              <w:softHyphen/>
              <w:t>вок не более чем из трёх эле</w:t>
            </w:r>
            <w:r w:rsidRPr="00876C2D">
              <w:rPr>
                <w:rFonts w:ascii="Times New Roman" w:hAnsi="Times New Roman" w:cs="Times New Roman"/>
                <w:sz w:val="24"/>
              </w:rPr>
              <w:softHyphen/>
              <w:t>ментов;</w:t>
            </w:r>
          </w:p>
          <w:p w:rsidR="0012380B" w:rsidRPr="006B79B6" w:rsidRDefault="0012380B" w:rsidP="001238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6C2D">
              <w:rPr>
                <w:rFonts w:ascii="Times New Roman" w:hAnsi="Times New Roman" w:cs="Times New Roman"/>
                <w:sz w:val="24"/>
              </w:rPr>
              <w:t>-выполнять сложение в пределах 10;</w:t>
            </w:r>
          </w:p>
        </w:tc>
      </w:tr>
      <w:tr w:rsidR="0012380B" w:rsidTr="00577EED">
        <w:tc>
          <w:tcPr>
            <w:tcW w:w="2253" w:type="dxa"/>
            <w:vMerge/>
          </w:tcPr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4" w:type="dxa"/>
          </w:tcPr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b/>
                <w:sz w:val="26"/>
                <w:szCs w:val="26"/>
              </w:rPr>
              <w:t>2 Устный счёт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Недавно прошёл снегопад. Несколько снежинок попало и к нам в класс. Но эти снежинки не простые. Они с заданиями. Давайте соберём все снежинки и выполним задания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Какие суммы вычислять легче, где больше первое слагаемое или второе?</w:t>
            </w:r>
          </w:p>
        </w:tc>
        <w:tc>
          <w:tcPr>
            <w:tcW w:w="3614" w:type="dxa"/>
          </w:tcPr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Собирают снежинки.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Показывают ответ на веере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Легче вычислять те суммы, в которых первое слагаемое больше</w:t>
            </w:r>
          </w:p>
        </w:tc>
        <w:tc>
          <w:tcPr>
            <w:tcW w:w="3605" w:type="dxa"/>
            <w:vMerge/>
          </w:tcPr>
          <w:p w:rsidR="0012380B" w:rsidRPr="006B79B6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80B" w:rsidTr="00577EED">
        <w:tc>
          <w:tcPr>
            <w:tcW w:w="2253" w:type="dxa"/>
            <w:vMerge w:val="restart"/>
          </w:tcPr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 целеполагания и построения проекта</w:t>
            </w:r>
          </w:p>
        </w:tc>
        <w:tc>
          <w:tcPr>
            <w:tcW w:w="5654" w:type="dxa"/>
          </w:tcPr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b/>
                <w:sz w:val="26"/>
                <w:szCs w:val="26"/>
              </w:rPr>
              <w:t>3. Формулирование темы урока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На обратной стороне снежинок написаны буквы. Давайте составим из этих букв слово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Какое действие вы выполняли?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Если мы соединим эти два слова, то получим тему сегодняшнего урока</w:t>
            </w:r>
          </w:p>
        </w:tc>
        <w:tc>
          <w:tcPr>
            <w:tcW w:w="3614" w:type="dxa"/>
          </w:tcPr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Получилось слово «таблица»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Действие сложение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Таблица сложения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5" w:type="dxa"/>
            <w:vMerge w:val="restart"/>
          </w:tcPr>
          <w:p w:rsidR="0012380B" w:rsidRPr="0012380B" w:rsidRDefault="0012380B" w:rsidP="001238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0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Личностные:</w:t>
            </w:r>
            <w:r w:rsidRPr="0012380B">
              <w:rPr>
                <w:rFonts w:ascii="Times New Roman" w:hAnsi="Times New Roman" w:cs="Times New Roman"/>
                <w:sz w:val="24"/>
                <w:szCs w:val="28"/>
              </w:rPr>
              <w:t xml:space="preserve"> способность оценивать свои трудности, готовность совместно с учителем искать пути их преодоления.</w:t>
            </w:r>
          </w:p>
          <w:p w:rsidR="0012380B" w:rsidRPr="0012380B" w:rsidRDefault="0012380B" w:rsidP="001238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38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Регулятивные: </w:t>
            </w:r>
            <w:r w:rsidRPr="0012380B">
              <w:rPr>
                <w:rFonts w:ascii="Times New Roman" w:hAnsi="Times New Roman" w:cs="Times New Roman"/>
                <w:sz w:val="24"/>
                <w:szCs w:val="28"/>
              </w:rPr>
              <w:t>определять и формулировать цель деятельности на уроке под руководством учителя; принимать учебную задачу.</w:t>
            </w:r>
          </w:p>
          <w:p w:rsidR="0012380B" w:rsidRDefault="0012380B" w:rsidP="0012380B">
            <w:pPr>
              <w:pStyle w:val="TableContents"/>
              <w:jc w:val="both"/>
              <w:rPr>
                <w:rFonts w:cs="Times New Roman"/>
                <w:bCs/>
                <w:iCs/>
                <w:szCs w:val="28"/>
              </w:rPr>
            </w:pPr>
            <w:r w:rsidRPr="0012380B">
              <w:rPr>
                <w:rFonts w:cs="Times New Roman"/>
                <w:b/>
                <w:bCs/>
                <w:iCs/>
                <w:szCs w:val="28"/>
              </w:rPr>
              <w:t>Познавательные:</w:t>
            </w:r>
            <w:r w:rsidRPr="0012380B">
              <w:rPr>
                <w:rFonts w:cs="Times New Roman"/>
                <w:bCs/>
                <w:iCs/>
                <w:szCs w:val="28"/>
              </w:rPr>
              <w:t xml:space="preserve"> анализ объектов с целью выделения признаков; гипотез; находить ответы на вопросы </w:t>
            </w:r>
          </w:p>
          <w:p w:rsidR="0012380B" w:rsidRPr="0012380B" w:rsidRDefault="0012380B" w:rsidP="0012380B">
            <w:pPr>
              <w:pStyle w:val="TableContents"/>
              <w:jc w:val="both"/>
              <w:rPr>
                <w:rFonts w:cs="Times New Roman"/>
                <w:bCs/>
                <w:iCs/>
                <w:szCs w:val="28"/>
              </w:rPr>
            </w:pPr>
          </w:p>
          <w:p w:rsidR="0012380B" w:rsidRPr="0012380B" w:rsidRDefault="0012380B" w:rsidP="001238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2380B"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Коммуникативные:</w:t>
            </w:r>
            <w:r w:rsidRPr="0012380B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соблюдать правила сотрудничества и речевого поведения</w:t>
            </w:r>
          </w:p>
        </w:tc>
      </w:tr>
      <w:tr w:rsidR="0012380B" w:rsidTr="00577EED">
        <w:tc>
          <w:tcPr>
            <w:tcW w:w="2253" w:type="dxa"/>
            <w:vMerge/>
          </w:tcPr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4" w:type="dxa"/>
          </w:tcPr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b/>
                <w:sz w:val="26"/>
                <w:szCs w:val="26"/>
              </w:rPr>
              <w:t>4.Работа с таблицей сложения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Расскажите, что такое таблица сложения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Для чего нужна таблица сложения?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Давайте поиграем в игру «Верите ли вы?» Отвечайте при помощи светофора, пользуясь таблицей сложения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Верите ли вы, что сумма 6 и 2 равна 8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Сумма 4 и 3 равна 9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Сумма 7 и 1 рана 8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Сумма 5 и 1 равна 7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Верите ли</w:t>
            </w: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, что сумма 2 и 7 равна сумме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и 5?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Сумма 3 и 6 равна сумме 6 и 3?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Согласны ли вы с тем, что эта подробная таблица сложения помогла вам ответить на вопросы?</w:t>
            </w:r>
          </w:p>
        </w:tc>
        <w:tc>
          <w:tcPr>
            <w:tcW w:w="3614" w:type="dxa"/>
          </w:tcPr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Таблица, в которой записаны все суммы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Если знать таблицу сложения – удобно считать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Зелёный сигнал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Красный сигнал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Зелёный сигнал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Красный сигнал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Красный сигнал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Зелёный сигнал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Согласны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5" w:type="dxa"/>
            <w:vMerge/>
          </w:tcPr>
          <w:p w:rsidR="0012380B" w:rsidRPr="006B79B6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380B" w:rsidTr="00577EED">
        <w:tc>
          <w:tcPr>
            <w:tcW w:w="2253" w:type="dxa"/>
            <w:vMerge/>
          </w:tcPr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4" w:type="dxa"/>
          </w:tcPr>
          <w:p w:rsidR="0012380B" w:rsidRPr="00876C2D" w:rsidRDefault="0012380B" w:rsidP="00377F9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b/>
                <w:sz w:val="26"/>
                <w:szCs w:val="26"/>
              </w:rPr>
              <w:t>5.Постановка цели урока</w:t>
            </w:r>
          </w:p>
          <w:p w:rsidR="0012380B" w:rsidRPr="00876C2D" w:rsidRDefault="0012380B" w:rsidP="00377F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Ребята, а легко ли учить такую таблицу сложения?</w:t>
            </w:r>
          </w:p>
          <w:p w:rsidR="0012380B" w:rsidRPr="00876C2D" w:rsidRDefault="0012380B" w:rsidP="00377F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А можно ли её сократить? Как?</w:t>
            </w:r>
          </w:p>
          <w:p w:rsidR="0012380B" w:rsidRPr="00876C2D" w:rsidRDefault="0012380B" w:rsidP="00377F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377F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Давайте поставим цель нашего урока</w:t>
            </w:r>
          </w:p>
        </w:tc>
        <w:tc>
          <w:tcPr>
            <w:tcW w:w="3614" w:type="dxa"/>
          </w:tcPr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Сложно, она очень большая</w:t>
            </w:r>
          </w:p>
          <w:p w:rsidR="0012380B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Можно. Убрать некоторые суммы</w:t>
            </w:r>
          </w:p>
          <w:p w:rsidR="0012380B" w:rsidRPr="00876C2D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Сократить таблицу сложения и научиться пользоваться сокращённой таблицей</w:t>
            </w:r>
          </w:p>
        </w:tc>
        <w:tc>
          <w:tcPr>
            <w:tcW w:w="3605" w:type="dxa"/>
            <w:vMerge/>
          </w:tcPr>
          <w:p w:rsidR="0012380B" w:rsidRPr="006B79B6" w:rsidRDefault="0012380B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61B" w:rsidTr="00577EED">
        <w:tc>
          <w:tcPr>
            <w:tcW w:w="2253" w:type="dxa"/>
          </w:tcPr>
          <w:p w:rsidR="00DA061B" w:rsidRPr="00876C2D" w:rsidRDefault="00DA061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Физкультминутка</w:t>
            </w:r>
          </w:p>
        </w:tc>
        <w:tc>
          <w:tcPr>
            <w:tcW w:w="5654" w:type="dxa"/>
          </w:tcPr>
          <w:p w:rsidR="00DA061B" w:rsidRPr="00876C2D" w:rsidRDefault="00DA061B" w:rsidP="00377F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С неба сыплется снежок</w:t>
            </w:r>
          </w:p>
          <w:p w:rsidR="00DA061B" w:rsidRPr="00876C2D" w:rsidRDefault="00DA061B" w:rsidP="00377F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На стожок и на лужок</w:t>
            </w:r>
            <w:r w:rsidR="004C65A3" w:rsidRPr="00876C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061B" w:rsidRPr="00876C2D" w:rsidRDefault="00DA061B" w:rsidP="00377F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Как сквозь сито</w:t>
            </w:r>
            <w:r w:rsidR="004C65A3" w:rsidRPr="00876C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 сеется</w:t>
            </w:r>
            <w:r w:rsidR="004C65A3" w:rsidRPr="00876C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A061B" w:rsidRPr="00876C2D" w:rsidRDefault="00DA061B" w:rsidP="00377F9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Пусть земля согреется</w:t>
            </w:r>
            <w:r w:rsidR="004C65A3" w:rsidRPr="00876C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14" w:type="dxa"/>
          </w:tcPr>
          <w:p w:rsidR="00DA061B" w:rsidRPr="00876C2D" w:rsidRDefault="00DA061B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Выполняют движения</w:t>
            </w:r>
          </w:p>
        </w:tc>
        <w:tc>
          <w:tcPr>
            <w:tcW w:w="3605" w:type="dxa"/>
          </w:tcPr>
          <w:p w:rsidR="00DA061B" w:rsidRPr="006B79B6" w:rsidRDefault="00DA061B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5C95" w:rsidTr="00577EED">
        <w:tc>
          <w:tcPr>
            <w:tcW w:w="2253" w:type="dxa"/>
            <w:vMerge w:val="restart"/>
          </w:tcPr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Этап изучения новых знаний и способов действия</w:t>
            </w:r>
          </w:p>
        </w:tc>
        <w:tc>
          <w:tcPr>
            <w:tcW w:w="5654" w:type="dxa"/>
          </w:tcPr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b/>
                <w:sz w:val="26"/>
                <w:szCs w:val="26"/>
              </w:rPr>
              <w:t>1.Работа над таблицей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Ребята, сравните записи в каждом столбике таблицы. Что можно заметить?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Сделайте вывод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Давайте поработаем в парах, сократим таблицу.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С чего вы начнёте работу?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Какие из сумм оставим, а какие вычеркнем?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Сначала вспомним правила работы в паре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Приступайте к работе</w:t>
            </w:r>
          </w:p>
        </w:tc>
        <w:tc>
          <w:tcPr>
            <w:tcW w:w="3614" w:type="dxa"/>
          </w:tcPr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Есть одинаковые суммы, в которых слагаемые меняются местами.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Можно убрать одну из этих сумм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Найдём суммы с одинаковыми слагаемыми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Оставим те суммы, в которых первое слагаемое больше, чем второе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Повторяют правила</w:t>
            </w:r>
          </w:p>
        </w:tc>
        <w:tc>
          <w:tcPr>
            <w:tcW w:w="3605" w:type="dxa"/>
            <w:vMerge w:val="restart"/>
          </w:tcPr>
          <w:p w:rsidR="0031057B" w:rsidRPr="00876C2D" w:rsidRDefault="0031057B" w:rsidP="0031057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2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31057B" w:rsidRPr="00876C2D" w:rsidRDefault="0031057B" w:rsidP="003105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D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</w:t>
            </w:r>
            <w:r w:rsidRPr="00876C2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 на уровне реакции на новизну.</w:t>
            </w:r>
          </w:p>
          <w:p w:rsidR="00385C95" w:rsidRPr="00876C2D" w:rsidRDefault="0031057B" w:rsidP="00665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2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1057B" w:rsidRPr="00876C2D" w:rsidRDefault="0031057B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D">
              <w:rPr>
                <w:rFonts w:ascii="Times New Roman" w:hAnsi="Times New Roman" w:cs="Times New Roman"/>
                <w:sz w:val="24"/>
                <w:szCs w:val="24"/>
              </w:rPr>
              <w:t>-планировать учебные действия в сотрудничестве с учителем</w:t>
            </w:r>
          </w:p>
          <w:p w:rsidR="0031057B" w:rsidRPr="00876C2D" w:rsidRDefault="0031057B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D">
              <w:rPr>
                <w:rFonts w:ascii="Times New Roman" w:hAnsi="Times New Roman" w:cs="Times New Roman"/>
                <w:sz w:val="24"/>
                <w:szCs w:val="24"/>
              </w:rPr>
              <w:t>-учиться отличать верно выполненное задание от неверного</w:t>
            </w:r>
          </w:p>
          <w:p w:rsidR="0031057B" w:rsidRPr="00876C2D" w:rsidRDefault="0031057B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7B" w:rsidRPr="00876C2D" w:rsidRDefault="0031057B" w:rsidP="00665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2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1057B" w:rsidRPr="00876C2D" w:rsidRDefault="0031057B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D">
              <w:rPr>
                <w:rFonts w:ascii="Times New Roman" w:hAnsi="Times New Roman" w:cs="Times New Roman"/>
                <w:sz w:val="24"/>
                <w:szCs w:val="24"/>
              </w:rPr>
              <w:t>-уметь выполнять правила работы в группе (в паре)</w:t>
            </w:r>
          </w:p>
          <w:p w:rsidR="0031057B" w:rsidRPr="00876C2D" w:rsidRDefault="0031057B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D">
              <w:rPr>
                <w:rFonts w:ascii="Times New Roman" w:hAnsi="Times New Roman" w:cs="Times New Roman"/>
                <w:sz w:val="24"/>
                <w:szCs w:val="24"/>
              </w:rPr>
              <w:t>-слушать и понимать речь других</w:t>
            </w:r>
          </w:p>
          <w:p w:rsidR="0031057B" w:rsidRPr="00876C2D" w:rsidRDefault="0031057B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7B" w:rsidRPr="00876C2D" w:rsidRDefault="0031057B" w:rsidP="00665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2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1057B" w:rsidRPr="006B79B6" w:rsidRDefault="0031057B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76C2D">
              <w:rPr>
                <w:rFonts w:ascii="Times New Roman" w:hAnsi="Times New Roman" w:cs="Times New Roman"/>
                <w:sz w:val="24"/>
                <w:szCs w:val="24"/>
              </w:rPr>
              <w:t>-перерабатывать информацию, сравнивать и группировать равенства</w:t>
            </w:r>
          </w:p>
        </w:tc>
      </w:tr>
      <w:tr w:rsidR="00385C95" w:rsidTr="00577EED">
        <w:tc>
          <w:tcPr>
            <w:tcW w:w="2253" w:type="dxa"/>
            <w:vMerge/>
          </w:tcPr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4" w:type="dxa"/>
          </w:tcPr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b/>
                <w:sz w:val="26"/>
                <w:szCs w:val="26"/>
              </w:rPr>
              <w:t>2.Проверка выполненной работы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Проверьте по образцу, такая ли таблица у вас получилась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Оцените свою работу при помощи светофора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Какие ошибки были допущены?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Оцените свою работу в паре. Как вы работали со своим соседом?</w:t>
            </w:r>
          </w:p>
        </w:tc>
        <w:tc>
          <w:tcPr>
            <w:tcW w:w="3614" w:type="dxa"/>
          </w:tcPr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Проверяют по учебнику (с16, № 39). 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Оценивают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Анализируют ошибки</w:t>
            </w: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5" w:type="dxa"/>
            <w:vMerge/>
          </w:tcPr>
          <w:p w:rsidR="00385C95" w:rsidRPr="006B79B6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5C95" w:rsidTr="00577EED">
        <w:tc>
          <w:tcPr>
            <w:tcW w:w="2253" w:type="dxa"/>
          </w:tcPr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Физкультминутка</w:t>
            </w:r>
          </w:p>
        </w:tc>
        <w:tc>
          <w:tcPr>
            <w:tcW w:w="5654" w:type="dxa"/>
          </w:tcPr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14" w:type="dxa"/>
          </w:tcPr>
          <w:p w:rsidR="00385C95" w:rsidRPr="00876C2D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5" w:type="dxa"/>
          </w:tcPr>
          <w:p w:rsidR="00385C95" w:rsidRPr="006B79B6" w:rsidRDefault="00385C95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9F8" w:rsidTr="00577EED">
        <w:tc>
          <w:tcPr>
            <w:tcW w:w="2253" w:type="dxa"/>
          </w:tcPr>
          <w:p w:rsidR="001669F8" w:rsidRPr="00876C2D" w:rsidRDefault="001669F8" w:rsidP="003C5E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 закрепления изученного</w:t>
            </w:r>
          </w:p>
        </w:tc>
        <w:tc>
          <w:tcPr>
            <w:tcW w:w="5654" w:type="dxa"/>
          </w:tcPr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b/>
                <w:sz w:val="26"/>
                <w:szCs w:val="26"/>
              </w:rPr>
              <w:t>Составление математических рассказов по сюжетной картинке</w:t>
            </w: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Какие математические рассказы можно составить по данной картине?</w:t>
            </w: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Запишите по рассказам суммы и с помощью таблицы сложения найдите значения этих сумм</w:t>
            </w: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4" w:type="dxa"/>
          </w:tcPr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Составляют рассказы</w:t>
            </w: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Записывают суммы и вычисляют при помощи таблицы сложения</w:t>
            </w:r>
          </w:p>
        </w:tc>
        <w:tc>
          <w:tcPr>
            <w:tcW w:w="3605" w:type="dxa"/>
            <w:vMerge w:val="restart"/>
          </w:tcPr>
          <w:p w:rsidR="001669F8" w:rsidRPr="004C65A3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C65A3">
              <w:rPr>
                <w:rFonts w:ascii="Times New Roman" w:hAnsi="Times New Roman" w:cs="Times New Roman"/>
                <w:b/>
                <w:sz w:val="24"/>
              </w:rPr>
              <w:t>Личностные:</w:t>
            </w:r>
          </w:p>
          <w:p w:rsidR="001669F8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65A3">
              <w:rPr>
                <w:rFonts w:ascii="Times New Roman" w:hAnsi="Times New Roman" w:cs="Times New Roman"/>
                <w:sz w:val="24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  <w:p w:rsidR="001669F8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C65A3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</w:p>
          <w:p w:rsidR="001669F8" w:rsidRPr="001669F8" w:rsidRDefault="001669F8" w:rsidP="001669F8">
            <w:pPr>
              <w:pStyle w:val="31"/>
              <w:shd w:val="clear" w:color="auto" w:fill="auto"/>
              <w:tabs>
                <w:tab w:val="left" w:pos="223"/>
              </w:tabs>
              <w:spacing w:line="240" w:lineRule="auto"/>
              <w:ind w:left="60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6"/>
              </w:rPr>
              <w:t>-</w:t>
            </w: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различать результат и способ вы</w:t>
            </w: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softHyphen/>
              <w:t>полнения задания;</w:t>
            </w:r>
          </w:p>
          <w:p w:rsidR="001669F8" w:rsidRPr="001669F8" w:rsidRDefault="001669F8" w:rsidP="001669F8">
            <w:pPr>
              <w:pStyle w:val="31"/>
              <w:shd w:val="clear" w:color="auto" w:fill="auto"/>
              <w:tabs>
                <w:tab w:val="left" w:pos="190"/>
              </w:tabs>
              <w:spacing w:line="240" w:lineRule="auto"/>
              <w:ind w:left="60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6"/>
              </w:rPr>
              <w:t>-</w:t>
            </w: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принимать учебную задачу,</w:t>
            </w:r>
          </w:p>
          <w:p w:rsidR="001669F8" w:rsidRDefault="001669F8" w:rsidP="001669F8">
            <w:pPr>
              <w:spacing w:after="0" w:line="240" w:lineRule="auto"/>
              <w:rPr>
                <w:rFonts w:ascii="Times New Roman" w:eastAsia="Century Schoolbook" w:hAnsi="Times New Roman" w:cs="Times New Roman"/>
                <w:iCs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адекватно оценивать выполненное задание по алгоритму совместно с учителем</w:t>
            </w:r>
            <w:r w:rsidRPr="001669F8">
              <w:rPr>
                <w:rFonts w:ascii="Times New Roman" w:eastAsia="Century Schoolbook" w:hAnsi="Times New Roman" w:cs="Times New Roman"/>
                <w:i/>
                <w:iCs/>
                <w:sz w:val="24"/>
                <w:szCs w:val="26"/>
              </w:rPr>
              <w:t xml:space="preserve"> (</w:t>
            </w: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самостоятельно</w:t>
            </w:r>
            <w:r>
              <w:rPr>
                <w:rFonts w:ascii="Times New Roman" w:eastAsia="Century Schoolbook" w:hAnsi="Times New Roman" w:cs="Times New Roman"/>
                <w:i/>
                <w:iCs/>
                <w:sz w:val="24"/>
                <w:szCs w:val="26"/>
              </w:rPr>
              <w:t>);</w:t>
            </w:r>
          </w:p>
          <w:p w:rsidR="001669F8" w:rsidRPr="001669F8" w:rsidRDefault="001669F8" w:rsidP="001669F8">
            <w:pPr>
              <w:spacing w:after="0" w:line="240" w:lineRule="auto"/>
              <w:rPr>
                <w:rFonts w:ascii="Times New Roman" w:eastAsia="Century Schoolbook" w:hAnsi="Times New Roman" w:cs="Times New Roman"/>
                <w:iCs/>
                <w:sz w:val="24"/>
                <w:szCs w:val="26"/>
              </w:rPr>
            </w:pPr>
            <w:r>
              <w:rPr>
                <w:rFonts w:ascii="Times New Roman" w:eastAsia="Century Schoolbook" w:hAnsi="Times New Roman" w:cs="Times New Roman"/>
                <w:iCs/>
                <w:sz w:val="24"/>
                <w:szCs w:val="26"/>
              </w:rPr>
              <w:t xml:space="preserve">-оценивать свою работу на уроке </w:t>
            </w:r>
          </w:p>
          <w:p w:rsidR="001669F8" w:rsidRPr="001669F8" w:rsidRDefault="001669F8" w:rsidP="001669F8">
            <w:pPr>
              <w:pStyle w:val="31"/>
              <w:shd w:val="clear" w:color="auto" w:fill="auto"/>
              <w:tabs>
                <w:tab w:val="left" w:pos="199"/>
              </w:tabs>
              <w:spacing w:line="240" w:lineRule="auto"/>
              <w:ind w:left="60"/>
              <w:rPr>
                <w:rFonts w:ascii="Times New Roman" w:eastAsia="Century Schoolbook" w:hAnsi="Times New Roman" w:cs="Times New Roman"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b/>
                <w:bCs/>
                <w:sz w:val="24"/>
                <w:szCs w:val="26"/>
              </w:rPr>
              <w:t>Коммуникативные:</w:t>
            </w:r>
          </w:p>
          <w:p w:rsidR="001669F8" w:rsidRDefault="001669F8" w:rsidP="001669F8">
            <w:pPr>
              <w:pStyle w:val="31"/>
              <w:shd w:val="clear" w:color="auto" w:fill="auto"/>
              <w:tabs>
                <w:tab w:val="left" w:pos="204"/>
              </w:tabs>
              <w:spacing w:line="240" w:lineRule="auto"/>
              <w:jc w:val="both"/>
              <w:rPr>
                <w:rFonts w:ascii="Times New Roman" w:eastAsia="Century Schoolbook" w:hAnsi="Times New Roman" w:cs="Times New Roman"/>
                <w:i/>
                <w:iCs/>
                <w:sz w:val="24"/>
                <w:szCs w:val="26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6"/>
              </w:rPr>
              <w:t>-</w:t>
            </w:r>
            <w:r w:rsidRPr="001669F8">
              <w:rPr>
                <w:rFonts w:ascii="Times New Roman" w:eastAsia="Century Schoolbook" w:hAnsi="Times New Roman" w:cs="Times New Roman"/>
                <w:sz w:val="24"/>
                <w:szCs w:val="26"/>
              </w:rPr>
              <w:t>планировать свою деятельность во внешней речи с помощью учителя (самостоятельно</w:t>
            </w:r>
            <w:r w:rsidRPr="001669F8">
              <w:rPr>
                <w:rFonts w:ascii="Times New Roman" w:eastAsia="Century Schoolbook" w:hAnsi="Times New Roman" w:cs="Times New Roman"/>
                <w:i/>
                <w:iCs/>
                <w:sz w:val="24"/>
                <w:szCs w:val="26"/>
              </w:rPr>
              <w:t>)</w:t>
            </w:r>
          </w:p>
          <w:p w:rsidR="001669F8" w:rsidRDefault="001669F8" w:rsidP="001669F8">
            <w:pPr>
              <w:pStyle w:val="31"/>
              <w:shd w:val="clear" w:color="auto" w:fill="auto"/>
              <w:tabs>
                <w:tab w:val="left" w:pos="204"/>
              </w:tabs>
              <w:spacing w:line="240" w:lineRule="auto"/>
              <w:jc w:val="both"/>
              <w:rPr>
                <w:rFonts w:ascii="Times New Roman" w:eastAsia="Century Schoolbook" w:hAnsi="Times New Roman" w:cs="Times New Roman"/>
                <w:b/>
                <w:iCs/>
                <w:sz w:val="24"/>
                <w:szCs w:val="26"/>
              </w:rPr>
            </w:pPr>
            <w:r w:rsidRPr="001669F8">
              <w:rPr>
                <w:rFonts w:ascii="Times New Roman" w:eastAsia="Century Schoolbook" w:hAnsi="Times New Roman" w:cs="Times New Roman"/>
                <w:b/>
                <w:iCs/>
                <w:sz w:val="24"/>
                <w:szCs w:val="26"/>
              </w:rPr>
              <w:t>Познавательные:</w:t>
            </w:r>
          </w:p>
          <w:p w:rsidR="001669F8" w:rsidRPr="001669F8" w:rsidRDefault="001669F8" w:rsidP="001669F8">
            <w:pPr>
              <w:pStyle w:val="31"/>
              <w:shd w:val="clear" w:color="auto" w:fill="auto"/>
              <w:tabs>
                <w:tab w:val="left" w:pos="204"/>
              </w:tabs>
              <w:spacing w:line="240" w:lineRule="auto"/>
              <w:jc w:val="both"/>
              <w:rPr>
                <w:rFonts w:ascii="Times New Roman" w:eastAsia="Century Schoolbook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Century Schoolbook" w:hAnsi="Times New Roman" w:cs="Times New Roman"/>
                <w:b/>
                <w:iCs/>
                <w:sz w:val="24"/>
                <w:szCs w:val="26"/>
              </w:rPr>
              <w:t>-</w:t>
            </w:r>
            <w:r w:rsidRPr="001669F8">
              <w:rPr>
                <w:rFonts w:ascii="Times New Roman" w:eastAsia="Century Schoolbook" w:hAnsi="Times New Roman" w:cs="Times New Roman"/>
                <w:iCs/>
                <w:sz w:val="24"/>
                <w:szCs w:val="26"/>
              </w:rPr>
              <w:t>преобразовывать информацию из одной формы в другую</w:t>
            </w:r>
          </w:p>
        </w:tc>
      </w:tr>
      <w:tr w:rsidR="001669F8" w:rsidTr="00577EED">
        <w:tc>
          <w:tcPr>
            <w:tcW w:w="2253" w:type="dxa"/>
          </w:tcPr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Этап применения изученного</w:t>
            </w:r>
          </w:p>
        </w:tc>
        <w:tc>
          <w:tcPr>
            <w:tcW w:w="5654" w:type="dxa"/>
          </w:tcPr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учебником</w:t>
            </w: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Давайте выполним задание № 43.</w:t>
            </w: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Найдите значения сумм. Используя полученные равенства, найдите значения других сумм и разностей</w:t>
            </w: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14" w:type="dxa"/>
          </w:tcPr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Выполняют задание учебника</w:t>
            </w:r>
          </w:p>
        </w:tc>
        <w:tc>
          <w:tcPr>
            <w:tcW w:w="3605" w:type="dxa"/>
            <w:vMerge/>
          </w:tcPr>
          <w:p w:rsidR="001669F8" w:rsidRPr="006B79B6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69F8" w:rsidTr="00577EED">
        <w:tc>
          <w:tcPr>
            <w:tcW w:w="2253" w:type="dxa"/>
          </w:tcPr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Этап подведения итогов</w:t>
            </w:r>
          </w:p>
        </w:tc>
        <w:tc>
          <w:tcPr>
            <w:tcW w:w="5654" w:type="dxa"/>
          </w:tcPr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Давайте вспомним, какую цель мы поставили в начале урока</w:t>
            </w: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Достигли ли мы этой цели?</w:t>
            </w: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Для чего мы сокращали таблицу?</w:t>
            </w: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Значит, что теперь надо сделать с таблицей?</w:t>
            </w:r>
          </w:p>
        </w:tc>
        <w:tc>
          <w:tcPr>
            <w:tcW w:w="3614" w:type="dxa"/>
          </w:tcPr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Сократить таблицу сложения</w:t>
            </w: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Чтобы её легче было запомнить</w:t>
            </w:r>
          </w:p>
          <w:p w:rsidR="001669F8" w:rsidRPr="00876C2D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Запомнить её.</w:t>
            </w:r>
          </w:p>
        </w:tc>
        <w:tc>
          <w:tcPr>
            <w:tcW w:w="3605" w:type="dxa"/>
            <w:vMerge/>
          </w:tcPr>
          <w:p w:rsidR="001669F8" w:rsidRPr="006B79B6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5E6C" w:rsidTr="00577EED">
        <w:tc>
          <w:tcPr>
            <w:tcW w:w="2253" w:type="dxa"/>
          </w:tcPr>
          <w:p w:rsidR="003C5E6C" w:rsidRPr="00876C2D" w:rsidRDefault="003C5E6C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</w:p>
        </w:tc>
        <w:tc>
          <w:tcPr>
            <w:tcW w:w="5654" w:type="dxa"/>
          </w:tcPr>
          <w:p w:rsidR="003C5E6C" w:rsidRPr="00876C2D" w:rsidRDefault="003C5E6C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Давайте вспомним весь наш урок. </w:t>
            </w:r>
            <w:r w:rsidR="00143C82" w:rsidRPr="00876C2D">
              <w:rPr>
                <w:rFonts w:ascii="Times New Roman" w:hAnsi="Times New Roman" w:cs="Times New Roman"/>
                <w:sz w:val="26"/>
                <w:szCs w:val="26"/>
              </w:rPr>
              <w:t>Какие задания мы выполняли?</w:t>
            </w:r>
          </w:p>
          <w:p w:rsidR="00143C82" w:rsidRPr="00876C2D" w:rsidRDefault="00143C82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Поработайте по таблице с птичками, которые есть у каждого из вас.</w:t>
            </w:r>
          </w:p>
          <w:p w:rsidR="00143C82" w:rsidRPr="00876C2D" w:rsidRDefault="00143C82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Напротив</w:t>
            </w:r>
            <w:proofErr w:type="gramEnd"/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 каждого этапа поставьте один из знаков.</w:t>
            </w:r>
          </w:p>
          <w:p w:rsidR="00143C82" w:rsidRPr="00876C2D" w:rsidRDefault="00143C82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Отметим знаком + те задания, которые вам было легко выполнять;</w:t>
            </w:r>
          </w:p>
          <w:p w:rsidR="00143C82" w:rsidRPr="00876C2D" w:rsidRDefault="00143C82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Отметим !</w:t>
            </w:r>
            <w:proofErr w:type="gramEnd"/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 задания, которые были для нас новыми</w:t>
            </w:r>
          </w:p>
          <w:p w:rsidR="00143C82" w:rsidRPr="00876C2D" w:rsidRDefault="00143C82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Отметим ?</w:t>
            </w:r>
            <w:proofErr w:type="gramEnd"/>
            <w:r w:rsidRPr="00876C2D">
              <w:rPr>
                <w:rFonts w:ascii="Times New Roman" w:hAnsi="Times New Roman" w:cs="Times New Roman"/>
                <w:sz w:val="26"/>
                <w:szCs w:val="26"/>
              </w:rPr>
              <w:t xml:space="preserve"> те задания, которые для вас были трудными. </w:t>
            </w:r>
          </w:p>
        </w:tc>
        <w:tc>
          <w:tcPr>
            <w:tcW w:w="3614" w:type="dxa"/>
          </w:tcPr>
          <w:p w:rsidR="003C5E6C" w:rsidRPr="00876C2D" w:rsidRDefault="00BC6FDE" w:rsidP="00665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6C2D">
              <w:rPr>
                <w:rFonts w:ascii="Times New Roman" w:hAnsi="Times New Roman" w:cs="Times New Roman"/>
                <w:sz w:val="26"/>
                <w:szCs w:val="26"/>
              </w:rPr>
              <w:t>Заполняют таблицу</w:t>
            </w:r>
          </w:p>
        </w:tc>
        <w:tc>
          <w:tcPr>
            <w:tcW w:w="3605" w:type="dxa"/>
          </w:tcPr>
          <w:p w:rsidR="003C5E6C" w:rsidRPr="001669F8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69F8">
              <w:rPr>
                <w:rFonts w:ascii="Times New Roman" w:hAnsi="Times New Roman" w:cs="Times New Roman"/>
                <w:b/>
                <w:sz w:val="24"/>
              </w:rPr>
              <w:t>Регулятивные:</w:t>
            </w:r>
          </w:p>
          <w:p w:rsidR="001669F8" w:rsidRPr="006B79B6" w:rsidRDefault="001669F8" w:rsidP="006650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-оценивать свою работу на уроке совместно с учителем и самостоятельно</w:t>
            </w:r>
          </w:p>
        </w:tc>
      </w:tr>
    </w:tbl>
    <w:p w:rsidR="001669F8" w:rsidRDefault="001669F8">
      <w:bookmarkStart w:id="1" w:name="_GoBack"/>
      <w:bookmarkEnd w:id="1"/>
    </w:p>
    <w:p w:rsidR="001669F8" w:rsidRDefault="001669F8"/>
    <w:p w:rsidR="001669F8" w:rsidRDefault="001669F8"/>
    <w:sectPr w:rsidR="001669F8" w:rsidSect="00876C2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</w:rPr>
    </w:lvl>
  </w:abstractNum>
  <w:abstractNum w:abstractNumId="7" w15:restartNumberingAfterBreak="0">
    <w:nsid w:val="2ED61126"/>
    <w:multiLevelType w:val="multilevel"/>
    <w:tmpl w:val="00000000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2EE00433"/>
    <w:multiLevelType w:val="hybridMultilevel"/>
    <w:tmpl w:val="0D56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BB"/>
    <w:rsid w:val="0012380B"/>
    <w:rsid w:val="00143C82"/>
    <w:rsid w:val="001669F8"/>
    <w:rsid w:val="0031057B"/>
    <w:rsid w:val="003166BB"/>
    <w:rsid w:val="00341175"/>
    <w:rsid w:val="00377F95"/>
    <w:rsid w:val="00385C95"/>
    <w:rsid w:val="003C5E6C"/>
    <w:rsid w:val="00480B3A"/>
    <w:rsid w:val="004C65A3"/>
    <w:rsid w:val="00534338"/>
    <w:rsid w:val="00577EED"/>
    <w:rsid w:val="006650AA"/>
    <w:rsid w:val="006B79B6"/>
    <w:rsid w:val="006D7B26"/>
    <w:rsid w:val="007D3D55"/>
    <w:rsid w:val="00826996"/>
    <w:rsid w:val="00876C2D"/>
    <w:rsid w:val="00A929D8"/>
    <w:rsid w:val="00BC6FDE"/>
    <w:rsid w:val="00CB46C3"/>
    <w:rsid w:val="00CF6B9B"/>
    <w:rsid w:val="00DA061B"/>
    <w:rsid w:val="00E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41588-6E32-47D4-8724-88CD3AB6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480B3A"/>
    <w:rPr>
      <w:rFonts w:ascii="Franklin Gothic Book" w:hAnsi="Franklin Gothic Book" w:cs="Franklin Gothic Book"/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80B3A"/>
    <w:pPr>
      <w:shd w:val="clear" w:color="auto" w:fill="FFFFFF"/>
      <w:spacing w:after="0" w:line="168" w:lineRule="exact"/>
    </w:pPr>
    <w:rPr>
      <w:rFonts w:ascii="Franklin Gothic Book" w:eastAsiaTheme="minorHAnsi" w:hAnsi="Franklin Gothic Book" w:cs="Franklin Gothic Book"/>
      <w:b/>
      <w:bCs/>
      <w:sz w:val="15"/>
      <w:szCs w:val="15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480B3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480B3A"/>
    <w:pPr>
      <w:shd w:val="clear" w:color="auto" w:fill="FFFFFF"/>
      <w:spacing w:after="0" w:line="197" w:lineRule="exact"/>
      <w:jc w:val="both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80B3A"/>
    <w:rPr>
      <w:rFonts w:eastAsiaTheme="minorEastAsia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480B3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80B3A"/>
    <w:pPr>
      <w:shd w:val="clear" w:color="auto" w:fill="FFFFFF"/>
      <w:spacing w:after="0" w:line="230" w:lineRule="exac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5">
    <w:name w:val="Основной текст + Полужирный"/>
    <w:basedOn w:val="a0"/>
    <w:rsid w:val="00480B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480B3A"/>
    <w:rPr>
      <w:rFonts w:ascii="Franklin Gothic Book" w:hAnsi="Franklin Gothic Book" w:cs="Franklin Gothic Book"/>
      <w:sz w:val="16"/>
      <w:szCs w:val="1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80B3A"/>
    <w:pPr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sz w:val="16"/>
      <w:szCs w:val="16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480B3A"/>
    <w:rPr>
      <w:spacing w:val="-10"/>
      <w:sz w:val="33"/>
      <w:szCs w:val="3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80B3A"/>
    <w:pPr>
      <w:shd w:val="clear" w:color="auto" w:fill="FFFFFF"/>
      <w:spacing w:after="0" w:line="379" w:lineRule="exact"/>
    </w:pPr>
    <w:rPr>
      <w:rFonts w:eastAsiaTheme="minorHAnsi"/>
      <w:spacing w:val="-10"/>
      <w:sz w:val="33"/>
      <w:szCs w:val="3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480B3A"/>
    <w:rPr>
      <w:rFonts w:ascii="Franklin Gothic Book" w:hAnsi="Franklin Gothic Book" w:cs="Franklin Gothic Book"/>
      <w:b/>
      <w:bCs/>
      <w:spacing w:val="-10"/>
      <w:sz w:val="18"/>
      <w:szCs w:val="18"/>
      <w:shd w:val="clear" w:color="auto" w:fill="FFFFFF"/>
    </w:rPr>
  </w:style>
  <w:style w:type="character" w:customStyle="1" w:styleId="71">
    <w:name w:val="Основной текст (7) + Полужирный"/>
    <w:aliases w:val="Не курсив,Основной текст (10) + 10 pt,Основной текст (4) + 4 pt,Основной текст (10) + Consolas,13 pt,Интервал 1 pt"/>
    <w:basedOn w:val="7"/>
    <w:uiPriority w:val="99"/>
    <w:rsid w:val="00480B3A"/>
    <w:rPr>
      <w:rFonts w:ascii="Times New Roman" w:eastAsia="Century Schoolbook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80B3A"/>
    <w:pPr>
      <w:shd w:val="clear" w:color="auto" w:fill="FFFFFF"/>
      <w:spacing w:after="0" w:line="178" w:lineRule="exact"/>
      <w:jc w:val="center"/>
      <w:outlineLvl w:val="0"/>
    </w:pPr>
    <w:rPr>
      <w:rFonts w:ascii="Franklin Gothic Book" w:eastAsiaTheme="minorHAnsi" w:hAnsi="Franklin Gothic Book" w:cs="Franklin Gothic Book"/>
      <w:b/>
      <w:bCs/>
      <w:spacing w:val="-10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480B3A"/>
    <w:rPr>
      <w:rFonts w:ascii="Franklin Gothic Book" w:hAnsi="Franklin Gothic Book" w:cs="Franklin Gothic Book"/>
      <w:i/>
      <w:i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80B3A"/>
    <w:pPr>
      <w:shd w:val="clear" w:color="auto" w:fill="FFFFFF"/>
      <w:spacing w:after="0" w:line="168" w:lineRule="exact"/>
      <w:jc w:val="both"/>
    </w:pPr>
    <w:rPr>
      <w:rFonts w:ascii="Franklin Gothic Book" w:eastAsiaTheme="minorHAnsi" w:hAnsi="Franklin Gothic Book" w:cs="Franklin Gothic Book"/>
      <w:i/>
      <w:iCs/>
      <w:spacing w:val="-10"/>
      <w:sz w:val="17"/>
      <w:szCs w:val="17"/>
      <w:lang w:eastAsia="en-US"/>
    </w:rPr>
  </w:style>
  <w:style w:type="character" w:customStyle="1" w:styleId="a6">
    <w:name w:val="Основной текст + Курсив"/>
    <w:basedOn w:val="a0"/>
    <w:rsid w:val="00480B3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styleId="a7">
    <w:name w:val="No Spacing"/>
    <w:uiPriority w:val="1"/>
    <w:qFormat/>
    <w:rsid w:val="00480B3A"/>
    <w:pPr>
      <w:spacing w:after="0" w:line="240" w:lineRule="auto"/>
    </w:pPr>
    <w:rPr>
      <w:rFonts w:eastAsiaTheme="minorEastAsia"/>
      <w:lang w:eastAsia="ru-RU"/>
    </w:rPr>
  </w:style>
  <w:style w:type="character" w:customStyle="1" w:styleId="FranklinGothicBook">
    <w:name w:val="Основной текст + Franklin Gothic Book"/>
    <w:aliases w:val="8,5 pt,Курсив,Интервал 0 pt,Основной текст + Book Antiqua,Основной текст (11) + Полужирный,Интервал -1 pt,Основной текст (11) + Book Antiqua1,5,Основной текст (9) + 15 pt,Основной текст (11) + Trebuchet MS,23"/>
    <w:basedOn w:val="1"/>
    <w:uiPriority w:val="99"/>
    <w:rsid w:val="00480B3A"/>
    <w:rPr>
      <w:rFonts w:ascii="Franklin Gothic Book" w:hAnsi="Franklin Gothic Book" w:cs="Franklin Gothic Book"/>
      <w:i/>
      <w:iCs/>
      <w:spacing w:val="-10"/>
      <w:sz w:val="17"/>
      <w:szCs w:val="17"/>
      <w:shd w:val="clear" w:color="auto" w:fill="FFFFFF"/>
    </w:rPr>
  </w:style>
  <w:style w:type="character" w:customStyle="1" w:styleId="37">
    <w:name w:val="Основной текст (3) + 7"/>
    <w:aliases w:val="5 pt1,Полужирный,Основной текст + 7,Основной текст (7) + 7,Полужирный1"/>
    <w:basedOn w:val="3"/>
    <w:uiPriority w:val="99"/>
    <w:rsid w:val="00480B3A"/>
    <w:rPr>
      <w:rFonts w:ascii="Franklin Gothic Book" w:hAnsi="Franklin Gothic Book" w:cs="Franklin Gothic Book"/>
      <w:b/>
      <w:bCs/>
      <w:spacing w:val="0"/>
      <w:sz w:val="15"/>
      <w:szCs w:val="15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480B3A"/>
    <w:rPr>
      <w:rFonts w:ascii="Arial Narrow" w:hAnsi="Arial Narrow" w:cs="Arial Narrow"/>
      <w:sz w:val="15"/>
      <w:szCs w:val="15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480B3A"/>
    <w:rPr>
      <w:rFonts w:ascii="Arial Narrow" w:hAnsi="Arial Narrow" w:cs="Arial Narrow"/>
      <w:sz w:val="15"/>
      <w:szCs w:val="15"/>
      <w:shd w:val="clear" w:color="auto" w:fill="FFFFFF"/>
    </w:rPr>
  </w:style>
  <w:style w:type="character" w:customStyle="1" w:styleId="1120">
    <w:name w:val="Основной текст (11)2"/>
    <w:basedOn w:val="110"/>
    <w:uiPriority w:val="99"/>
    <w:rsid w:val="00480B3A"/>
    <w:rPr>
      <w:rFonts w:ascii="Arial Narrow" w:hAnsi="Arial Narrow" w:cs="Arial Narrow"/>
      <w:sz w:val="15"/>
      <w:szCs w:val="15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480B3A"/>
    <w:pPr>
      <w:shd w:val="clear" w:color="auto" w:fill="FFFFFF"/>
      <w:spacing w:after="0" w:line="240" w:lineRule="atLeast"/>
      <w:ind w:hanging="360"/>
    </w:pPr>
    <w:rPr>
      <w:rFonts w:ascii="Arial Narrow" w:eastAsiaTheme="minorHAnsi" w:hAnsi="Arial Narrow" w:cs="Arial Narrow"/>
      <w:sz w:val="15"/>
      <w:szCs w:val="15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480B3A"/>
    <w:rPr>
      <w:rFonts w:ascii="Lucida Sans Unicode" w:hAnsi="Lucida Sans Unicode" w:cs="Lucida Sans Unicode"/>
      <w:noProof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480B3A"/>
    <w:rPr>
      <w:rFonts w:ascii="Lucida Sans Unicode" w:hAnsi="Lucida Sans Unicode" w:cs="Lucida Sans Unicode"/>
      <w:spacing w:val="20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0B3A"/>
    <w:pPr>
      <w:shd w:val="clear" w:color="auto" w:fill="FFFFFF"/>
      <w:spacing w:after="300" w:line="240" w:lineRule="atLeast"/>
      <w:jc w:val="both"/>
    </w:pPr>
    <w:rPr>
      <w:rFonts w:ascii="Lucida Sans Unicode" w:eastAsiaTheme="minorHAnsi" w:hAnsi="Lucida Sans Unicode" w:cs="Lucida Sans Unicode"/>
      <w:noProof/>
      <w:sz w:val="23"/>
      <w:szCs w:val="23"/>
      <w:lang w:eastAsia="en-US"/>
    </w:rPr>
  </w:style>
  <w:style w:type="paragraph" w:customStyle="1" w:styleId="30">
    <w:name w:val="Основной текст (3)"/>
    <w:basedOn w:val="a"/>
    <w:uiPriority w:val="99"/>
    <w:rsid w:val="00480B3A"/>
    <w:pPr>
      <w:shd w:val="clear" w:color="auto" w:fill="FFFFFF"/>
      <w:spacing w:before="300" w:after="60" w:line="240" w:lineRule="atLeast"/>
      <w:jc w:val="both"/>
    </w:pPr>
    <w:rPr>
      <w:rFonts w:ascii="Lucida Sans Unicode" w:eastAsia="Arial Unicode MS" w:hAnsi="Lucida Sans Unicode" w:cs="Lucida Sans Unicode"/>
      <w:noProof/>
      <w:sz w:val="11"/>
      <w:szCs w:val="11"/>
    </w:rPr>
  </w:style>
  <w:style w:type="table" w:styleId="a8">
    <w:name w:val="Table Grid"/>
    <w:basedOn w:val="a1"/>
    <w:uiPriority w:val="59"/>
    <w:rsid w:val="0048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77F9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9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9D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ableContents">
    <w:name w:val="Table Contents"/>
    <w:basedOn w:val="a"/>
    <w:rsid w:val="001238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12</cp:revision>
  <cp:lastPrinted>2017-01-15T05:24:00Z</cp:lastPrinted>
  <dcterms:created xsi:type="dcterms:W3CDTF">2017-01-07T07:25:00Z</dcterms:created>
  <dcterms:modified xsi:type="dcterms:W3CDTF">2017-01-15T09:53:00Z</dcterms:modified>
</cp:coreProperties>
</file>