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E" w:rsidRPr="006F23A9" w:rsidRDefault="00FA619F" w:rsidP="00F0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36195E" w:rsidRPr="006F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о к 1. ОБОЗНАЧЕНИЕ НАТУРАЛЬНЫХ ЧИСЕЛ Тип урока: изучение и первичное закрепление новых знаний и способов действий.</w:t>
      </w:r>
    </w:p>
    <w:tbl>
      <w:tblPr>
        <w:tblW w:w="149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58"/>
        <w:gridCol w:w="2125"/>
        <w:gridCol w:w="101"/>
        <w:gridCol w:w="3906"/>
        <w:gridCol w:w="187"/>
        <w:gridCol w:w="2001"/>
        <w:gridCol w:w="235"/>
        <w:gridCol w:w="1407"/>
        <w:gridCol w:w="268"/>
        <w:gridCol w:w="2174"/>
        <w:gridCol w:w="311"/>
        <w:gridCol w:w="15"/>
      </w:tblGrid>
      <w:tr w:rsidR="0036195E" w:rsidRPr="006F23A9" w:rsidTr="0036195E">
        <w:trPr>
          <w:trHeight w:val="254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учащихся, выполнение к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приведет к достижению запл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нированных результатов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6195E" w:rsidRPr="006F23A9" w:rsidTr="0036195E">
        <w:trPr>
          <w:trHeight w:val="499"/>
        </w:trPr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36195E" w:rsidRPr="006F23A9" w:rsidTr="0036195E">
        <w:trPr>
          <w:trHeight w:val="197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95E" w:rsidRPr="006F23A9" w:rsidTr="0036195E">
        <w:trPr>
          <w:trHeight w:val="8198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Мотивация к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и: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актуализир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требования к учени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с позиций учебной деятельн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сти;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создать усл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для формиров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внутренней п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учеников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включении в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деятельность, развития умения ус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танавливать темати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рамки;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уточнить тип уро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наметить ш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учебной деятель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актуали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зацию требований к ученику с позиций учебной деятель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формирования вну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ренней потреб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учеников во включ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звезд на небе?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травинок в поле?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крошек в хлебе? Сколько к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 в море?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эти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найти ответ,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сейчас вам, дети,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один совет.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попытаться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цифрами дружить,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не бояться,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Жить и не 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тужить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бояться, что обидишь Ты своих друзей,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Сосчитаешь и увидишь: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Просто, без затей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конфеты, и игру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Кукол, книжки и хлопушки Можно п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ровну делить,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 не позабыть.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считать умеешь,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науки одолеешь.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Скажут про тебя ребята: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дружок - ума палата».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пройдут года,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Будешь взрослым ты тогда. Космона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 может, станешь, До небес рукой достанешь.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 полете не скучать, Сможешь звезды сосчитать.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Н. Савичев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математиче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записи чисел, записы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числа под ди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совместно дого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вариваться о правилах поведения и общения, следовать им, оформ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свои мысли в уст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</w:t>
            </w:r>
          </w:p>
        </w:tc>
      </w:tr>
      <w:tr w:rsidR="0036195E" w:rsidRPr="006F23A9" w:rsidTr="006F23A9">
        <w:trPr>
          <w:trHeight w:val="375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тема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рамки.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уточне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типа урока и 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зывание шагов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чем говорится в стихотвор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нии?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цифрах.) Сколько всего цифр? Что можно записывать с помощью цифр?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Запишите в тетрадях по 3 числа. Про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читайте их.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вы думаете, что мы сегодня будем изучать на уроке?</w:t>
            </w:r>
          </w:p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Сегодня мы познакомимся с 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темой «Натуральные числа», научимся обозначать натуральные чи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ла, записы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их и правильно читать запись чисел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  <w:p w:rsidR="0036195E" w:rsidRPr="006F23A9" w:rsidRDefault="0036195E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тип урока и называют шаги учебной дея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(см. ре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сурсный материал к уроку, с. 9)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5E" w:rsidRPr="006F23A9" w:rsidRDefault="0036195E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3A9" w:rsidRPr="006F23A9" w:rsidTr="0036195E">
        <w:trPr>
          <w:trHeight w:val="444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и фиксирование инд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затру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в проб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действии. Цели: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обеспечить выпол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учащ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мися пробного уче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действия;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организовать фик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сирование уч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индивид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затруднения;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выявить место (шаг, операцию) 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труднения;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зафиксировать во внешней речи причину затруднения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фиксиро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индивидуаль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затруднения, выявление места и причины затрудне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во внешней речи, обобщение актуали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зированных знаний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Натуральными числами наз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ваются такие числа, которые мы уп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требляем при счете предметов.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Какое число в натуральном ряду стоит на первом месте?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Назовите самое большое нат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ральное число.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Почему такого числа нет?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Правильно, потому что за ка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туральным числом следует еще одно натуральное число, за которым следует другое и так далее. Вот почему все 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туральные числа записать нево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можно. Поэтому при записи натурал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ряда выписывают несколько пе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нату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чисел, после которых ставят многоточие.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Давайте еще раз повторим: сколько всего цифр? Что мы можем записывать с их помощью?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вы думаете, как будет наз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запись чисел, если мы использ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цифр?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учителя.</w:t>
            </w:r>
          </w:p>
          <w:p w:rsidR="006F23A9" w:rsidRPr="006F23A9" w:rsidRDefault="006F23A9" w:rsidP="00F02835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свои дей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с использу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способом 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и на этой 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 вы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являют и фиксируют во вне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речи причину затруднения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разби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число на классы, пра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записы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числа при отсутствии того или иного раз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в своей системе знаний (отличать новое от уже известного с помощью учителя, структуриро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знания, преобразо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вывать информацию из одной формы в др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гую).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слушать и по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речь других, оформлять мысли в устной и письменной форме, аргументиро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свое мнение и по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зицию.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проговаривать последо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вательность действий на уроке, высказывать свое предположение,</w:t>
            </w:r>
          </w:p>
        </w:tc>
      </w:tr>
      <w:tr w:rsidR="006F23A9" w:rsidRPr="006F23A9" w:rsidTr="0036195E">
        <w:trPr>
          <w:gridAfter w:val="2"/>
          <w:wAfter w:w="326" w:type="dxa"/>
          <w:trHeight w:val="646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Правильно, десятичная запись. И са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мое важное число - 10. Почему, как вы думаете?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Конечно. Десять единиц наз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ваются десятком, десять десятков - сотней, 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сять сотен - тысячей и так далее. Полу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чаем десятичную систему счисления.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системе одна и та же цифра име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различные значения в завис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от того, где она расположена.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Если натуральное число зап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сано од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цифрой, как оно называе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ся? Двумя цифрами? И так далее.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начальной школе вы уже изучали разряды чисел. Давайте вспомним их.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Правильно. Эти три разряда образуют классы. Какие классы вы уже знаете? Слайд 1.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этом году мы познакомимся с классом миллиардов. Миллиард - это 1 000 мил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лионов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Первая цифра справа - разряд еди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ниц, вторая цифра справа - разряд 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сятков, третья циф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- разряд сотен.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Класс единиц, ты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сяч и миллионов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индив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альное затруднение в пробном учебном действии</w:t>
            </w:r>
          </w:p>
        </w:tc>
      </w:tr>
      <w:tr w:rsidR="006F23A9" w:rsidRPr="006F23A9" w:rsidTr="0036195E">
        <w:trPr>
          <w:gridAfter w:val="2"/>
          <w:wAfter w:w="326" w:type="dxa"/>
          <w:trHeight w:val="28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екта выхода из за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труднения.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организовать постановку цели уро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составление со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вместного плана дей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 по реал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цели дост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ставленной цели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уточне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следующего ша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учебной деятель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постановку цели урока, состав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совместного плана действий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учебником: с. 6.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Давайте еще раз проговорим тему урока.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Скажите, какую цель мы перед собой должны поставить, чтобы из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тему «Натуральные числа»?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Давайте составим план 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ствий,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которому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будем изучать эту 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ставят цель урока, составляют и прого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варивают план дос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тижения цели, опре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деляют средства, 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сурсы и сроки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текстом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задачу, определять последовательность промежуточных целей с учетом конечного ре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зультата.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свои мысли с достаточной полнотой и точностью</w:t>
            </w:r>
          </w:p>
        </w:tc>
      </w:tr>
      <w:tr w:rsidR="006F23A9" w:rsidRPr="006F23A9" w:rsidTr="0036195E">
        <w:trPr>
          <w:gridAfter w:val="2"/>
          <w:wAfter w:w="326" w:type="dxa"/>
          <w:trHeight w:val="28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Реализация по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строенного проекта.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</w:t>
            </w:r>
          </w:p>
          <w:p w:rsidR="006F23A9" w:rsidRPr="006F23A9" w:rsidRDefault="006F23A9" w:rsidP="00F02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реализовать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строенный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соответствии</w:t>
            </w:r>
            <w:proofErr w:type="spellEnd"/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планом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F23A9" w:rsidRPr="006F23A9" w:rsidRDefault="006F23A9" w:rsidP="00F02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зна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речи и знаках;</w:t>
            </w:r>
          </w:p>
          <w:p w:rsidR="006F23A9" w:rsidRPr="006F23A9" w:rsidRDefault="006F23A9" w:rsidP="00F02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одоление возникшего ранее затруднения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реализа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построенного проекта в соответст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вии с планом, подво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дящий диалог, фик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сирование нового знания в речи и зн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учебником: с. 6-7, № 1-4 -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проговариванием во внешней речи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выполняют составленный план действий.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учителя.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новое знание в речи и зн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натураль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числа, чи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запись числа, разби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числа на классы и со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относить дан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разбиение с записью числа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добывать новые знания (находить ответы на во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используя учеб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ник, свой жизне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опыт и информ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цию, полученную на уроке). </w:t>
            </w:r>
            <w:proofErr w:type="spellStart"/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ивные</w:t>
            </w:r>
            <w:proofErr w:type="spellEnd"/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офор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свои мысли в ус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форме, слушать и понимать речь других. 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работать по коллектив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составленному пл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</w:p>
        </w:tc>
      </w:tr>
      <w:tr w:rsidR="006F23A9" w:rsidRPr="006F23A9" w:rsidTr="0036195E">
        <w:trPr>
          <w:gridAfter w:val="2"/>
          <w:wAfter w:w="326" w:type="dxa"/>
          <w:trHeight w:val="28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Первичное за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крепление с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риванием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внеш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речи.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организовать усвоение учениками нового способа дей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ствий с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внешней речи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усвоение учениками нового способа действий с проговариванием во внешней речи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учебником: с. 7, № 6, 8, 9, 10 -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комментариями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на доске и в тетр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и записывать натуральные числа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проговаривать посл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вательность 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уроке.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оформлять свои мысли в устной и пи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сьменной форме, слу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и понимать речь других</w:t>
            </w:r>
          </w:p>
        </w:tc>
      </w:tr>
      <w:tr w:rsidR="006F23A9" w:rsidRPr="006F23A9" w:rsidTr="0036195E">
        <w:trPr>
          <w:gridAfter w:val="2"/>
          <w:wAfter w:w="326" w:type="dxa"/>
          <w:trHeight w:val="28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Самостоятель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работа с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проверкой по эта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лону.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организовать вы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учащим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самостоятельной ра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боты на новое зна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ние;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выпол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учащимися самостоятельной 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на новое зна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самопроверку по эталону, выявле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места и причины </w:t>
            </w:r>
            <w:proofErr w:type="spell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</w:t>
            </w:r>
            <w:proofErr w:type="gramStart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аботу</w:t>
            </w:r>
            <w:proofErr w:type="spellEnd"/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ошибками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(работа в парах). Слайд 3.</w:t>
            </w:r>
          </w:p>
          <w:p w:rsidR="006F23A9" w:rsidRPr="006F23A9" w:rsidRDefault="006F23A9" w:rsidP="00F02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все правильно?</w:t>
            </w:r>
          </w:p>
          <w:p w:rsidR="006F23A9" w:rsidRPr="006F23A9" w:rsidRDefault="006F23A9" w:rsidP="00F02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есть ошибки?</w:t>
            </w:r>
          </w:p>
          <w:p w:rsidR="006F23A9" w:rsidRPr="006F23A9" w:rsidRDefault="006F23A9" w:rsidP="00F02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слове ошибки?</w:t>
            </w:r>
          </w:p>
          <w:p w:rsidR="006F23A9" w:rsidRPr="006F23A9" w:rsidRDefault="006F23A9" w:rsidP="00F02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причина?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самостоятельно в тетради, осуществ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ляют самопроверку по эталону.</w:t>
            </w:r>
          </w:p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с помо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учителя место своего затруднения, причину, исправл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ошибки.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 за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писывать нату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ральные числа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вносить необходимые коррективы в действие после его завершения на основе его оценки и учета характера сде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ланных ошибок. П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знавательные: ис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знаково-сим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волические сре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</w:tc>
      </w:tr>
      <w:tr w:rsidR="006F23A9" w:rsidRPr="006F23A9" w:rsidTr="0036195E">
        <w:trPr>
          <w:gridAfter w:val="1"/>
          <w:wAfter w:w="15" w:type="dxa"/>
          <w:trHeight w:val="185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3A9" w:rsidRPr="006F23A9" w:rsidRDefault="006F23A9" w:rsidP="00F02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проверку по эталону, самооценку;</w:t>
            </w:r>
          </w:p>
          <w:p w:rsidR="006F23A9" w:rsidRPr="006F23A9" w:rsidRDefault="006F23A9" w:rsidP="00F02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выяв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места и причи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затрудн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ра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боту над ошибками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оценку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оценку на основе кри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терия успешности учебной деятельности</w:t>
            </w:r>
          </w:p>
        </w:tc>
      </w:tr>
      <w:tr w:rsidR="006F23A9" w:rsidRPr="006F23A9" w:rsidTr="0036195E">
        <w:trPr>
          <w:gridAfter w:val="1"/>
          <w:wAfter w:w="15" w:type="dxa"/>
          <w:trHeight w:val="3442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Рефлексия учебной деятель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 и:</w:t>
            </w:r>
          </w:p>
          <w:p w:rsidR="006F23A9" w:rsidRPr="006F23A9" w:rsidRDefault="006F23A9" w:rsidP="00F02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новое содержание урока;</w:t>
            </w:r>
          </w:p>
          <w:p w:rsidR="006F23A9" w:rsidRPr="006F23A9" w:rsidRDefault="006F23A9" w:rsidP="00F02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флексию и сам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учениками собст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 учебной дея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фиксиро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нового содер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жания, рефлексию, самооценку учебной деятельности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Подведем итог работы на уроке.</w:t>
            </w:r>
          </w:p>
          <w:p w:rsidR="006F23A9" w:rsidRPr="006F23A9" w:rsidRDefault="006F23A9" w:rsidP="00F02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цель мы ставили на ур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ке? Достигли ли цели?</w:t>
            </w:r>
          </w:p>
          <w:p w:rsidR="006F23A9" w:rsidRPr="006F23A9" w:rsidRDefault="006F23A9" w:rsidP="00F02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тему урока.</w:t>
            </w:r>
          </w:p>
          <w:p w:rsidR="006F23A9" w:rsidRPr="006F23A9" w:rsidRDefault="006F23A9" w:rsidP="00F02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чему вы научились на уроке.</w:t>
            </w:r>
          </w:p>
          <w:p w:rsidR="006F23A9" w:rsidRPr="006F23A9" w:rsidRDefault="006F23A9" w:rsidP="00F02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деятельность на уроке, используя один из кружочков: зеленый, красный, желтый.</w:t>
            </w:r>
          </w:p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Домашнее задание: 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1, с. 5-6, № 18, 23, 24,26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учителя.</w:t>
            </w:r>
          </w:p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Рассказывают, что узнали, знают, смог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выполнить. Ос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оценку.</w:t>
            </w:r>
          </w:p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нее задание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A9" w:rsidRPr="006F23A9" w:rsidRDefault="006F23A9" w:rsidP="00F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проговаривать последо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вательность действий на уроке, оценивать правильность выполне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действия на уровне адекватной ретроспек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тивной оценки. 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ностные:</w:t>
            </w:r>
            <w:r w:rsidRPr="006F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ществлять само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оценку на основе кри</w:t>
            </w:r>
            <w:r w:rsidRPr="006F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терия успешности учебной деятельности</w:t>
            </w:r>
          </w:p>
        </w:tc>
      </w:tr>
    </w:tbl>
    <w:p w:rsidR="0036195E" w:rsidRPr="006F23A9" w:rsidRDefault="0036195E" w:rsidP="00FA619F">
      <w:pPr>
        <w:spacing w:after="0" w:line="240" w:lineRule="auto"/>
        <w:jc w:val="both"/>
        <w:rPr>
          <w:sz w:val="24"/>
          <w:szCs w:val="24"/>
        </w:rPr>
      </w:pPr>
    </w:p>
    <w:sectPr w:rsidR="0036195E" w:rsidRPr="006F23A9" w:rsidSect="006F23A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6691BC3"/>
    <w:multiLevelType w:val="hybridMultilevel"/>
    <w:tmpl w:val="59A0AB4C"/>
    <w:lvl w:ilvl="0" w:tplc="5A40D676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977"/>
    <w:multiLevelType w:val="hybridMultilevel"/>
    <w:tmpl w:val="5EDA4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2049"/>
    <w:multiLevelType w:val="hybridMultilevel"/>
    <w:tmpl w:val="A43AC6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75"/>
    <w:multiLevelType w:val="hybridMultilevel"/>
    <w:tmpl w:val="1E5C3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5E"/>
    <w:rsid w:val="001E3E8F"/>
    <w:rsid w:val="0036195E"/>
    <w:rsid w:val="006F23A9"/>
    <w:rsid w:val="00F00F7D"/>
    <w:rsid w:val="00F02835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2015-08-31T00:02:00Z</cp:lastPrinted>
  <dcterms:created xsi:type="dcterms:W3CDTF">2017-03-13T05:49:00Z</dcterms:created>
  <dcterms:modified xsi:type="dcterms:W3CDTF">2017-03-13T05:49:00Z</dcterms:modified>
</cp:coreProperties>
</file>